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0A86B" w14:textId="77777777" w:rsidR="00AF553C" w:rsidRPr="00BB7799" w:rsidRDefault="00AF553C">
      <w:pPr>
        <w:pStyle w:val="a3"/>
        <w:spacing w:before="3"/>
        <w:rPr>
          <w:rFonts w:ascii="Times New Roman"/>
          <w:sz w:val="18"/>
        </w:rPr>
      </w:pPr>
    </w:p>
    <w:p w14:paraId="6D5A0442" w14:textId="7D3E7773" w:rsidR="00AF553C" w:rsidRPr="00BB7799" w:rsidRDefault="00AF553C" w:rsidP="00BB7799">
      <w:pPr>
        <w:pStyle w:val="a3"/>
        <w:spacing w:before="72"/>
        <w:rPr>
          <w:rFonts w:hint="eastAsia"/>
        </w:rPr>
      </w:pPr>
    </w:p>
    <w:p w14:paraId="31624DB1" w14:textId="77777777" w:rsidR="00AF553C" w:rsidRPr="00BB7799" w:rsidRDefault="00AF553C">
      <w:pPr>
        <w:pStyle w:val="a3"/>
        <w:spacing w:before="11"/>
        <w:rPr>
          <w:sz w:val="17"/>
        </w:rPr>
      </w:pPr>
    </w:p>
    <w:p w14:paraId="234B4091" w14:textId="77777777" w:rsidR="00AF553C" w:rsidRPr="00BB7799" w:rsidRDefault="00BA4B8D">
      <w:pPr>
        <w:spacing w:before="55"/>
        <w:ind w:left="2555" w:right="2555"/>
        <w:jc w:val="center"/>
        <w:rPr>
          <w:rFonts w:ascii="黑体" w:eastAsia="黑体"/>
          <w:sz w:val="32"/>
        </w:rPr>
      </w:pPr>
      <w:r w:rsidRPr="00BB7799">
        <w:rPr>
          <w:rFonts w:ascii="黑体" w:eastAsia="黑体" w:hint="eastAsia"/>
          <w:sz w:val="32"/>
        </w:rPr>
        <w:t>古典文献学专业人才培养方案</w:t>
      </w:r>
    </w:p>
    <w:p w14:paraId="18F8B62C" w14:textId="77777777" w:rsidR="00AF553C" w:rsidRPr="00BB7799" w:rsidRDefault="00AF553C">
      <w:pPr>
        <w:pStyle w:val="a3"/>
        <w:spacing w:before="6"/>
        <w:rPr>
          <w:rFonts w:ascii="黑体"/>
          <w:sz w:val="9"/>
        </w:rPr>
      </w:pPr>
    </w:p>
    <w:p w14:paraId="18717201" w14:textId="77777777" w:rsidR="00AF553C" w:rsidRPr="00BB7799" w:rsidRDefault="00BA4B8D">
      <w:pPr>
        <w:pStyle w:val="2"/>
        <w:spacing w:before="67"/>
        <w:ind w:left="2555" w:right="2555"/>
        <w:jc w:val="center"/>
      </w:pPr>
      <w:r w:rsidRPr="00BB7799">
        <w:t>(050105)</w:t>
      </w:r>
    </w:p>
    <w:p w14:paraId="532F56CC" w14:textId="77777777" w:rsidR="00AF553C" w:rsidRPr="00BB7799" w:rsidRDefault="00BA4B8D">
      <w:pPr>
        <w:spacing w:before="160"/>
        <w:ind w:left="881"/>
        <w:rPr>
          <w:rFonts w:ascii="黑体" w:eastAsia="黑体"/>
          <w:sz w:val="24"/>
        </w:rPr>
      </w:pPr>
      <w:r w:rsidRPr="00BB7799">
        <w:rPr>
          <w:rFonts w:ascii="黑体" w:eastAsia="黑体" w:hint="eastAsia"/>
          <w:sz w:val="24"/>
        </w:rPr>
        <w:t>一、专业介绍</w:t>
      </w:r>
    </w:p>
    <w:p w14:paraId="5A21A00E" w14:textId="77777777" w:rsidR="00AF553C" w:rsidRPr="00BB7799" w:rsidRDefault="00AF553C">
      <w:pPr>
        <w:pStyle w:val="a3"/>
        <w:spacing w:before="9"/>
        <w:rPr>
          <w:rFonts w:ascii="黑体"/>
          <w:sz w:val="11"/>
        </w:rPr>
      </w:pPr>
    </w:p>
    <w:p w14:paraId="57063205" w14:textId="77777777" w:rsidR="00AF553C" w:rsidRPr="00BB7799" w:rsidRDefault="00BA4B8D">
      <w:pPr>
        <w:pStyle w:val="a3"/>
        <w:spacing w:before="72" w:line="393" w:lineRule="auto"/>
        <w:ind w:left="402" w:right="292" w:firstLine="419"/>
      </w:pPr>
      <w:r w:rsidRPr="00BB7799">
        <w:rPr>
          <w:spacing w:val="-13"/>
        </w:rPr>
        <w:t>古典文献学专业，学制四年，专业门类为中国语言文学。在文学院深厚历史积淀孕育下，</w:t>
      </w:r>
      <w:r w:rsidRPr="00BB7799">
        <w:rPr>
          <w:spacing w:val="-13"/>
        </w:rPr>
        <w:t xml:space="preserve"> </w:t>
      </w:r>
      <w:r w:rsidRPr="00BB7799">
        <w:t>2004</w:t>
      </w:r>
      <w:r w:rsidRPr="00BB7799">
        <w:rPr>
          <w:spacing w:val="-8"/>
        </w:rPr>
        <w:t xml:space="preserve"> </w:t>
      </w:r>
      <w:r w:rsidRPr="00BB7799">
        <w:rPr>
          <w:spacing w:val="-8"/>
        </w:rPr>
        <w:t>年获批古典文献学本科专业，是河北省唯一</w:t>
      </w:r>
      <w:proofErr w:type="gramStart"/>
      <w:r w:rsidRPr="00BB7799">
        <w:rPr>
          <w:spacing w:val="-8"/>
        </w:rPr>
        <w:t>一个</w:t>
      </w:r>
      <w:proofErr w:type="gramEnd"/>
      <w:r w:rsidRPr="00BB7799">
        <w:rPr>
          <w:spacing w:val="-8"/>
        </w:rPr>
        <w:t>古典文献学本科专业，也是全国为数不</w:t>
      </w:r>
      <w:r w:rsidRPr="00BB7799">
        <w:rPr>
          <w:spacing w:val="-5"/>
        </w:rPr>
        <w:t>多的贯通古典文献学本、硕、博三个层次的专业之一。本专业为河北省品牌特色专业、河北</w:t>
      </w:r>
      <w:r w:rsidRPr="00BB7799">
        <w:rPr>
          <w:spacing w:val="-5"/>
        </w:rPr>
        <w:t xml:space="preserve"> </w:t>
      </w:r>
      <w:proofErr w:type="gramStart"/>
      <w:r w:rsidRPr="00BB7799">
        <w:rPr>
          <w:spacing w:val="-4"/>
        </w:rPr>
        <w:t>省创新</w:t>
      </w:r>
      <w:proofErr w:type="gramEnd"/>
      <w:r w:rsidRPr="00BB7799">
        <w:rPr>
          <w:spacing w:val="-4"/>
        </w:rPr>
        <w:t>高地，在同类学科专业中享有较高知名度。</w:t>
      </w:r>
      <w:r w:rsidRPr="00BB7799">
        <w:t xml:space="preserve"> </w:t>
      </w:r>
    </w:p>
    <w:p w14:paraId="23B9CA1A" w14:textId="77777777" w:rsidR="00AF553C" w:rsidRPr="00BB7799" w:rsidRDefault="00BA4B8D">
      <w:pPr>
        <w:pStyle w:val="a3"/>
        <w:spacing w:line="393" w:lineRule="auto"/>
        <w:ind w:left="402" w:right="395" w:firstLine="419"/>
      </w:pPr>
      <w:r w:rsidRPr="00BB7799">
        <w:rPr>
          <w:spacing w:val="-7"/>
        </w:rPr>
        <w:t>本专业现有专业教师</w:t>
      </w:r>
      <w:r w:rsidRPr="00BB7799">
        <w:rPr>
          <w:spacing w:val="-7"/>
        </w:rPr>
        <w:t xml:space="preserve"> </w:t>
      </w:r>
      <w:r w:rsidRPr="00BB7799">
        <w:t>7</w:t>
      </w:r>
      <w:r w:rsidRPr="00BB7799">
        <w:rPr>
          <w:spacing w:val="-8"/>
        </w:rPr>
        <w:t xml:space="preserve"> </w:t>
      </w:r>
      <w:r w:rsidRPr="00BB7799">
        <w:rPr>
          <w:spacing w:val="-8"/>
        </w:rPr>
        <w:t>人，全部具有博士学位，一半以上拥有省部级以上人才称号。本</w:t>
      </w:r>
      <w:r w:rsidRPr="00BB7799">
        <w:rPr>
          <w:spacing w:val="-10"/>
        </w:rPr>
        <w:t>专业注重统筹校内外优质教学资源，承担教育部和国家重大招标课题多项，拥有专业实验室，</w:t>
      </w:r>
      <w:r w:rsidRPr="00BB7799">
        <w:rPr>
          <w:spacing w:val="-10"/>
        </w:rPr>
        <w:t xml:space="preserve"> </w:t>
      </w:r>
      <w:r w:rsidRPr="00BB7799">
        <w:rPr>
          <w:spacing w:val="-5"/>
        </w:rPr>
        <w:t>承担多项经费超千万的社会服务项目；与国家图书馆、天津图书馆等单位合作密切，建成一</w:t>
      </w:r>
      <w:r w:rsidRPr="00BB7799">
        <w:rPr>
          <w:spacing w:val="-4"/>
        </w:rPr>
        <w:t>批实践实习基地，为学生提供优越的实践实习条件。</w:t>
      </w:r>
      <w:r w:rsidRPr="00BB7799">
        <w:rPr>
          <w:spacing w:val="-4"/>
        </w:rPr>
        <w:t xml:space="preserve"> </w:t>
      </w:r>
    </w:p>
    <w:p w14:paraId="298B0A95" w14:textId="77777777" w:rsidR="00AF553C" w:rsidRPr="00BB7799" w:rsidRDefault="00BA4B8D">
      <w:pPr>
        <w:pStyle w:val="2"/>
        <w:spacing w:line="240" w:lineRule="exact"/>
      </w:pPr>
      <w:r w:rsidRPr="00BB7799">
        <w:t>二、培养目标</w:t>
      </w:r>
    </w:p>
    <w:p w14:paraId="5621C660" w14:textId="77777777" w:rsidR="00AF553C" w:rsidRPr="00BB7799" w:rsidRDefault="00AF553C">
      <w:pPr>
        <w:pStyle w:val="a3"/>
        <w:spacing w:before="12"/>
        <w:rPr>
          <w:rFonts w:ascii="黑体"/>
          <w:sz w:val="16"/>
        </w:rPr>
      </w:pPr>
    </w:p>
    <w:p w14:paraId="68C43F51" w14:textId="77777777" w:rsidR="00AF553C" w:rsidRPr="00BB7799" w:rsidRDefault="00BA4B8D">
      <w:pPr>
        <w:pStyle w:val="a3"/>
        <w:spacing w:line="393" w:lineRule="auto"/>
        <w:ind w:left="402" w:right="493" w:firstLine="419"/>
        <w:jc w:val="both"/>
      </w:pPr>
      <w:r w:rsidRPr="00BB7799">
        <w:t>古典文献学专业旨在培养具备中国古籍整理与古典文献学全面系统知识，既可继续攻读研究生，也可在教育、文化、出版部门或机构从事古籍整理与研究、古典文献教学以及传统文化传承创新工作的高级复合型人才。</w:t>
      </w:r>
      <w:r w:rsidRPr="00BB7799">
        <w:t xml:space="preserve"> </w:t>
      </w:r>
    </w:p>
    <w:p w14:paraId="4BBDFC96" w14:textId="77777777" w:rsidR="00AF553C" w:rsidRPr="00BB7799" w:rsidRDefault="00BA4B8D">
      <w:pPr>
        <w:pStyle w:val="a3"/>
        <w:spacing w:line="222" w:lineRule="exact"/>
        <w:ind w:left="821"/>
      </w:pPr>
      <w:r w:rsidRPr="00BB7799">
        <w:t>培养目标</w:t>
      </w:r>
      <w:r w:rsidRPr="00BB7799">
        <w:t>1</w:t>
      </w:r>
      <w:r w:rsidRPr="00BB7799">
        <w:t>：培养学生具有坚定正</w:t>
      </w:r>
      <w:r w:rsidRPr="00BB7799">
        <w:t>确的政治方向、扎实的中国语言文字基础和较高的文学</w:t>
      </w:r>
    </w:p>
    <w:p w14:paraId="528FF17D" w14:textId="77777777" w:rsidR="00AF553C" w:rsidRPr="00BB7799" w:rsidRDefault="00AF553C">
      <w:pPr>
        <w:pStyle w:val="a3"/>
        <w:spacing w:before="6"/>
        <w:rPr>
          <w:sz w:val="15"/>
        </w:rPr>
      </w:pPr>
    </w:p>
    <w:p w14:paraId="773030EF" w14:textId="77777777" w:rsidR="00AF553C" w:rsidRPr="00BB7799" w:rsidRDefault="00BA4B8D">
      <w:pPr>
        <w:pStyle w:val="a3"/>
        <w:spacing w:before="1" w:line="417" w:lineRule="auto"/>
        <w:ind w:left="402" w:right="401"/>
      </w:pPr>
      <w:r w:rsidRPr="00BB7799">
        <w:t>修养，系统掌握中国语言文学的基本知识，具有较强的文学感悟能力、文献典籍阅读能力、审美鉴评能力和运用母语进行书面、口语表达的能力；</w:t>
      </w:r>
      <w:r w:rsidRPr="00BB7799">
        <w:t xml:space="preserve"> </w:t>
      </w:r>
    </w:p>
    <w:p w14:paraId="0ED22994" w14:textId="77777777" w:rsidR="00AF553C" w:rsidRPr="00BB7799" w:rsidRDefault="00BA4B8D">
      <w:pPr>
        <w:pStyle w:val="a3"/>
        <w:spacing w:line="417" w:lineRule="auto"/>
        <w:ind w:left="821" w:right="601"/>
      </w:pPr>
      <w:r w:rsidRPr="00BB7799">
        <w:rPr>
          <w:spacing w:val="-1"/>
        </w:rPr>
        <w:t>培养目标</w:t>
      </w:r>
      <w:r w:rsidRPr="00BB7799">
        <w:t>2</w:t>
      </w:r>
      <w:r w:rsidRPr="00BB7799">
        <w:rPr>
          <w:spacing w:val="-2"/>
        </w:rPr>
        <w:t>：掌握</w:t>
      </w:r>
      <w:r w:rsidRPr="00BB7799">
        <w:t>1</w:t>
      </w:r>
      <w:r w:rsidRPr="00BB7799">
        <w:rPr>
          <w:spacing w:val="-3"/>
        </w:rPr>
        <w:t>门以上外语，有计算机文字信息处理能力和人际沟通、交往能力；</w:t>
      </w:r>
      <w:r w:rsidRPr="00BB7799">
        <w:rPr>
          <w:spacing w:val="-3"/>
        </w:rPr>
        <w:t xml:space="preserve"> </w:t>
      </w:r>
      <w:r w:rsidRPr="00BB7799">
        <w:rPr>
          <w:spacing w:val="-1"/>
        </w:rPr>
        <w:t>培养目标</w:t>
      </w:r>
      <w:r w:rsidRPr="00BB7799">
        <w:t>3</w:t>
      </w:r>
      <w:r w:rsidRPr="00BB7799">
        <w:rPr>
          <w:spacing w:val="-3"/>
        </w:rPr>
        <w:t>：学生毕业后能够以专业优势在实际工作中发挥所长；</w:t>
      </w:r>
      <w:r w:rsidRPr="00BB7799">
        <w:rPr>
          <w:spacing w:val="-3"/>
        </w:rPr>
        <w:t xml:space="preserve"> </w:t>
      </w:r>
    </w:p>
    <w:p w14:paraId="2F91C3D8" w14:textId="77777777" w:rsidR="00AF553C" w:rsidRPr="00BB7799" w:rsidRDefault="00BA4B8D">
      <w:pPr>
        <w:pStyle w:val="a3"/>
        <w:spacing w:line="417" w:lineRule="auto"/>
        <w:ind w:left="402" w:right="395" w:firstLine="419"/>
      </w:pPr>
      <w:r w:rsidRPr="00BB7799">
        <w:t>培养目标</w:t>
      </w:r>
      <w:r w:rsidRPr="00BB7799">
        <w:t>4</w:t>
      </w:r>
      <w:r w:rsidRPr="00BB7799">
        <w:t>：学生可继续攻读研究生，也可在教育、文化、出版部门或机构从事古籍整理与研究、古典文献教学以及传统文化传承创新工作。</w:t>
      </w:r>
      <w:r w:rsidRPr="00BB7799">
        <w:t xml:space="preserve"> </w:t>
      </w:r>
    </w:p>
    <w:p w14:paraId="06130E56" w14:textId="77777777" w:rsidR="00AF553C" w:rsidRPr="00BB7799" w:rsidRDefault="00BA4B8D">
      <w:pPr>
        <w:pStyle w:val="2"/>
        <w:spacing w:line="289" w:lineRule="exact"/>
      </w:pPr>
      <w:r w:rsidRPr="00BB7799">
        <w:t>三、毕业要求</w:t>
      </w:r>
    </w:p>
    <w:p w14:paraId="2419BD0E" w14:textId="77777777" w:rsidR="00AF553C" w:rsidRPr="00BB7799" w:rsidRDefault="00BA4B8D">
      <w:pPr>
        <w:pStyle w:val="a3"/>
        <w:spacing w:before="178" w:line="417" w:lineRule="auto"/>
        <w:ind w:left="402" w:right="400" w:firstLine="419"/>
        <w:jc w:val="both"/>
      </w:pPr>
      <w:r w:rsidRPr="00BB7799">
        <w:t>本专业学生主要学习古籍整理和中国古典文献学方面的基本知识，接受有关理论、发展历史、研究现状等方面的系统教育和业务能力的基本训练，掌握文献研究和语言文字表达的基本能力，养成热爱中华民族优秀传统文化，具有良好的人文素养和科学素养、较高的审美口味以及健康的心理和体质，具备适应社会发展主动获取和更新专业知识的基本素质</w:t>
      </w:r>
      <w:r w:rsidRPr="00BB7799">
        <w:t xml:space="preserve"> </w:t>
      </w:r>
    </w:p>
    <w:p w14:paraId="0A768453" w14:textId="77777777" w:rsidR="00AF553C" w:rsidRPr="00BB7799" w:rsidRDefault="00AF553C">
      <w:pPr>
        <w:spacing w:line="417" w:lineRule="auto"/>
        <w:jc w:val="both"/>
        <w:sectPr w:rsidR="00AF553C" w:rsidRPr="00BB7799">
          <w:footerReference w:type="default" r:id="rId8"/>
          <w:type w:val="continuous"/>
          <w:pgSz w:w="11910" w:h="16840"/>
          <w:pgMar w:top="1580" w:right="1300" w:bottom="1320" w:left="1300" w:header="720" w:footer="1132" w:gutter="0"/>
          <w:pgNumType w:start="1"/>
          <w:cols w:space="720"/>
        </w:sectPr>
      </w:pPr>
    </w:p>
    <w:p w14:paraId="7FBF2D81" w14:textId="77777777" w:rsidR="00AF553C" w:rsidRPr="00BB7799" w:rsidRDefault="00AF553C">
      <w:pPr>
        <w:pStyle w:val="a3"/>
        <w:spacing w:before="3"/>
        <w:rPr>
          <w:sz w:val="10"/>
        </w:rPr>
      </w:pPr>
    </w:p>
    <w:p w14:paraId="6441A765" w14:textId="77777777" w:rsidR="00AF553C" w:rsidRPr="00BB7799" w:rsidRDefault="00BA4B8D">
      <w:pPr>
        <w:spacing w:before="72" w:line="417" w:lineRule="auto"/>
        <w:ind w:left="824" w:right="3122" w:hanging="3"/>
        <w:rPr>
          <w:b/>
          <w:sz w:val="21"/>
        </w:rPr>
      </w:pPr>
      <w:r w:rsidRPr="00BB7799">
        <w:rPr>
          <w:sz w:val="21"/>
        </w:rPr>
        <w:t>本专业毕业生应掌握的知识、具备的能力和养成的素质：</w:t>
      </w:r>
      <w:r w:rsidRPr="00BB7799">
        <w:rPr>
          <w:sz w:val="21"/>
        </w:rPr>
        <w:t xml:space="preserve"> </w:t>
      </w:r>
      <w:r w:rsidRPr="00BB7799">
        <w:rPr>
          <w:b/>
          <w:sz w:val="21"/>
        </w:rPr>
        <w:t>1.</w:t>
      </w:r>
      <w:r w:rsidRPr="00BB7799">
        <w:rPr>
          <w:b/>
          <w:sz w:val="21"/>
        </w:rPr>
        <w:t>毕业生应掌握的知识</w:t>
      </w:r>
      <w:r w:rsidRPr="00BB7799">
        <w:rPr>
          <w:b/>
          <w:w w:val="99"/>
          <w:sz w:val="21"/>
        </w:rPr>
        <w:t xml:space="preserve"> </w:t>
      </w:r>
    </w:p>
    <w:p w14:paraId="45BFBF82" w14:textId="77777777" w:rsidR="00AF553C" w:rsidRPr="00BB7799" w:rsidRDefault="00BA4B8D">
      <w:pPr>
        <w:pStyle w:val="a4"/>
        <w:numPr>
          <w:ilvl w:val="1"/>
          <w:numId w:val="1"/>
        </w:numPr>
        <w:tabs>
          <w:tab w:val="left" w:pos="1140"/>
        </w:tabs>
        <w:spacing w:line="417" w:lineRule="auto"/>
        <w:ind w:right="392" w:firstLine="419"/>
        <w:rPr>
          <w:sz w:val="21"/>
        </w:rPr>
      </w:pPr>
      <w:r w:rsidRPr="00BB7799">
        <w:rPr>
          <w:spacing w:val="-3"/>
          <w:sz w:val="21"/>
        </w:rPr>
        <w:t>：牢固掌握古典文献学专业的基础知识以及汉语言文学、历史、哲学等学科的基本理论、基本知识；</w:t>
      </w:r>
      <w:r w:rsidRPr="00BB7799">
        <w:rPr>
          <w:sz w:val="21"/>
        </w:rPr>
        <w:t xml:space="preserve"> </w:t>
      </w:r>
    </w:p>
    <w:p w14:paraId="6822B4B1" w14:textId="77777777" w:rsidR="00AF553C" w:rsidRPr="00BB7799" w:rsidRDefault="00BA4B8D">
      <w:pPr>
        <w:pStyle w:val="a4"/>
        <w:numPr>
          <w:ilvl w:val="1"/>
          <w:numId w:val="1"/>
        </w:numPr>
        <w:tabs>
          <w:tab w:val="left" w:pos="1140"/>
        </w:tabs>
        <w:spacing w:line="269" w:lineRule="exact"/>
        <w:ind w:left="1139" w:hanging="319"/>
        <w:rPr>
          <w:sz w:val="21"/>
        </w:rPr>
      </w:pPr>
      <w:r w:rsidRPr="00BB7799">
        <w:rPr>
          <w:spacing w:val="-3"/>
          <w:sz w:val="21"/>
        </w:rPr>
        <w:t>：掌握外语、计算机及信息技术应用、文献检索等工具性知识；</w:t>
      </w:r>
      <w:r w:rsidRPr="00BB7799">
        <w:rPr>
          <w:sz w:val="21"/>
        </w:rPr>
        <w:t xml:space="preserve"> </w:t>
      </w:r>
    </w:p>
    <w:p w14:paraId="167ADBAC" w14:textId="77777777" w:rsidR="00AF553C" w:rsidRPr="00BB7799" w:rsidRDefault="00AF553C">
      <w:pPr>
        <w:pStyle w:val="a3"/>
        <w:spacing w:before="6"/>
        <w:rPr>
          <w:sz w:val="15"/>
        </w:rPr>
      </w:pPr>
    </w:p>
    <w:p w14:paraId="024A0225" w14:textId="77777777" w:rsidR="00AF553C" w:rsidRPr="00BB7799" w:rsidRDefault="00BA4B8D">
      <w:pPr>
        <w:pStyle w:val="a4"/>
        <w:numPr>
          <w:ilvl w:val="1"/>
          <w:numId w:val="1"/>
        </w:numPr>
        <w:tabs>
          <w:tab w:val="left" w:pos="1140"/>
        </w:tabs>
        <w:ind w:left="1139" w:hanging="319"/>
        <w:rPr>
          <w:sz w:val="21"/>
        </w:rPr>
      </w:pPr>
      <w:r w:rsidRPr="00BB7799">
        <w:rPr>
          <w:spacing w:val="-3"/>
          <w:sz w:val="21"/>
        </w:rPr>
        <w:t>：了解本学科的前沿成就、发展前景和理论前沿。</w:t>
      </w:r>
      <w:r w:rsidRPr="00BB7799">
        <w:rPr>
          <w:spacing w:val="-3"/>
          <w:sz w:val="21"/>
        </w:rPr>
        <w:t xml:space="preserve"> </w:t>
      </w:r>
    </w:p>
    <w:p w14:paraId="6C4102CE" w14:textId="77777777" w:rsidR="00AF553C" w:rsidRPr="00BB7799" w:rsidRDefault="00AF553C">
      <w:pPr>
        <w:pStyle w:val="a3"/>
        <w:spacing w:before="7"/>
        <w:rPr>
          <w:sz w:val="15"/>
        </w:rPr>
      </w:pPr>
    </w:p>
    <w:p w14:paraId="15158FFA" w14:textId="77777777" w:rsidR="00AF553C" w:rsidRPr="00BB7799" w:rsidRDefault="00BA4B8D">
      <w:pPr>
        <w:pStyle w:val="3"/>
        <w:numPr>
          <w:ilvl w:val="0"/>
          <w:numId w:val="2"/>
        </w:numPr>
        <w:tabs>
          <w:tab w:val="left" w:pos="1037"/>
        </w:tabs>
        <w:spacing w:before="1"/>
      </w:pPr>
      <w:r w:rsidRPr="00BB7799">
        <w:t>毕业生应具备的能力</w:t>
      </w:r>
      <w:r w:rsidRPr="00BB7799">
        <w:rPr>
          <w:w w:val="99"/>
        </w:rPr>
        <w:t xml:space="preserve"> </w:t>
      </w:r>
    </w:p>
    <w:p w14:paraId="77412D07" w14:textId="77777777" w:rsidR="00AF553C" w:rsidRPr="00BB7799" w:rsidRDefault="00AF553C">
      <w:pPr>
        <w:pStyle w:val="a3"/>
        <w:spacing w:before="6"/>
        <w:rPr>
          <w:b/>
          <w:sz w:val="15"/>
        </w:rPr>
      </w:pPr>
    </w:p>
    <w:p w14:paraId="1A696320" w14:textId="77777777" w:rsidR="00AF553C" w:rsidRPr="00BB7799" w:rsidRDefault="00BA4B8D">
      <w:pPr>
        <w:pStyle w:val="a4"/>
        <w:numPr>
          <w:ilvl w:val="1"/>
          <w:numId w:val="2"/>
        </w:numPr>
        <w:tabs>
          <w:tab w:val="left" w:pos="1140"/>
        </w:tabs>
        <w:spacing w:line="417" w:lineRule="auto"/>
        <w:ind w:right="395" w:firstLine="419"/>
        <w:rPr>
          <w:sz w:val="21"/>
        </w:rPr>
      </w:pPr>
      <w:r w:rsidRPr="00BB7799">
        <w:rPr>
          <w:spacing w:val="-3"/>
          <w:sz w:val="21"/>
        </w:rPr>
        <w:t>：具有感悟、辨析和探究语言文学现象的能力，能够综合运用所学知识鉴赏、评价文学作品和相关文化现象；</w:t>
      </w:r>
      <w:r w:rsidRPr="00BB7799">
        <w:rPr>
          <w:sz w:val="21"/>
        </w:rPr>
        <w:t xml:space="preserve"> </w:t>
      </w:r>
    </w:p>
    <w:p w14:paraId="580C8695" w14:textId="77777777" w:rsidR="00AF553C" w:rsidRPr="00BB7799" w:rsidRDefault="00BA4B8D">
      <w:pPr>
        <w:pStyle w:val="a4"/>
        <w:numPr>
          <w:ilvl w:val="1"/>
          <w:numId w:val="2"/>
        </w:numPr>
        <w:tabs>
          <w:tab w:val="left" w:pos="1140"/>
        </w:tabs>
        <w:spacing w:line="269" w:lineRule="exact"/>
        <w:ind w:left="1139" w:hanging="319"/>
        <w:rPr>
          <w:sz w:val="21"/>
        </w:rPr>
      </w:pPr>
      <w:r w:rsidRPr="00BB7799">
        <w:rPr>
          <w:spacing w:val="-3"/>
          <w:sz w:val="21"/>
        </w:rPr>
        <w:t>：在汉语的阅读理解、口语表达、文字表达等方面体现出明显的优势。</w:t>
      </w:r>
      <w:r w:rsidRPr="00BB7799">
        <w:rPr>
          <w:spacing w:val="-3"/>
          <w:sz w:val="21"/>
        </w:rPr>
        <w:t xml:space="preserve"> </w:t>
      </w:r>
    </w:p>
    <w:p w14:paraId="7393F8AA" w14:textId="77777777" w:rsidR="00AF553C" w:rsidRPr="00BB7799" w:rsidRDefault="00AF553C">
      <w:pPr>
        <w:pStyle w:val="a3"/>
        <w:spacing w:before="7"/>
        <w:rPr>
          <w:sz w:val="15"/>
        </w:rPr>
      </w:pPr>
    </w:p>
    <w:p w14:paraId="0EB7793D" w14:textId="77777777" w:rsidR="00AF553C" w:rsidRPr="00BB7799" w:rsidRDefault="00BA4B8D">
      <w:pPr>
        <w:pStyle w:val="3"/>
        <w:numPr>
          <w:ilvl w:val="0"/>
          <w:numId w:val="2"/>
        </w:numPr>
        <w:tabs>
          <w:tab w:val="left" w:pos="1037"/>
        </w:tabs>
      </w:pPr>
      <w:r w:rsidRPr="00BB7799">
        <w:t>毕业生应养成的素质</w:t>
      </w:r>
      <w:r w:rsidRPr="00BB7799">
        <w:rPr>
          <w:w w:val="99"/>
        </w:rPr>
        <w:t xml:space="preserve"> </w:t>
      </w:r>
    </w:p>
    <w:p w14:paraId="2FB2C6CB" w14:textId="77777777" w:rsidR="00AF553C" w:rsidRPr="00BB7799" w:rsidRDefault="00AF553C">
      <w:pPr>
        <w:pStyle w:val="a3"/>
        <w:spacing w:before="7"/>
        <w:rPr>
          <w:b/>
          <w:sz w:val="15"/>
        </w:rPr>
      </w:pPr>
    </w:p>
    <w:p w14:paraId="788124F9" w14:textId="77777777" w:rsidR="00AF553C" w:rsidRPr="00BB7799" w:rsidRDefault="00BA4B8D">
      <w:pPr>
        <w:pStyle w:val="a4"/>
        <w:numPr>
          <w:ilvl w:val="1"/>
          <w:numId w:val="3"/>
        </w:numPr>
        <w:tabs>
          <w:tab w:val="left" w:pos="1140"/>
        </w:tabs>
        <w:spacing w:line="417" w:lineRule="auto"/>
        <w:ind w:right="395" w:firstLine="419"/>
        <w:rPr>
          <w:sz w:val="21"/>
        </w:rPr>
      </w:pPr>
      <w:r w:rsidRPr="00BB7799">
        <w:rPr>
          <w:spacing w:val="-3"/>
          <w:sz w:val="21"/>
        </w:rPr>
        <w:t>：热爱中华民族优秀传统文化，具有良好的人文素养和科学素养、较高的审美口味以及健康的心理和体质；</w:t>
      </w:r>
      <w:r w:rsidRPr="00BB7799">
        <w:rPr>
          <w:sz w:val="21"/>
        </w:rPr>
        <w:t xml:space="preserve"> </w:t>
      </w:r>
    </w:p>
    <w:p w14:paraId="0D744C63" w14:textId="77777777" w:rsidR="00AF553C" w:rsidRPr="00BB7799" w:rsidRDefault="00BA4B8D">
      <w:pPr>
        <w:pStyle w:val="a4"/>
        <w:numPr>
          <w:ilvl w:val="1"/>
          <w:numId w:val="3"/>
        </w:numPr>
        <w:tabs>
          <w:tab w:val="left" w:pos="1140"/>
        </w:tabs>
        <w:ind w:left="1139" w:hanging="319"/>
        <w:rPr>
          <w:sz w:val="21"/>
        </w:rPr>
      </w:pPr>
      <w:r w:rsidRPr="00BB7799">
        <w:rPr>
          <w:spacing w:val="-3"/>
          <w:sz w:val="21"/>
        </w:rPr>
        <w:t>：熟悉我国关于古籍整理及编辑出版的方针、政策和法规；</w:t>
      </w:r>
      <w:r w:rsidRPr="00BB7799">
        <w:rPr>
          <w:sz w:val="21"/>
        </w:rPr>
        <w:t xml:space="preserve"> </w:t>
      </w:r>
    </w:p>
    <w:p w14:paraId="41A3230B" w14:textId="77777777" w:rsidR="00AF553C" w:rsidRPr="00BB7799" w:rsidRDefault="00AF553C">
      <w:pPr>
        <w:pStyle w:val="a3"/>
        <w:spacing w:before="6"/>
        <w:rPr>
          <w:sz w:val="15"/>
        </w:rPr>
      </w:pPr>
    </w:p>
    <w:p w14:paraId="2A8435DD" w14:textId="77777777" w:rsidR="00AF553C" w:rsidRPr="00BB7799" w:rsidRDefault="00BA4B8D">
      <w:pPr>
        <w:pStyle w:val="a4"/>
        <w:numPr>
          <w:ilvl w:val="1"/>
          <w:numId w:val="3"/>
        </w:numPr>
        <w:tabs>
          <w:tab w:val="left" w:pos="1140"/>
        </w:tabs>
        <w:spacing w:before="1"/>
        <w:ind w:left="1139" w:hanging="319"/>
        <w:rPr>
          <w:sz w:val="21"/>
        </w:rPr>
      </w:pPr>
      <w:r w:rsidRPr="00BB7799">
        <w:rPr>
          <w:spacing w:val="-3"/>
          <w:sz w:val="21"/>
        </w:rPr>
        <w:t>：具备适应社会发展主动获取和更新专业知识的基本素质。</w:t>
      </w:r>
      <w:r w:rsidRPr="00BB7799">
        <w:rPr>
          <w:sz w:val="21"/>
        </w:rPr>
        <w:t xml:space="preserve"> </w:t>
      </w:r>
    </w:p>
    <w:p w14:paraId="2D132319" w14:textId="77777777" w:rsidR="00AF553C" w:rsidRPr="00BB7799" w:rsidRDefault="00AF553C">
      <w:pPr>
        <w:pStyle w:val="a3"/>
        <w:spacing w:before="1"/>
        <w:rPr>
          <w:sz w:val="14"/>
        </w:rPr>
      </w:pPr>
    </w:p>
    <w:p w14:paraId="52363851" w14:textId="77777777" w:rsidR="00AF553C" w:rsidRPr="00BB7799" w:rsidRDefault="00BA4B8D">
      <w:pPr>
        <w:pStyle w:val="2"/>
      </w:pPr>
      <w:r w:rsidRPr="00BB7799">
        <w:t>四、主干学科</w:t>
      </w:r>
    </w:p>
    <w:p w14:paraId="051B6B26" w14:textId="77777777" w:rsidR="00AF553C" w:rsidRPr="00BB7799" w:rsidRDefault="00BA4B8D">
      <w:pPr>
        <w:pStyle w:val="a3"/>
        <w:spacing w:before="179"/>
        <w:ind w:left="821"/>
      </w:pPr>
      <w:r w:rsidRPr="00BB7799">
        <w:t>文学、哲学、历史学。</w:t>
      </w:r>
      <w:r w:rsidRPr="00BB7799">
        <w:t xml:space="preserve"> </w:t>
      </w:r>
    </w:p>
    <w:p w14:paraId="07EA3D9E" w14:textId="77777777" w:rsidR="00AF553C" w:rsidRPr="00BB7799" w:rsidRDefault="00AF553C">
      <w:pPr>
        <w:pStyle w:val="a3"/>
        <w:spacing w:before="1"/>
        <w:rPr>
          <w:sz w:val="14"/>
        </w:rPr>
      </w:pPr>
    </w:p>
    <w:p w14:paraId="404A7B57" w14:textId="77777777" w:rsidR="00AF553C" w:rsidRPr="00BB7799" w:rsidRDefault="00BA4B8D">
      <w:pPr>
        <w:pStyle w:val="2"/>
      </w:pPr>
      <w:r w:rsidRPr="00BB7799">
        <w:t>五、标准学制</w:t>
      </w:r>
    </w:p>
    <w:p w14:paraId="046A8124" w14:textId="77777777" w:rsidR="00AF553C" w:rsidRPr="00BB7799" w:rsidRDefault="00BA4B8D">
      <w:pPr>
        <w:pStyle w:val="a3"/>
        <w:spacing w:before="179" w:line="417" w:lineRule="auto"/>
        <w:ind w:left="402" w:right="393" w:firstLine="419"/>
      </w:pPr>
      <w:r w:rsidRPr="00BB7799">
        <w:t>4</w:t>
      </w:r>
      <w:r w:rsidRPr="00BB7799">
        <w:t>年。学生完成专业培养方案规定的课程和学分要求，考核合格，准予毕业，但学生修业年限不少于</w:t>
      </w:r>
      <w:r w:rsidRPr="00BB7799">
        <w:t>3</w:t>
      </w:r>
      <w:r w:rsidRPr="00BB7799">
        <w:t>年。符合规定条件的，授予文学学士学位。</w:t>
      </w:r>
      <w:r w:rsidRPr="00BB7799">
        <w:t xml:space="preserve"> </w:t>
      </w:r>
    </w:p>
    <w:p w14:paraId="04E8EEF7" w14:textId="77777777" w:rsidR="00AF553C" w:rsidRPr="00BB7799" w:rsidRDefault="00BA4B8D">
      <w:pPr>
        <w:pStyle w:val="2"/>
        <w:spacing w:line="290" w:lineRule="exact"/>
      </w:pPr>
      <w:r w:rsidRPr="00BB7799">
        <w:t>六、核心课程与主要实践性教学环节</w:t>
      </w:r>
    </w:p>
    <w:p w14:paraId="772425A3" w14:textId="77777777" w:rsidR="00AF553C" w:rsidRPr="00BB7799" w:rsidRDefault="00BA4B8D">
      <w:pPr>
        <w:pStyle w:val="a3"/>
        <w:spacing w:before="178" w:line="417" w:lineRule="auto"/>
        <w:ind w:left="402" w:right="404" w:firstLine="419"/>
      </w:pPr>
      <w:r w:rsidRPr="00BB7799">
        <w:t>核心课程：古代汉语、现代汉语、中国古代文学、中国现当代文学、语言学概论、文学概论、中国古典文献学等。</w:t>
      </w:r>
      <w:r w:rsidRPr="00BB7799">
        <w:t xml:space="preserve"> </w:t>
      </w:r>
    </w:p>
    <w:p w14:paraId="40C4C8FD" w14:textId="77777777" w:rsidR="00AF553C" w:rsidRPr="00BB7799" w:rsidRDefault="00BA4B8D">
      <w:pPr>
        <w:pStyle w:val="a3"/>
        <w:spacing w:line="417" w:lineRule="auto"/>
        <w:ind w:left="402" w:right="403" w:firstLine="419"/>
      </w:pPr>
      <w:r w:rsidRPr="00BB7799">
        <w:t>主要实践性教学环节：博物馆考察、图书馆考察与实习、出版社实习、古籍整理实践、电子文献开发与利用等。</w:t>
      </w:r>
      <w:r w:rsidRPr="00BB7799">
        <w:t xml:space="preserve"> </w:t>
      </w:r>
    </w:p>
    <w:p w14:paraId="585F659B" w14:textId="77777777" w:rsidR="00AF553C" w:rsidRPr="00BB7799" w:rsidRDefault="00BA4B8D">
      <w:pPr>
        <w:pStyle w:val="2"/>
        <w:spacing w:line="289" w:lineRule="exact"/>
      </w:pPr>
      <w:r w:rsidRPr="00BB7799">
        <w:t>七、授予学位</w:t>
      </w:r>
    </w:p>
    <w:p w14:paraId="5EC9C106" w14:textId="77777777" w:rsidR="00AF553C" w:rsidRPr="00BB7799" w:rsidRDefault="00BA4B8D">
      <w:pPr>
        <w:pStyle w:val="a3"/>
        <w:spacing w:before="178"/>
        <w:ind w:left="821"/>
      </w:pPr>
      <w:r w:rsidRPr="00BB7799">
        <w:t>符合规定条件的，授予文学学士学位。</w:t>
      </w:r>
    </w:p>
    <w:p w14:paraId="7CFEFB96" w14:textId="77777777" w:rsidR="00AF553C" w:rsidRPr="00BB7799" w:rsidRDefault="00AF553C">
      <w:pPr>
        <w:sectPr w:rsidR="00AF553C" w:rsidRPr="00BB7799">
          <w:pgSz w:w="11910" w:h="16840"/>
          <w:pgMar w:top="1580" w:right="1300" w:bottom="1320" w:left="1300" w:header="0" w:footer="1132" w:gutter="0"/>
          <w:cols w:space="720"/>
        </w:sectPr>
      </w:pPr>
    </w:p>
    <w:p w14:paraId="5D06A5B9" w14:textId="77777777" w:rsidR="00AF553C" w:rsidRPr="00BB7799" w:rsidRDefault="00AF553C">
      <w:pPr>
        <w:pStyle w:val="a3"/>
        <w:spacing w:before="3"/>
        <w:rPr>
          <w:sz w:val="9"/>
        </w:rPr>
      </w:pPr>
    </w:p>
    <w:p w14:paraId="63108A57" w14:textId="77777777" w:rsidR="00AF553C" w:rsidRPr="00BB7799" w:rsidRDefault="00BA4B8D">
      <w:pPr>
        <w:pStyle w:val="2"/>
        <w:spacing w:before="67"/>
      </w:pPr>
      <w:r w:rsidRPr="00BB7799">
        <w:t>八、毕业学分要求</w:t>
      </w:r>
    </w:p>
    <w:p w14:paraId="0C98072C" w14:textId="77777777" w:rsidR="00AF553C" w:rsidRPr="00BB7799" w:rsidRDefault="00BA4B8D">
      <w:pPr>
        <w:spacing w:before="160"/>
        <w:ind w:left="881"/>
        <w:rPr>
          <w:rFonts w:ascii="黑体" w:eastAsia="黑体"/>
          <w:sz w:val="24"/>
        </w:rPr>
      </w:pPr>
      <w:r w:rsidRPr="00BB7799">
        <w:rPr>
          <w:rFonts w:ascii="黑体" w:eastAsia="黑体" w:hint="eastAsia"/>
          <w:sz w:val="24"/>
        </w:rPr>
        <w:t>（一）第一课堂</w:t>
      </w:r>
    </w:p>
    <w:p w14:paraId="3F57D51D" w14:textId="77777777" w:rsidR="00AF553C" w:rsidRPr="00BB7799" w:rsidRDefault="00AF553C">
      <w:pPr>
        <w:pStyle w:val="a3"/>
        <w:spacing w:before="2"/>
        <w:rPr>
          <w:rFonts w:ascii="黑体"/>
          <w:sz w:val="6"/>
        </w:rPr>
      </w:pPr>
    </w:p>
    <w:tbl>
      <w:tblPr>
        <w:tblW w:w="9063"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31"/>
        <w:gridCol w:w="1589"/>
        <w:gridCol w:w="849"/>
        <w:gridCol w:w="705"/>
        <w:gridCol w:w="707"/>
        <w:gridCol w:w="707"/>
        <w:gridCol w:w="993"/>
        <w:gridCol w:w="848"/>
        <w:gridCol w:w="1134"/>
      </w:tblGrid>
      <w:tr w:rsidR="00BB7799" w:rsidRPr="00BB7799" w14:paraId="166316AE" w14:textId="77777777">
        <w:trPr>
          <w:trHeight w:val="395"/>
        </w:trPr>
        <w:tc>
          <w:tcPr>
            <w:tcW w:w="1531" w:type="dxa"/>
            <w:vMerge w:val="restart"/>
          </w:tcPr>
          <w:p w14:paraId="279780DE" w14:textId="77777777" w:rsidR="00AF553C" w:rsidRPr="00BB7799" w:rsidRDefault="00AF553C">
            <w:pPr>
              <w:pStyle w:val="TableParagraph"/>
              <w:spacing w:before="3"/>
              <w:jc w:val="left"/>
              <w:rPr>
                <w:rFonts w:ascii="黑体"/>
              </w:rPr>
            </w:pPr>
          </w:p>
          <w:p w14:paraId="7A379B7D" w14:textId="77777777" w:rsidR="00AF553C" w:rsidRPr="00BB7799" w:rsidRDefault="00BA4B8D">
            <w:pPr>
              <w:pStyle w:val="TableParagraph"/>
              <w:spacing w:before="0"/>
              <w:ind w:left="403"/>
              <w:jc w:val="left"/>
              <w:rPr>
                <w:b/>
                <w:sz w:val="18"/>
              </w:rPr>
            </w:pPr>
            <w:r w:rsidRPr="00BB7799">
              <w:rPr>
                <w:b/>
                <w:sz w:val="18"/>
              </w:rPr>
              <w:t>课程类型</w:t>
            </w:r>
            <w:r w:rsidRPr="00BB7799">
              <w:rPr>
                <w:b/>
                <w:w w:val="99"/>
                <w:sz w:val="18"/>
              </w:rPr>
              <w:t xml:space="preserve"> </w:t>
            </w:r>
          </w:p>
        </w:tc>
        <w:tc>
          <w:tcPr>
            <w:tcW w:w="1589" w:type="dxa"/>
            <w:vMerge w:val="restart"/>
          </w:tcPr>
          <w:p w14:paraId="4254F841" w14:textId="77777777" w:rsidR="00AF553C" w:rsidRPr="00BB7799" w:rsidRDefault="00AF553C">
            <w:pPr>
              <w:pStyle w:val="TableParagraph"/>
              <w:spacing w:before="3"/>
              <w:jc w:val="left"/>
              <w:rPr>
                <w:rFonts w:ascii="黑体"/>
              </w:rPr>
            </w:pPr>
          </w:p>
          <w:p w14:paraId="50C4BA8A" w14:textId="77777777" w:rsidR="00AF553C" w:rsidRPr="00BB7799" w:rsidRDefault="00BA4B8D">
            <w:pPr>
              <w:pStyle w:val="TableParagraph"/>
              <w:spacing w:before="0"/>
              <w:ind w:left="431"/>
              <w:jc w:val="left"/>
              <w:rPr>
                <w:b/>
                <w:sz w:val="18"/>
              </w:rPr>
            </w:pPr>
            <w:r w:rsidRPr="00BB7799">
              <w:rPr>
                <w:b/>
                <w:sz w:val="18"/>
              </w:rPr>
              <w:t>课组名称</w:t>
            </w:r>
            <w:r w:rsidRPr="00BB7799">
              <w:rPr>
                <w:b/>
                <w:w w:val="99"/>
                <w:sz w:val="18"/>
              </w:rPr>
              <w:t xml:space="preserve"> </w:t>
            </w:r>
          </w:p>
        </w:tc>
        <w:tc>
          <w:tcPr>
            <w:tcW w:w="849" w:type="dxa"/>
            <w:vMerge w:val="restart"/>
          </w:tcPr>
          <w:p w14:paraId="263533AD" w14:textId="77777777" w:rsidR="00AF553C" w:rsidRPr="00BB7799" w:rsidRDefault="00AF553C">
            <w:pPr>
              <w:pStyle w:val="TableParagraph"/>
              <w:spacing w:before="1"/>
              <w:jc w:val="left"/>
              <w:rPr>
                <w:rFonts w:ascii="黑体"/>
                <w:sz w:val="13"/>
              </w:rPr>
            </w:pPr>
          </w:p>
          <w:p w14:paraId="620C2AC5" w14:textId="77777777" w:rsidR="00AF553C" w:rsidRPr="00BB7799" w:rsidRDefault="00BA4B8D">
            <w:pPr>
              <w:pStyle w:val="TableParagraph"/>
              <w:spacing w:before="0" w:line="242" w:lineRule="auto"/>
              <w:ind w:left="240" w:right="144"/>
              <w:jc w:val="left"/>
              <w:rPr>
                <w:b/>
                <w:sz w:val="18"/>
              </w:rPr>
            </w:pPr>
            <w:r w:rsidRPr="00BB7799">
              <w:rPr>
                <w:b/>
                <w:sz w:val="18"/>
              </w:rPr>
              <w:t>修读方式</w:t>
            </w:r>
            <w:r w:rsidRPr="00BB7799">
              <w:rPr>
                <w:b/>
                <w:w w:val="99"/>
                <w:sz w:val="18"/>
              </w:rPr>
              <w:t xml:space="preserve"> </w:t>
            </w:r>
          </w:p>
        </w:tc>
        <w:tc>
          <w:tcPr>
            <w:tcW w:w="1412" w:type="dxa"/>
            <w:gridSpan w:val="2"/>
          </w:tcPr>
          <w:p w14:paraId="07D1A6E1" w14:textId="77777777" w:rsidR="00AF553C" w:rsidRPr="00BB7799" w:rsidRDefault="00BA4B8D">
            <w:pPr>
              <w:pStyle w:val="TableParagraph"/>
              <w:spacing w:before="81"/>
              <w:ind w:left="164"/>
              <w:jc w:val="left"/>
              <w:rPr>
                <w:b/>
                <w:sz w:val="18"/>
              </w:rPr>
            </w:pPr>
            <w:r w:rsidRPr="00BB7799">
              <w:rPr>
                <w:b/>
                <w:sz w:val="18"/>
              </w:rPr>
              <w:t>理论教学环节</w:t>
            </w:r>
            <w:r w:rsidRPr="00BB7799">
              <w:rPr>
                <w:b/>
                <w:w w:val="99"/>
                <w:sz w:val="18"/>
              </w:rPr>
              <w:t xml:space="preserve"> </w:t>
            </w:r>
          </w:p>
        </w:tc>
        <w:tc>
          <w:tcPr>
            <w:tcW w:w="1700" w:type="dxa"/>
            <w:gridSpan w:val="2"/>
          </w:tcPr>
          <w:p w14:paraId="10FBBB04" w14:textId="77777777" w:rsidR="00AF553C" w:rsidRPr="00BB7799" w:rsidRDefault="00BA4B8D">
            <w:pPr>
              <w:pStyle w:val="TableParagraph"/>
              <w:spacing w:before="81"/>
              <w:ind w:left="130"/>
              <w:jc w:val="left"/>
              <w:rPr>
                <w:b/>
                <w:sz w:val="18"/>
              </w:rPr>
            </w:pPr>
            <w:r w:rsidRPr="00BB7799">
              <w:rPr>
                <w:b/>
                <w:sz w:val="18"/>
              </w:rPr>
              <w:t>实验实践教学环节</w:t>
            </w:r>
            <w:r w:rsidRPr="00BB7799">
              <w:rPr>
                <w:b/>
                <w:w w:val="99"/>
                <w:sz w:val="18"/>
              </w:rPr>
              <w:t xml:space="preserve"> </w:t>
            </w:r>
          </w:p>
        </w:tc>
        <w:tc>
          <w:tcPr>
            <w:tcW w:w="848" w:type="dxa"/>
            <w:vMerge w:val="restart"/>
          </w:tcPr>
          <w:p w14:paraId="2442418D" w14:textId="77777777" w:rsidR="00AF553C" w:rsidRPr="00BB7799" w:rsidRDefault="00AF553C">
            <w:pPr>
              <w:pStyle w:val="TableParagraph"/>
              <w:spacing w:before="1"/>
              <w:jc w:val="left"/>
              <w:rPr>
                <w:rFonts w:ascii="黑体"/>
                <w:sz w:val="13"/>
              </w:rPr>
            </w:pPr>
          </w:p>
          <w:p w14:paraId="1CD98170" w14:textId="77777777" w:rsidR="00AF553C" w:rsidRPr="00BB7799" w:rsidRDefault="00BA4B8D">
            <w:pPr>
              <w:pStyle w:val="TableParagraph"/>
              <w:spacing w:before="0" w:line="242" w:lineRule="auto"/>
              <w:ind w:left="247" w:right="136"/>
              <w:jc w:val="left"/>
              <w:rPr>
                <w:b/>
                <w:sz w:val="18"/>
              </w:rPr>
            </w:pPr>
            <w:r w:rsidRPr="00BB7799">
              <w:rPr>
                <w:b/>
                <w:sz w:val="18"/>
              </w:rPr>
              <w:t>学分合计</w:t>
            </w:r>
            <w:r w:rsidRPr="00BB7799">
              <w:rPr>
                <w:b/>
                <w:w w:val="99"/>
                <w:sz w:val="18"/>
              </w:rPr>
              <w:t xml:space="preserve"> </w:t>
            </w:r>
          </w:p>
        </w:tc>
        <w:tc>
          <w:tcPr>
            <w:tcW w:w="1134" w:type="dxa"/>
            <w:vMerge w:val="restart"/>
          </w:tcPr>
          <w:p w14:paraId="5F47568A" w14:textId="77777777" w:rsidR="00AF553C" w:rsidRPr="00BB7799" w:rsidRDefault="00AF553C">
            <w:pPr>
              <w:pStyle w:val="TableParagraph"/>
              <w:spacing w:before="1"/>
              <w:jc w:val="left"/>
              <w:rPr>
                <w:rFonts w:ascii="黑体"/>
                <w:sz w:val="13"/>
              </w:rPr>
            </w:pPr>
          </w:p>
          <w:p w14:paraId="4ECFD675" w14:textId="77777777" w:rsidR="00AF553C" w:rsidRPr="00BB7799" w:rsidRDefault="00BA4B8D">
            <w:pPr>
              <w:pStyle w:val="TableParagraph"/>
              <w:spacing w:before="0" w:line="242" w:lineRule="auto"/>
              <w:ind w:left="393" w:right="276"/>
              <w:jc w:val="left"/>
              <w:rPr>
                <w:b/>
                <w:sz w:val="18"/>
              </w:rPr>
            </w:pPr>
            <w:r w:rsidRPr="00BB7799">
              <w:rPr>
                <w:b/>
                <w:sz w:val="18"/>
              </w:rPr>
              <w:t>学时合计</w:t>
            </w:r>
            <w:r w:rsidRPr="00BB7799">
              <w:rPr>
                <w:b/>
                <w:w w:val="99"/>
                <w:sz w:val="18"/>
              </w:rPr>
              <w:t xml:space="preserve"> </w:t>
            </w:r>
          </w:p>
        </w:tc>
      </w:tr>
      <w:tr w:rsidR="00BB7799" w:rsidRPr="00BB7799" w14:paraId="7E5F3D22" w14:textId="77777777">
        <w:trPr>
          <w:trHeight w:val="397"/>
        </w:trPr>
        <w:tc>
          <w:tcPr>
            <w:tcW w:w="1531" w:type="dxa"/>
            <w:vMerge/>
            <w:tcBorders>
              <w:top w:val="nil"/>
            </w:tcBorders>
          </w:tcPr>
          <w:p w14:paraId="7269D252" w14:textId="77777777" w:rsidR="00AF553C" w:rsidRPr="00BB7799" w:rsidRDefault="00AF553C">
            <w:pPr>
              <w:rPr>
                <w:sz w:val="2"/>
                <w:szCs w:val="2"/>
              </w:rPr>
            </w:pPr>
          </w:p>
        </w:tc>
        <w:tc>
          <w:tcPr>
            <w:tcW w:w="1589" w:type="dxa"/>
            <w:vMerge/>
            <w:tcBorders>
              <w:top w:val="nil"/>
            </w:tcBorders>
          </w:tcPr>
          <w:p w14:paraId="60B68E12" w14:textId="77777777" w:rsidR="00AF553C" w:rsidRPr="00BB7799" w:rsidRDefault="00AF553C">
            <w:pPr>
              <w:rPr>
                <w:sz w:val="2"/>
                <w:szCs w:val="2"/>
              </w:rPr>
            </w:pPr>
          </w:p>
        </w:tc>
        <w:tc>
          <w:tcPr>
            <w:tcW w:w="849" w:type="dxa"/>
            <w:vMerge/>
            <w:tcBorders>
              <w:top w:val="nil"/>
            </w:tcBorders>
          </w:tcPr>
          <w:p w14:paraId="56753329" w14:textId="77777777" w:rsidR="00AF553C" w:rsidRPr="00BB7799" w:rsidRDefault="00AF553C">
            <w:pPr>
              <w:rPr>
                <w:sz w:val="2"/>
                <w:szCs w:val="2"/>
              </w:rPr>
            </w:pPr>
          </w:p>
        </w:tc>
        <w:tc>
          <w:tcPr>
            <w:tcW w:w="705" w:type="dxa"/>
          </w:tcPr>
          <w:p w14:paraId="693897F0" w14:textId="77777777" w:rsidR="00AF553C" w:rsidRPr="00BB7799" w:rsidRDefault="00BA4B8D">
            <w:pPr>
              <w:pStyle w:val="TableParagraph"/>
              <w:spacing w:before="84"/>
              <w:ind w:left="196" w:right="96"/>
              <w:rPr>
                <w:b/>
                <w:sz w:val="18"/>
              </w:rPr>
            </w:pPr>
            <w:r w:rsidRPr="00BB7799">
              <w:rPr>
                <w:b/>
                <w:sz w:val="18"/>
              </w:rPr>
              <w:t>学分</w:t>
            </w:r>
            <w:r w:rsidRPr="00BB7799">
              <w:rPr>
                <w:b/>
                <w:w w:val="99"/>
                <w:sz w:val="18"/>
              </w:rPr>
              <w:t xml:space="preserve"> </w:t>
            </w:r>
          </w:p>
        </w:tc>
        <w:tc>
          <w:tcPr>
            <w:tcW w:w="707" w:type="dxa"/>
          </w:tcPr>
          <w:p w14:paraId="3B29CF8B" w14:textId="77777777" w:rsidR="00AF553C" w:rsidRPr="00BB7799" w:rsidRDefault="00BA4B8D">
            <w:pPr>
              <w:pStyle w:val="TableParagraph"/>
              <w:spacing w:before="84"/>
              <w:ind w:left="194" w:right="94"/>
              <w:rPr>
                <w:b/>
                <w:sz w:val="18"/>
              </w:rPr>
            </w:pPr>
            <w:r w:rsidRPr="00BB7799">
              <w:rPr>
                <w:b/>
                <w:sz w:val="18"/>
              </w:rPr>
              <w:t>学时</w:t>
            </w:r>
            <w:r w:rsidRPr="00BB7799">
              <w:rPr>
                <w:b/>
                <w:w w:val="99"/>
                <w:sz w:val="18"/>
              </w:rPr>
              <w:t xml:space="preserve"> </w:t>
            </w:r>
          </w:p>
        </w:tc>
        <w:tc>
          <w:tcPr>
            <w:tcW w:w="707" w:type="dxa"/>
          </w:tcPr>
          <w:p w14:paraId="4E0BDCEA" w14:textId="77777777" w:rsidR="00AF553C" w:rsidRPr="00BB7799" w:rsidRDefault="00BA4B8D">
            <w:pPr>
              <w:pStyle w:val="TableParagraph"/>
              <w:spacing w:before="84"/>
              <w:ind w:left="197" w:right="91"/>
              <w:rPr>
                <w:b/>
                <w:sz w:val="18"/>
              </w:rPr>
            </w:pPr>
            <w:r w:rsidRPr="00BB7799">
              <w:rPr>
                <w:b/>
                <w:sz w:val="18"/>
              </w:rPr>
              <w:t>学分</w:t>
            </w:r>
            <w:r w:rsidRPr="00BB7799">
              <w:rPr>
                <w:b/>
                <w:w w:val="99"/>
                <w:sz w:val="18"/>
              </w:rPr>
              <w:t xml:space="preserve"> </w:t>
            </w:r>
          </w:p>
        </w:tc>
        <w:tc>
          <w:tcPr>
            <w:tcW w:w="993" w:type="dxa"/>
          </w:tcPr>
          <w:p w14:paraId="3826D98C" w14:textId="77777777" w:rsidR="00AF553C" w:rsidRPr="00BB7799" w:rsidRDefault="00BA4B8D">
            <w:pPr>
              <w:pStyle w:val="TableParagraph"/>
              <w:spacing w:before="84"/>
              <w:ind w:left="119" w:right="13"/>
              <w:rPr>
                <w:b/>
                <w:sz w:val="18"/>
              </w:rPr>
            </w:pPr>
            <w:r w:rsidRPr="00BB7799">
              <w:rPr>
                <w:b/>
                <w:sz w:val="18"/>
              </w:rPr>
              <w:t>学时</w:t>
            </w:r>
            <w:r w:rsidRPr="00BB7799">
              <w:rPr>
                <w:b/>
                <w:w w:val="99"/>
                <w:sz w:val="18"/>
              </w:rPr>
              <w:t xml:space="preserve"> </w:t>
            </w:r>
          </w:p>
        </w:tc>
        <w:tc>
          <w:tcPr>
            <w:tcW w:w="848" w:type="dxa"/>
            <w:vMerge/>
            <w:tcBorders>
              <w:top w:val="nil"/>
            </w:tcBorders>
          </w:tcPr>
          <w:p w14:paraId="45748FD9" w14:textId="77777777" w:rsidR="00AF553C" w:rsidRPr="00BB7799" w:rsidRDefault="00AF553C">
            <w:pPr>
              <w:rPr>
                <w:sz w:val="2"/>
                <w:szCs w:val="2"/>
              </w:rPr>
            </w:pPr>
          </w:p>
        </w:tc>
        <w:tc>
          <w:tcPr>
            <w:tcW w:w="1134" w:type="dxa"/>
            <w:vMerge/>
            <w:tcBorders>
              <w:top w:val="nil"/>
            </w:tcBorders>
          </w:tcPr>
          <w:p w14:paraId="23BF5652" w14:textId="77777777" w:rsidR="00AF553C" w:rsidRPr="00BB7799" w:rsidRDefault="00AF553C">
            <w:pPr>
              <w:rPr>
                <w:sz w:val="2"/>
                <w:szCs w:val="2"/>
              </w:rPr>
            </w:pPr>
          </w:p>
        </w:tc>
      </w:tr>
      <w:tr w:rsidR="00BB7799" w:rsidRPr="00BB7799" w14:paraId="681F161F" w14:textId="77777777">
        <w:trPr>
          <w:trHeight w:val="510"/>
        </w:trPr>
        <w:tc>
          <w:tcPr>
            <w:tcW w:w="1531" w:type="dxa"/>
            <w:vMerge w:val="restart"/>
          </w:tcPr>
          <w:p w14:paraId="26B94E25" w14:textId="77777777" w:rsidR="00AF553C" w:rsidRPr="00BB7799" w:rsidRDefault="00AF553C">
            <w:pPr>
              <w:pStyle w:val="TableParagraph"/>
              <w:spacing w:before="0"/>
              <w:jc w:val="left"/>
              <w:rPr>
                <w:rFonts w:ascii="黑体"/>
                <w:sz w:val="18"/>
              </w:rPr>
            </w:pPr>
          </w:p>
          <w:p w14:paraId="2DF7A09B" w14:textId="77777777" w:rsidR="00AF553C" w:rsidRPr="00BB7799" w:rsidRDefault="00AF553C">
            <w:pPr>
              <w:pStyle w:val="TableParagraph"/>
              <w:spacing w:before="1"/>
              <w:jc w:val="left"/>
              <w:rPr>
                <w:rFonts w:ascii="黑体"/>
                <w:sz w:val="13"/>
              </w:rPr>
            </w:pPr>
          </w:p>
          <w:p w14:paraId="0FD938DF" w14:textId="77777777" w:rsidR="00AF553C" w:rsidRPr="00BB7799" w:rsidRDefault="00BA4B8D">
            <w:pPr>
              <w:pStyle w:val="TableParagraph"/>
              <w:spacing w:before="0"/>
              <w:ind w:left="223"/>
              <w:jc w:val="left"/>
              <w:rPr>
                <w:b/>
                <w:sz w:val="18"/>
              </w:rPr>
            </w:pPr>
            <w:r w:rsidRPr="00BB7799">
              <w:rPr>
                <w:b/>
                <w:sz w:val="18"/>
              </w:rPr>
              <w:t>通识教育课程</w:t>
            </w:r>
            <w:r w:rsidRPr="00BB7799">
              <w:rPr>
                <w:b/>
                <w:w w:val="99"/>
                <w:sz w:val="18"/>
              </w:rPr>
              <w:t xml:space="preserve"> </w:t>
            </w:r>
          </w:p>
        </w:tc>
        <w:tc>
          <w:tcPr>
            <w:tcW w:w="1589" w:type="dxa"/>
          </w:tcPr>
          <w:p w14:paraId="1B677F55" w14:textId="77777777" w:rsidR="00AF553C" w:rsidRPr="00BB7799" w:rsidRDefault="00BA4B8D">
            <w:pPr>
              <w:pStyle w:val="TableParagraph"/>
              <w:ind w:right="243"/>
              <w:jc w:val="right"/>
              <w:rPr>
                <w:b/>
                <w:sz w:val="18"/>
              </w:rPr>
            </w:pPr>
            <w:proofErr w:type="gramStart"/>
            <w:r w:rsidRPr="00BB7799">
              <w:rPr>
                <w:b/>
                <w:w w:val="95"/>
                <w:sz w:val="18"/>
              </w:rPr>
              <w:t>通识通修课</w:t>
            </w:r>
            <w:proofErr w:type="gramEnd"/>
            <w:r w:rsidRPr="00BB7799">
              <w:rPr>
                <w:b/>
                <w:w w:val="99"/>
                <w:sz w:val="18"/>
              </w:rPr>
              <w:t xml:space="preserve"> </w:t>
            </w:r>
          </w:p>
        </w:tc>
        <w:tc>
          <w:tcPr>
            <w:tcW w:w="849" w:type="dxa"/>
          </w:tcPr>
          <w:p w14:paraId="6C8C9BD2" w14:textId="77777777" w:rsidR="00AF553C" w:rsidRPr="00BB7799" w:rsidRDefault="00BA4B8D">
            <w:pPr>
              <w:pStyle w:val="TableParagraph"/>
              <w:ind w:right="144"/>
              <w:jc w:val="right"/>
              <w:rPr>
                <w:b/>
                <w:sz w:val="18"/>
              </w:rPr>
            </w:pPr>
            <w:r w:rsidRPr="00BB7799">
              <w:rPr>
                <w:b/>
                <w:sz w:val="18"/>
              </w:rPr>
              <w:t>必修</w:t>
            </w:r>
            <w:r w:rsidRPr="00BB7799">
              <w:rPr>
                <w:b/>
                <w:w w:val="99"/>
                <w:sz w:val="18"/>
              </w:rPr>
              <w:t xml:space="preserve"> </w:t>
            </w:r>
          </w:p>
        </w:tc>
        <w:tc>
          <w:tcPr>
            <w:tcW w:w="705" w:type="dxa"/>
          </w:tcPr>
          <w:p w14:paraId="6942AD1D" w14:textId="77777777" w:rsidR="00AF553C" w:rsidRPr="00BB7799" w:rsidRDefault="00BA4B8D">
            <w:pPr>
              <w:pStyle w:val="TableParagraph"/>
              <w:ind w:left="196" w:right="96"/>
              <w:rPr>
                <w:sz w:val="18"/>
              </w:rPr>
            </w:pPr>
            <w:r w:rsidRPr="00BB7799">
              <w:rPr>
                <w:sz w:val="18"/>
              </w:rPr>
              <w:t xml:space="preserve">36 </w:t>
            </w:r>
          </w:p>
        </w:tc>
        <w:tc>
          <w:tcPr>
            <w:tcW w:w="707" w:type="dxa"/>
          </w:tcPr>
          <w:p w14:paraId="3DF82C0B" w14:textId="77777777" w:rsidR="00AF553C" w:rsidRPr="00BB7799" w:rsidRDefault="00BA4B8D" w:rsidP="00BB7799">
            <w:pPr>
              <w:pStyle w:val="TableParagraph"/>
              <w:ind w:left="197" w:right="91"/>
              <w:rPr>
                <w:sz w:val="18"/>
              </w:rPr>
            </w:pPr>
            <w:r w:rsidRPr="00BB7799">
              <w:rPr>
                <w:sz w:val="18"/>
              </w:rPr>
              <w:t>650</w:t>
            </w:r>
            <w:r w:rsidRPr="00BB7799">
              <w:rPr>
                <w:sz w:val="18"/>
              </w:rPr>
              <w:t xml:space="preserve"> </w:t>
            </w:r>
          </w:p>
        </w:tc>
        <w:tc>
          <w:tcPr>
            <w:tcW w:w="707" w:type="dxa"/>
          </w:tcPr>
          <w:p w14:paraId="74BE7B28" w14:textId="77777777" w:rsidR="00AF553C" w:rsidRPr="00BB7799" w:rsidRDefault="00BA4B8D">
            <w:pPr>
              <w:pStyle w:val="TableParagraph"/>
              <w:ind w:left="197" w:right="91"/>
              <w:rPr>
                <w:sz w:val="18"/>
              </w:rPr>
            </w:pPr>
            <w:r w:rsidRPr="00BB7799">
              <w:rPr>
                <w:sz w:val="18"/>
              </w:rPr>
              <w:t xml:space="preserve">12 </w:t>
            </w:r>
          </w:p>
        </w:tc>
        <w:tc>
          <w:tcPr>
            <w:tcW w:w="993" w:type="dxa"/>
          </w:tcPr>
          <w:p w14:paraId="4A87B394" w14:textId="77777777" w:rsidR="00AF553C" w:rsidRPr="00BB7799" w:rsidRDefault="00BA4B8D">
            <w:pPr>
              <w:pStyle w:val="TableParagraph"/>
              <w:spacing w:before="21"/>
              <w:ind w:left="366"/>
              <w:jc w:val="left"/>
              <w:rPr>
                <w:sz w:val="18"/>
              </w:rPr>
            </w:pPr>
            <w:r w:rsidRPr="00BB7799">
              <w:rPr>
                <w:sz w:val="18"/>
              </w:rPr>
              <w:t xml:space="preserve">272 </w:t>
            </w:r>
          </w:p>
          <w:p w14:paraId="53010CF5" w14:textId="77777777" w:rsidR="00AF553C" w:rsidRPr="00BB7799" w:rsidRDefault="00BA4B8D">
            <w:pPr>
              <w:pStyle w:val="TableParagraph"/>
              <w:spacing w:before="2"/>
              <w:ind w:left="296"/>
              <w:jc w:val="left"/>
              <w:rPr>
                <w:sz w:val="18"/>
              </w:rPr>
            </w:pPr>
            <w:r w:rsidRPr="00BB7799">
              <w:rPr>
                <w:sz w:val="18"/>
              </w:rPr>
              <w:t xml:space="preserve">/4 </w:t>
            </w:r>
            <w:r w:rsidRPr="00BB7799">
              <w:rPr>
                <w:sz w:val="18"/>
              </w:rPr>
              <w:t>周</w:t>
            </w:r>
            <w:r w:rsidRPr="00BB7799">
              <w:rPr>
                <w:sz w:val="18"/>
              </w:rPr>
              <w:t xml:space="preserve"> </w:t>
            </w:r>
          </w:p>
        </w:tc>
        <w:tc>
          <w:tcPr>
            <w:tcW w:w="848" w:type="dxa"/>
          </w:tcPr>
          <w:p w14:paraId="6A5AE4D3" w14:textId="77777777" w:rsidR="00AF553C" w:rsidRPr="00BB7799" w:rsidRDefault="00BA4B8D">
            <w:pPr>
              <w:pStyle w:val="TableParagraph"/>
              <w:ind w:right="227"/>
              <w:jc w:val="right"/>
              <w:rPr>
                <w:sz w:val="18"/>
              </w:rPr>
            </w:pPr>
            <w:r w:rsidRPr="00BB7799">
              <w:rPr>
                <w:sz w:val="18"/>
              </w:rPr>
              <w:t xml:space="preserve">48 </w:t>
            </w:r>
          </w:p>
        </w:tc>
        <w:tc>
          <w:tcPr>
            <w:tcW w:w="1134" w:type="dxa"/>
          </w:tcPr>
          <w:p w14:paraId="3C0959FB" w14:textId="77777777" w:rsidR="00AF553C" w:rsidRPr="00BB7799" w:rsidRDefault="00BA4B8D">
            <w:pPr>
              <w:pStyle w:val="TableParagraph"/>
              <w:spacing w:before="21"/>
              <w:ind w:left="441"/>
              <w:jc w:val="left"/>
              <w:rPr>
                <w:sz w:val="18"/>
              </w:rPr>
            </w:pPr>
            <w:r w:rsidRPr="00BB7799">
              <w:rPr>
                <w:sz w:val="18"/>
              </w:rPr>
              <w:t xml:space="preserve">922 </w:t>
            </w:r>
          </w:p>
          <w:p w14:paraId="4DCDB82B" w14:textId="77777777" w:rsidR="00AF553C" w:rsidRPr="00BB7799" w:rsidRDefault="00BA4B8D">
            <w:pPr>
              <w:pStyle w:val="TableParagraph"/>
              <w:spacing w:before="2"/>
              <w:ind w:left="371"/>
              <w:jc w:val="left"/>
              <w:rPr>
                <w:sz w:val="18"/>
              </w:rPr>
            </w:pPr>
            <w:r w:rsidRPr="00BB7799">
              <w:rPr>
                <w:sz w:val="18"/>
              </w:rPr>
              <w:t xml:space="preserve">/4 </w:t>
            </w:r>
            <w:r w:rsidRPr="00BB7799">
              <w:rPr>
                <w:sz w:val="18"/>
              </w:rPr>
              <w:t>周</w:t>
            </w:r>
            <w:r w:rsidRPr="00BB7799">
              <w:rPr>
                <w:sz w:val="18"/>
              </w:rPr>
              <w:t xml:space="preserve"> </w:t>
            </w:r>
          </w:p>
        </w:tc>
      </w:tr>
      <w:tr w:rsidR="00BB7799" w:rsidRPr="00BB7799" w14:paraId="4670D503" w14:textId="77777777">
        <w:trPr>
          <w:trHeight w:val="508"/>
        </w:trPr>
        <w:tc>
          <w:tcPr>
            <w:tcW w:w="1531" w:type="dxa"/>
            <w:vMerge/>
            <w:tcBorders>
              <w:top w:val="nil"/>
            </w:tcBorders>
          </w:tcPr>
          <w:p w14:paraId="0BA08E90" w14:textId="77777777" w:rsidR="00AF553C" w:rsidRPr="00BB7799" w:rsidRDefault="00AF553C">
            <w:pPr>
              <w:rPr>
                <w:sz w:val="2"/>
                <w:szCs w:val="2"/>
              </w:rPr>
            </w:pPr>
          </w:p>
        </w:tc>
        <w:tc>
          <w:tcPr>
            <w:tcW w:w="1589" w:type="dxa"/>
          </w:tcPr>
          <w:p w14:paraId="2989E1FC" w14:textId="77777777" w:rsidR="00AF553C" w:rsidRPr="00BB7799" w:rsidRDefault="00BA4B8D">
            <w:pPr>
              <w:pStyle w:val="TableParagraph"/>
              <w:spacing w:before="136"/>
              <w:ind w:right="243"/>
              <w:jc w:val="right"/>
              <w:rPr>
                <w:b/>
                <w:sz w:val="18"/>
              </w:rPr>
            </w:pPr>
            <w:proofErr w:type="gramStart"/>
            <w:r w:rsidRPr="00BB7799">
              <w:rPr>
                <w:b/>
                <w:w w:val="95"/>
                <w:sz w:val="18"/>
              </w:rPr>
              <w:t>通识通选课</w:t>
            </w:r>
            <w:proofErr w:type="gramEnd"/>
            <w:r w:rsidRPr="00BB7799">
              <w:rPr>
                <w:b/>
                <w:w w:val="99"/>
                <w:sz w:val="18"/>
              </w:rPr>
              <w:t xml:space="preserve"> </w:t>
            </w:r>
          </w:p>
        </w:tc>
        <w:tc>
          <w:tcPr>
            <w:tcW w:w="849" w:type="dxa"/>
          </w:tcPr>
          <w:p w14:paraId="29AF58D0" w14:textId="77777777" w:rsidR="00AF553C" w:rsidRPr="00BB7799" w:rsidRDefault="00BA4B8D">
            <w:pPr>
              <w:pStyle w:val="TableParagraph"/>
              <w:spacing w:before="136"/>
              <w:ind w:right="144"/>
              <w:jc w:val="right"/>
              <w:rPr>
                <w:b/>
                <w:sz w:val="18"/>
              </w:rPr>
            </w:pPr>
            <w:r w:rsidRPr="00BB7799">
              <w:rPr>
                <w:b/>
                <w:sz w:val="18"/>
              </w:rPr>
              <w:t>选修</w:t>
            </w:r>
            <w:r w:rsidRPr="00BB7799">
              <w:rPr>
                <w:b/>
                <w:w w:val="99"/>
                <w:sz w:val="18"/>
              </w:rPr>
              <w:t xml:space="preserve"> </w:t>
            </w:r>
          </w:p>
        </w:tc>
        <w:tc>
          <w:tcPr>
            <w:tcW w:w="705" w:type="dxa"/>
          </w:tcPr>
          <w:p w14:paraId="46EEFC5A" w14:textId="77777777" w:rsidR="00AF553C" w:rsidRPr="00BB7799" w:rsidRDefault="00BA4B8D">
            <w:pPr>
              <w:pStyle w:val="TableParagraph"/>
              <w:spacing w:before="136"/>
              <w:ind w:left="196" w:right="96"/>
              <w:rPr>
                <w:sz w:val="18"/>
              </w:rPr>
            </w:pPr>
            <w:r w:rsidRPr="00BB7799">
              <w:rPr>
                <w:sz w:val="18"/>
              </w:rPr>
              <w:t xml:space="preserve">10 </w:t>
            </w:r>
          </w:p>
        </w:tc>
        <w:tc>
          <w:tcPr>
            <w:tcW w:w="707" w:type="dxa"/>
          </w:tcPr>
          <w:p w14:paraId="5953EBE6" w14:textId="77777777" w:rsidR="00AF553C" w:rsidRPr="00BB7799" w:rsidRDefault="00BA4B8D" w:rsidP="00BB7799">
            <w:pPr>
              <w:pStyle w:val="TableParagraph"/>
              <w:ind w:left="197" w:right="91"/>
              <w:rPr>
                <w:sz w:val="18"/>
              </w:rPr>
            </w:pPr>
            <w:r w:rsidRPr="00BB7799">
              <w:rPr>
                <w:sz w:val="18"/>
              </w:rPr>
              <w:t xml:space="preserve">- </w:t>
            </w:r>
          </w:p>
        </w:tc>
        <w:tc>
          <w:tcPr>
            <w:tcW w:w="707" w:type="dxa"/>
          </w:tcPr>
          <w:p w14:paraId="038DC348" w14:textId="77777777" w:rsidR="00AF553C" w:rsidRPr="00BB7799" w:rsidRDefault="00BA4B8D">
            <w:pPr>
              <w:pStyle w:val="TableParagraph"/>
              <w:spacing w:before="136"/>
              <w:ind w:left="197" w:right="93"/>
              <w:rPr>
                <w:sz w:val="18"/>
              </w:rPr>
            </w:pPr>
            <w:r w:rsidRPr="00BB7799">
              <w:rPr>
                <w:sz w:val="18"/>
              </w:rPr>
              <w:t xml:space="preserve">- </w:t>
            </w:r>
          </w:p>
        </w:tc>
        <w:tc>
          <w:tcPr>
            <w:tcW w:w="993" w:type="dxa"/>
          </w:tcPr>
          <w:p w14:paraId="708943C5" w14:textId="77777777" w:rsidR="00AF553C" w:rsidRPr="00BB7799" w:rsidRDefault="00BA4B8D">
            <w:pPr>
              <w:pStyle w:val="TableParagraph"/>
              <w:spacing w:before="136"/>
              <w:ind w:left="117" w:right="13"/>
              <w:rPr>
                <w:sz w:val="18"/>
              </w:rPr>
            </w:pPr>
            <w:r w:rsidRPr="00BB7799">
              <w:rPr>
                <w:sz w:val="18"/>
              </w:rPr>
              <w:t xml:space="preserve">- </w:t>
            </w:r>
          </w:p>
        </w:tc>
        <w:tc>
          <w:tcPr>
            <w:tcW w:w="848" w:type="dxa"/>
          </w:tcPr>
          <w:p w14:paraId="5CF9D99F" w14:textId="77777777" w:rsidR="00AF553C" w:rsidRPr="00BB7799" w:rsidRDefault="00BA4B8D">
            <w:pPr>
              <w:pStyle w:val="TableParagraph"/>
              <w:spacing w:before="136"/>
              <w:ind w:right="227"/>
              <w:jc w:val="right"/>
              <w:rPr>
                <w:sz w:val="18"/>
              </w:rPr>
            </w:pPr>
            <w:r w:rsidRPr="00BB7799">
              <w:rPr>
                <w:sz w:val="18"/>
              </w:rPr>
              <w:t xml:space="preserve">10 </w:t>
            </w:r>
          </w:p>
        </w:tc>
        <w:tc>
          <w:tcPr>
            <w:tcW w:w="1134" w:type="dxa"/>
          </w:tcPr>
          <w:p w14:paraId="781E88BE" w14:textId="77777777" w:rsidR="00AF553C" w:rsidRPr="00BB7799" w:rsidRDefault="00BA4B8D">
            <w:pPr>
              <w:pStyle w:val="TableParagraph"/>
              <w:spacing w:before="136"/>
              <w:ind w:left="148" w:right="36"/>
              <w:rPr>
                <w:sz w:val="18"/>
              </w:rPr>
            </w:pPr>
            <w:r w:rsidRPr="00BB7799">
              <w:rPr>
                <w:sz w:val="18"/>
              </w:rPr>
              <w:t xml:space="preserve">- </w:t>
            </w:r>
          </w:p>
        </w:tc>
      </w:tr>
      <w:tr w:rsidR="00BB7799" w:rsidRPr="00BB7799" w14:paraId="6A1678AF" w14:textId="77777777">
        <w:trPr>
          <w:trHeight w:val="511"/>
        </w:trPr>
        <w:tc>
          <w:tcPr>
            <w:tcW w:w="1531" w:type="dxa"/>
            <w:vMerge w:val="restart"/>
          </w:tcPr>
          <w:p w14:paraId="71A8B4D2" w14:textId="77777777" w:rsidR="00AF553C" w:rsidRPr="00BB7799" w:rsidRDefault="00AF553C">
            <w:pPr>
              <w:pStyle w:val="TableParagraph"/>
              <w:spacing w:before="0"/>
              <w:jc w:val="left"/>
              <w:rPr>
                <w:rFonts w:ascii="黑体"/>
                <w:sz w:val="18"/>
              </w:rPr>
            </w:pPr>
          </w:p>
          <w:p w14:paraId="702DC93B" w14:textId="77777777" w:rsidR="00AF553C" w:rsidRPr="00BB7799" w:rsidRDefault="00AF553C">
            <w:pPr>
              <w:pStyle w:val="TableParagraph"/>
              <w:spacing w:before="1"/>
              <w:jc w:val="left"/>
              <w:rPr>
                <w:rFonts w:ascii="黑体"/>
                <w:sz w:val="13"/>
              </w:rPr>
            </w:pPr>
          </w:p>
          <w:p w14:paraId="278DE0D5" w14:textId="77777777" w:rsidR="00AF553C" w:rsidRPr="00BB7799" w:rsidRDefault="00BA4B8D">
            <w:pPr>
              <w:pStyle w:val="TableParagraph"/>
              <w:spacing w:before="0"/>
              <w:ind w:left="223"/>
              <w:jc w:val="left"/>
              <w:rPr>
                <w:b/>
                <w:sz w:val="18"/>
              </w:rPr>
            </w:pPr>
            <w:r w:rsidRPr="00BB7799">
              <w:rPr>
                <w:b/>
                <w:sz w:val="18"/>
              </w:rPr>
              <w:t>学科基础课程</w:t>
            </w:r>
            <w:r w:rsidRPr="00BB7799">
              <w:rPr>
                <w:b/>
                <w:w w:val="99"/>
                <w:sz w:val="18"/>
              </w:rPr>
              <w:t xml:space="preserve"> </w:t>
            </w:r>
          </w:p>
        </w:tc>
        <w:tc>
          <w:tcPr>
            <w:tcW w:w="1589" w:type="dxa"/>
          </w:tcPr>
          <w:p w14:paraId="08F723B9" w14:textId="77777777" w:rsidR="00AF553C" w:rsidRPr="00BB7799" w:rsidRDefault="00BA4B8D">
            <w:pPr>
              <w:pStyle w:val="TableParagraph"/>
              <w:ind w:right="243"/>
              <w:jc w:val="right"/>
              <w:rPr>
                <w:b/>
                <w:sz w:val="18"/>
              </w:rPr>
            </w:pPr>
            <w:r w:rsidRPr="00BB7799">
              <w:rPr>
                <w:b/>
                <w:w w:val="95"/>
                <w:sz w:val="18"/>
              </w:rPr>
              <w:t>学科核心课</w:t>
            </w:r>
            <w:r w:rsidRPr="00BB7799">
              <w:rPr>
                <w:b/>
                <w:w w:val="99"/>
                <w:sz w:val="18"/>
              </w:rPr>
              <w:t xml:space="preserve"> </w:t>
            </w:r>
          </w:p>
        </w:tc>
        <w:tc>
          <w:tcPr>
            <w:tcW w:w="849" w:type="dxa"/>
          </w:tcPr>
          <w:p w14:paraId="0C22299B" w14:textId="77777777" w:rsidR="00AF553C" w:rsidRPr="00BB7799" w:rsidRDefault="00BA4B8D">
            <w:pPr>
              <w:pStyle w:val="TableParagraph"/>
              <w:ind w:right="144"/>
              <w:jc w:val="right"/>
              <w:rPr>
                <w:b/>
                <w:sz w:val="18"/>
              </w:rPr>
            </w:pPr>
            <w:r w:rsidRPr="00BB7799">
              <w:rPr>
                <w:b/>
                <w:sz w:val="18"/>
              </w:rPr>
              <w:t>必修</w:t>
            </w:r>
            <w:r w:rsidRPr="00BB7799">
              <w:rPr>
                <w:b/>
                <w:w w:val="99"/>
                <w:sz w:val="18"/>
              </w:rPr>
              <w:t xml:space="preserve"> </w:t>
            </w:r>
          </w:p>
        </w:tc>
        <w:tc>
          <w:tcPr>
            <w:tcW w:w="705" w:type="dxa"/>
          </w:tcPr>
          <w:p w14:paraId="15A2D808" w14:textId="77777777" w:rsidR="00AF553C" w:rsidRPr="00BB7799" w:rsidRDefault="00BA4B8D">
            <w:pPr>
              <w:pStyle w:val="TableParagraph"/>
              <w:ind w:left="196" w:right="96"/>
              <w:rPr>
                <w:sz w:val="18"/>
              </w:rPr>
            </w:pPr>
            <w:r w:rsidRPr="00BB7799">
              <w:rPr>
                <w:sz w:val="18"/>
              </w:rPr>
              <w:t xml:space="preserve">48 </w:t>
            </w:r>
          </w:p>
        </w:tc>
        <w:tc>
          <w:tcPr>
            <w:tcW w:w="707" w:type="dxa"/>
          </w:tcPr>
          <w:p w14:paraId="234671A4" w14:textId="77777777" w:rsidR="00AF553C" w:rsidRPr="00BB7799" w:rsidRDefault="00BA4B8D">
            <w:pPr>
              <w:pStyle w:val="TableParagraph"/>
              <w:ind w:left="194" w:right="94"/>
              <w:rPr>
                <w:sz w:val="18"/>
              </w:rPr>
            </w:pPr>
            <w:r w:rsidRPr="00BB7799">
              <w:rPr>
                <w:sz w:val="18"/>
              </w:rPr>
              <w:t xml:space="preserve">816 </w:t>
            </w:r>
          </w:p>
        </w:tc>
        <w:tc>
          <w:tcPr>
            <w:tcW w:w="707" w:type="dxa"/>
          </w:tcPr>
          <w:p w14:paraId="60826609" w14:textId="77777777" w:rsidR="00AF553C" w:rsidRPr="00BB7799" w:rsidRDefault="00BA4B8D">
            <w:pPr>
              <w:pStyle w:val="TableParagraph"/>
              <w:ind w:left="104"/>
              <w:rPr>
                <w:sz w:val="18"/>
              </w:rPr>
            </w:pPr>
            <w:r w:rsidRPr="00BB7799">
              <w:rPr>
                <w:sz w:val="18"/>
              </w:rPr>
              <w:t xml:space="preserve"> </w:t>
            </w:r>
          </w:p>
        </w:tc>
        <w:tc>
          <w:tcPr>
            <w:tcW w:w="993" w:type="dxa"/>
          </w:tcPr>
          <w:p w14:paraId="05914FB9" w14:textId="77777777" w:rsidR="00AF553C" w:rsidRPr="00BB7799" w:rsidRDefault="00BA4B8D">
            <w:pPr>
              <w:pStyle w:val="TableParagraph"/>
              <w:ind w:left="104"/>
              <w:rPr>
                <w:sz w:val="18"/>
              </w:rPr>
            </w:pPr>
            <w:r w:rsidRPr="00BB7799">
              <w:rPr>
                <w:sz w:val="18"/>
              </w:rPr>
              <w:t xml:space="preserve"> </w:t>
            </w:r>
          </w:p>
        </w:tc>
        <w:tc>
          <w:tcPr>
            <w:tcW w:w="848" w:type="dxa"/>
          </w:tcPr>
          <w:p w14:paraId="32AC27A0" w14:textId="77777777" w:rsidR="00AF553C" w:rsidRPr="00BB7799" w:rsidRDefault="00BA4B8D">
            <w:pPr>
              <w:pStyle w:val="TableParagraph"/>
              <w:ind w:right="227"/>
              <w:jc w:val="right"/>
              <w:rPr>
                <w:sz w:val="18"/>
              </w:rPr>
            </w:pPr>
            <w:r w:rsidRPr="00BB7799">
              <w:rPr>
                <w:sz w:val="18"/>
              </w:rPr>
              <w:t xml:space="preserve">48 </w:t>
            </w:r>
          </w:p>
        </w:tc>
        <w:tc>
          <w:tcPr>
            <w:tcW w:w="1134" w:type="dxa"/>
          </w:tcPr>
          <w:p w14:paraId="1179008A" w14:textId="77777777" w:rsidR="00AF553C" w:rsidRPr="00BB7799" w:rsidRDefault="00BA4B8D">
            <w:pPr>
              <w:pStyle w:val="TableParagraph"/>
              <w:ind w:left="148" w:right="34"/>
              <w:rPr>
                <w:sz w:val="18"/>
              </w:rPr>
            </w:pPr>
            <w:r w:rsidRPr="00BB7799">
              <w:rPr>
                <w:sz w:val="18"/>
              </w:rPr>
              <w:t xml:space="preserve">816 </w:t>
            </w:r>
          </w:p>
        </w:tc>
      </w:tr>
      <w:tr w:rsidR="00BB7799" w:rsidRPr="00BB7799" w14:paraId="740473E7" w14:textId="77777777">
        <w:trPr>
          <w:trHeight w:val="510"/>
        </w:trPr>
        <w:tc>
          <w:tcPr>
            <w:tcW w:w="1531" w:type="dxa"/>
            <w:vMerge/>
            <w:tcBorders>
              <w:top w:val="nil"/>
            </w:tcBorders>
          </w:tcPr>
          <w:p w14:paraId="7B20C782" w14:textId="77777777" w:rsidR="00AF553C" w:rsidRPr="00BB7799" w:rsidRDefault="00AF553C">
            <w:pPr>
              <w:rPr>
                <w:sz w:val="2"/>
                <w:szCs w:val="2"/>
              </w:rPr>
            </w:pPr>
          </w:p>
        </w:tc>
        <w:tc>
          <w:tcPr>
            <w:tcW w:w="1589" w:type="dxa"/>
          </w:tcPr>
          <w:p w14:paraId="3392C2AF" w14:textId="77777777" w:rsidR="00AF553C" w:rsidRPr="00BB7799" w:rsidRDefault="00BA4B8D">
            <w:pPr>
              <w:pStyle w:val="TableParagraph"/>
              <w:ind w:right="243"/>
              <w:jc w:val="right"/>
              <w:rPr>
                <w:b/>
                <w:sz w:val="18"/>
              </w:rPr>
            </w:pPr>
            <w:r w:rsidRPr="00BB7799">
              <w:rPr>
                <w:b/>
                <w:w w:val="95"/>
                <w:sz w:val="18"/>
              </w:rPr>
              <w:t>学科拓展课</w:t>
            </w:r>
            <w:r w:rsidRPr="00BB7799">
              <w:rPr>
                <w:b/>
                <w:w w:val="99"/>
                <w:sz w:val="18"/>
              </w:rPr>
              <w:t xml:space="preserve"> </w:t>
            </w:r>
          </w:p>
        </w:tc>
        <w:tc>
          <w:tcPr>
            <w:tcW w:w="849" w:type="dxa"/>
          </w:tcPr>
          <w:p w14:paraId="2043822D" w14:textId="77777777" w:rsidR="00AF553C" w:rsidRPr="00BB7799" w:rsidRDefault="00BA4B8D">
            <w:pPr>
              <w:pStyle w:val="TableParagraph"/>
              <w:ind w:right="144"/>
              <w:jc w:val="right"/>
              <w:rPr>
                <w:b/>
                <w:sz w:val="18"/>
              </w:rPr>
            </w:pPr>
            <w:r w:rsidRPr="00BB7799">
              <w:rPr>
                <w:b/>
                <w:sz w:val="18"/>
              </w:rPr>
              <w:t>选修</w:t>
            </w:r>
            <w:r w:rsidRPr="00BB7799">
              <w:rPr>
                <w:b/>
                <w:w w:val="99"/>
                <w:sz w:val="18"/>
              </w:rPr>
              <w:t xml:space="preserve"> </w:t>
            </w:r>
          </w:p>
        </w:tc>
        <w:tc>
          <w:tcPr>
            <w:tcW w:w="705" w:type="dxa"/>
          </w:tcPr>
          <w:p w14:paraId="58E5C094" w14:textId="77777777" w:rsidR="00AF553C" w:rsidRPr="00BB7799" w:rsidRDefault="00BA4B8D">
            <w:pPr>
              <w:pStyle w:val="TableParagraph"/>
              <w:ind w:left="196" w:right="94"/>
              <w:rPr>
                <w:sz w:val="18"/>
              </w:rPr>
            </w:pPr>
            <w:r w:rsidRPr="00BB7799">
              <w:rPr>
                <w:sz w:val="18"/>
              </w:rPr>
              <w:t xml:space="preserve">8 </w:t>
            </w:r>
          </w:p>
        </w:tc>
        <w:tc>
          <w:tcPr>
            <w:tcW w:w="707" w:type="dxa"/>
          </w:tcPr>
          <w:p w14:paraId="0119CB81" w14:textId="77777777" w:rsidR="00AF553C" w:rsidRPr="00BB7799" w:rsidRDefault="00BA4B8D">
            <w:pPr>
              <w:pStyle w:val="TableParagraph"/>
              <w:ind w:left="197" w:right="93"/>
              <w:rPr>
                <w:sz w:val="18"/>
              </w:rPr>
            </w:pPr>
            <w:r w:rsidRPr="00BB7799">
              <w:rPr>
                <w:sz w:val="18"/>
              </w:rPr>
              <w:t xml:space="preserve">238 </w:t>
            </w:r>
          </w:p>
        </w:tc>
        <w:tc>
          <w:tcPr>
            <w:tcW w:w="707" w:type="dxa"/>
          </w:tcPr>
          <w:p w14:paraId="55A0D041" w14:textId="77777777" w:rsidR="00AF553C" w:rsidRPr="00BB7799" w:rsidRDefault="00BA4B8D">
            <w:pPr>
              <w:pStyle w:val="TableParagraph"/>
              <w:ind w:left="197" w:right="88"/>
              <w:rPr>
                <w:sz w:val="18"/>
              </w:rPr>
            </w:pPr>
            <w:r w:rsidRPr="00BB7799">
              <w:rPr>
                <w:sz w:val="18"/>
              </w:rPr>
              <w:t xml:space="preserve">2 </w:t>
            </w:r>
          </w:p>
        </w:tc>
        <w:tc>
          <w:tcPr>
            <w:tcW w:w="993" w:type="dxa"/>
          </w:tcPr>
          <w:p w14:paraId="156236E4" w14:textId="77777777" w:rsidR="00AF553C" w:rsidRPr="00BB7799" w:rsidRDefault="00BA4B8D">
            <w:pPr>
              <w:pStyle w:val="TableParagraph"/>
              <w:ind w:left="119" w:right="8"/>
              <w:rPr>
                <w:sz w:val="18"/>
              </w:rPr>
            </w:pPr>
            <w:r w:rsidRPr="00BB7799">
              <w:rPr>
                <w:sz w:val="18"/>
              </w:rPr>
              <w:t xml:space="preserve">68 </w:t>
            </w:r>
          </w:p>
        </w:tc>
        <w:tc>
          <w:tcPr>
            <w:tcW w:w="848" w:type="dxa"/>
          </w:tcPr>
          <w:p w14:paraId="73E08FA2" w14:textId="77777777" w:rsidR="00AF553C" w:rsidRPr="00BB7799" w:rsidRDefault="00BA4B8D">
            <w:pPr>
              <w:pStyle w:val="TableParagraph"/>
              <w:ind w:right="227"/>
              <w:jc w:val="right"/>
              <w:rPr>
                <w:sz w:val="18"/>
              </w:rPr>
            </w:pPr>
            <w:r w:rsidRPr="00BB7799">
              <w:rPr>
                <w:sz w:val="18"/>
              </w:rPr>
              <w:t xml:space="preserve">10 </w:t>
            </w:r>
          </w:p>
        </w:tc>
        <w:tc>
          <w:tcPr>
            <w:tcW w:w="1134" w:type="dxa"/>
          </w:tcPr>
          <w:p w14:paraId="08F32CA5" w14:textId="77777777" w:rsidR="00AF553C" w:rsidRPr="00BB7799" w:rsidRDefault="00BA4B8D">
            <w:pPr>
              <w:pStyle w:val="TableParagraph"/>
              <w:ind w:left="148" w:right="34"/>
              <w:rPr>
                <w:sz w:val="18"/>
              </w:rPr>
            </w:pPr>
            <w:r w:rsidRPr="00BB7799">
              <w:rPr>
                <w:sz w:val="18"/>
              </w:rPr>
              <w:t xml:space="preserve">306 </w:t>
            </w:r>
          </w:p>
        </w:tc>
      </w:tr>
      <w:tr w:rsidR="00BB7799" w:rsidRPr="00BB7799" w14:paraId="797414A1" w14:textId="77777777">
        <w:trPr>
          <w:trHeight w:val="508"/>
        </w:trPr>
        <w:tc>
          <w:tcPr>
            <w:tcW w:w="1531" w:type="dxa"/>
            <w:vMerge w:val="restart"/>
          </w:tcPr>
          <w:p w14:paraId="69DF6D6F" w14:textId="77777777" w:rsidR="00AF553C" w:rsidRPr="00BB7799" w:rsidRDefault="00AF553C">
            <w:pPr>
              <w:pStyle w:val="TableParagraph"/>
              <w:spacing w:before="0"/>
              <w:jc w:val="left"/>
              <w:rPr>
                <w:rFonts w:ascii="黑体"/>
                <w:sz w:val="18"/>
              </w:rPr>
            </w:pPr>
          </w:p>
          <w:p w14:paraId="3B7639BB" w14:textId="77777777" w:rsidR="00AF553C" w:rsidRPr="00BB7799" w:rsidRDefault="00AF553C">
            <w:pPr>
              <w:pStyle w:val="TableParagraph"/>
              <w:spacing w:before="1"/>
              <w:jc w:val="left"/>
              <w:rPr>
                <w:rFonts w:ascii="黑体"/>
                <w:sz w:val="13"/>
              </w:rPr>
            </w:pPr>
          </w:p>
          <w:p w14:paraId="41917ED2" w14:textId="77777777" w:rsidR="00AF553C" w:rsidRPr="00BB7799" w:rsidRDefault="00BA4B8D">
            <w:pPr>
              <w:pStyle w:val="TableParagraph"/>
              <w:spacing w:before="0"/>
              <w:ind w:left="223"/>
              <w:jc w:val="left"/>
              <w:rPr>
                <w:b/>
                <w:sz w:val="18"/>
              </w:rPr>
            </w:pPr>
            <w:r w:rsidRPr="00BB7799">
              <w:rPr>
                <w:b/>
                <w:sz w:val="18"/>
              </w:rPr>
              <w:t>专业发展课程</w:t>
            </w:r>
            <w:r w:rsidRPr="00BB7799">
              <w:rPr>
                <w:b/>
                <w:w w:val="99"/>
                <w:sz w:val="18"/>
              </w:rPr>
              <w:t xml:space="preserve"> </w:t>
            </w:r>
          </w:p>
        </w:tc>
        <w:tc>
          <w:tcPr>
            <w:tcW w:w="1589" w:type="dxa"/>
          </w:tcPr>
          <w:p w14:paraId="05BB077F" w14:textId="77777777" w:rsidR="00AF553C" w:rsidRPr="00BB7799" w:rsidRDefault="00BA4B8D">
            <w:pPr>
              <w:pStyle w:val="TableParagraph"/>
              <w:spacing w:before="136"/>
              <w:ind w:right="243"/>
              <w:jc w:val="right"/>
              <w:rPr>
                <w:b/>
                <w:sz w:val="18"/>
              </w:rPr>
            </w:pPr>
            <w:r w:rsidRPr="00BB7799">
              <w:rPr>
                <w:b/>
                <w:w w:val="95"/>
                <w:sz w:val="18"/>
              </w:rPr>
              <w:t>专业核心课</w:t>
            </w:r>
            <w:r w:rsidRPr="00BB7799">
              <w:rPr>
                <w:b/>
                <w:w w:val="99"/>
                <w:sz w:val="18"/>
              </w:rPr>
              <w:t xml:space="preserve"> </w:t>
            </w:r>
          </w:p>
        </w:tc>
        <w:tc>
          <w:tcPr>
            <w:tcW w:w="849" w:type="dxa"/>
          </w:tcPr>
          <w:p w14:paraId="731B585E" w14:textId="77777777" w:rsidR="00AF553C" w:rsidRPr="00BB7799" w:rsidRDefault="00BA4B8D">
            <w:pPr>
              <w:pStyle w:val="TableParagraph"/>
              <w:spacing w:before="136"/>
              <w:ind w:right="144"/>
              <w:jc w:val="right"/>
              <w:rPr>
                <w:b/>
                <w:sz w:val="18"/>
              </w:rPr>
            </w:pPr>
            <w:r w:rsidRPr="00BB7799">
              <w:rPr>
                <w:b/>
                <w:sz w:val="18"/>
              </w:rPr>
              <w:t>必修</w:t>
            </w:r>
            <w:r w:rsidRPr="00BB7799">
              <w:rPr>
                <w:b/>
                <w:w w:val="99"/>
                <w:sz w:val="18"/>
              </w:rPr>
              <w:t xml:space="preserve"> </w:t>
            </w:r>
          </w:p>
        </w:tc>
        <w:tc>
          <w:tcPr>
            <w:tcW w:w="705" w:type="dxa"/>
          </w:tcPr>
          <w:p w14:paraId="7B1A080E" w14:textId="77777777" w:rsidR="00AF553C" w:rsidRPr="00BB7799" w:rsidRDefault="00BA4B8D">
            <w:pPr>
              <w:pStyle w:val="TableParagraph"/>
              <w:spacing w:before="136"/>
              <w:ind w:left="196" w:right="94"/>
              <w:rPr>
                <w:sz w:val="18"/>
              </w:rPr>
            </w:pPr>
            <w:r w:rsidRPr="00BB7799">
              <w:rPr>
                <w:sz w:val="18"/>
              </w:rPr>
              <w:t xml:space="preserve">9 </w:t>
            </w:r>
          </w:p>
        </w:tc>
        <w:tc>
          <w:tcPr>
            <w:tcW w:w="707" w:type="dxa"/>
          </w:tcPr>
          <w:p w14:paraId="30B3EF4F" w14:textId="77777777" w:rsidR="00AF553C" w:rsidRPr="00BB7799" w:rsidRDefault="00BA4B8D">
            <w:pPr>
              <w:pStyle w:val="TableParagraph"/>
              <w:spacing w:before="136"/>
              <w:ind w:left="194" w:right="94"/>
              <w:rPr>
                <w:sz w:val="18"/>
              </w:rPr>
            </w:pPr>
            <w:r w:rsidRPr="00BB7799">
              <w:rPr>
                <w:sz w:val="18"/>
              </w:rPr>
              <w:t xml:space="preserve">153 </w:t>
            </w:r>
          </w:p>
        </w:tc>
        <w:tc>
          <w:tcPr>
            <w:tcW w:w="707" w:type="dxa"/>
          </w:tcPr>
          <w:p w14:paraId="01F064AC" w14:textId="77777777" w:rsidR="00AF553C" w:rsidRPr="00BB7799" w:rsidRDefault="00BA4B8D">
            <w:pPr>
              <w:pStyle w:val="TableParagraph"/>
              <w:spacing w:before="136"/>
              <w:ind w:left="197" w:right="91"/>
              <w:rPr>
                <w:sz w:val="18"/>
              </w:rPr>
            </w:pPr>
            <w:r w:rsidRPr="00BB7799">
              <w:rPr>
                <w:sz w:val="18"/>
              </w:rPr>
              <w:t xml:space="preserve">10 </w:t>
            </w:r>
          </w:p>
        </w:tc>
        <w:tc>
          <w:tcPr>
            <w:tcW w:w="993" w:type="dxa"/>
          </w:tcPr>
          <w:p w14:paraId="7E52CC15" w14:textId="77777777" w:rsidR="00AF553C" w:rsidRPr="00BB7799" w:rsidRDefault="00BA4B8D">
            <w:pPr>
              <w:pStyle w:val="TableParagraph"/>
              <w:spacing w:before="136"/>
              <w:ind w:left="119" w:right="13"/>
              <w:rPr>
                <w:sz w:val="18"/>
              </w:rPr>
            </w:pPr>
            <w:r w:rsidRPr="00BB7799">
              <w:rPr>
                <w:sz w:val="18"/>
              </w:rPr>
              <w:t xml:space="preserve">10 </w:t>
            </w:r>
            <w:r w:rsidRPr="00BB7799">
              <w:rPr>
                <w:sz w:val="18"/>
              </w:rPr>
              <w:t>周</w:t>
            </w:r>
            <w:r w:rsidRPr="00BB7799">
              <w:rPr>
                <w:sz w:val="18"/>
              </w:rPr>
              <w:t xml:space="preserve"> </w:t>
            </w:r>
          </w:p>
        </w:tc>
        <w:tc>
          <w:tcPr>
            <w:tcW w:w="848" w:type="dxa"/>
          </w:tcPr>
          <w:p w14:paraId="496C4B46" w14:textId="77777777" w:rsidR="00AF553C" w:rsidRPr="00BB7799" w:rsidRDefault="00BA4B8D">
            <w:pPr>
              <w:pStyle w:val="TableParagraph"/>
              <w:spacing w:before="136"/>
              <w:ind w:right="227"/>
              <w:jc w:val="right"/>
              <w:rPr>
                <w:sz w:val="18"/>
              </w:rPr>
            </w:pPr>
            <w:r w:rsidRPr="00BB7799">
              <w:rPr>
                <w:sz w:val="18"/>
              </w:rPr>
              <w:t xml:space="preserve">19 </w:t>
            </w:r>
          </w:p>
        </w:tc>
        <w:tc>
          <w:tcPr>
            <w:tcW w:w="1134" w:type="dxa"/>
          </w:tcPr>
          <w:p w14:paraId="5A90A0C2" w14:textId="77777777" w:rsidR="00AF553C" w:rsidRPr="00BB7799" w:rsidRDefault="00BA4B8D">
            <w:pPr>
              <w:pStyle w:val="TableParagraph"/>
              <w:spacing w:before="136"/>
              <w:ind w:left="148" w:right="33"/>
              <w:rPr>
                <w:sz w:val="18"/>
              </w:rPr>
            </w:pPr>
            <w:r w:rsidRPr="00BB7799">
              <w:rPr>
                <w:sz w:val="18"/>
              </w:rPr>
              <w:t xml:space="preserve">153/10 </w:t>
            </w:r>
            <w:r w:rsidRPr="00BB7799">
              <w:rPr>
                <w:sz w:val="18"/>
              </w:rPr>
              <w:t>周</w:t>
            </w:r>
            <w:r w:rsidRPr="00BB7799">
              <w:rPr>
                <w:sz w:val="18"/>
              </w:rPr>
              <w:t xml:space="preserve"> </w:t>
            </w:r>
          </w:p>
        </w:tc>
      </w:tr>
      <w:tr w:rsidR="00BB7799" w:rsidRPr="00BB7799" w14:paraId="69CA259D" w14:textId="77777777">
        <w:trPr>
          <w:trHeight w:val="510"/>
        </w:trPr>
        <w:tc>
          <w:tcPr>
            <w:tcW w:w="1531" w:type="dxa"/>
            <w:vMerge/>
            <w:tcBorders>
              <w:top w:val="nil"/>
            </w:tcBorders>
          </w:tcPr>
          <w:p w14:paraId="754862BD" w14:textId="77777777" w:rsidR="00AF553C" w:rsidRPr="00BB7799" w:rsidRDefault="00AF553C">
            <w:pPr>
              <w:rPr>
                <w:sz w:val="2"/>
                <w:szCs w:val="2"/>
              </w:rPr>
            </w:pPr>
          </w:p>
        </w:tc>
        <w:tc>
          <w:tcPr>
            <w:tcW w:w="1589" w:type="dxa"/>
          </w:tcPr>
          <w:p w14:paraId="7500EF68" w14:textId="77777777" w:rsidR="00AF553C" w:rsidRPr="00BB7799" w:rsidRDefault="00BA4B8D">
            <w:pPr>
              <w:pStyle w:val="TableParagraph"/>
              <w:ind w:right="243"/>
              <w:jc w:val="right"/>
              <w:rPr>
                <w:b/>
                <w:sz w:val="18"/>
              </w:rPr>
            </w:pPr>
            <w:r w:rsidRPr="00BB7799">
              <w:rPr>
                <w:b/>
                <w:w w:val="95"/>
                <w:sz w:val="18"/>
              </w:rPr>
              <w:t>专业拓展课</w:t>
            </w:r>
            <w:r w:rsidRPr="00BB7799">
              <w:rPr>
                <w:b/>
                <w:w w:val="99"/>
                <w:sz w:val="18"/>
              </w:rPr>
              <w:t xml:space="preserve"> </w:t>
            </w:r>
          </w:p>
        </w:tc>
        <w:tc>
          <w:tcPr>
            <w:tcW w:w="849" w:type="dxa"/>
          </w:tcPr>
          <w:p w14:paraId="3FED67A3" w14:textId="77777777" w:rsidR="00AF553C" w:rsidRPr="00BB7799" w:rsidRDefault="00BA4B8D">
            <w:pPr>
              <w:pStyle w:val="TableParagraph"/>
              <w:ind w:right="144"/>
              <w:jc w:val="right"/>
              <w:rPr>
                <w:b/>
                <w:sz w:val="18"/>
              </w:rPr>
            </w:pPr>
            <w:r w:rsidRPr="00BB7799">
              <w:rPr>
                <w:b/>
                <w:sz w:val="18"/>
              </w:rPr>
              <w:t>选修</w:t>
            </w:r>
            <w:r w:rsidRPr="00BB7799">
              <w:rPr>
                <w:b/>
                <w:w w:val="99"/>
                <w:sz w:val="18"/>
              </w:rPr>
              <w:t xml:space="preserve"> </w:t>
            </w:r>
          </w:p>
        </w:tc>
        <w:tc>
          <w:tcPr>
            <w:tcW w:w="705" w:type="dxa"/>
          </w:tcPr>
          <w:p w14:paraId="11AD9FA0" w14:textId="77777777" w:rsidR="00AF553C" w:rsidRPr="00BB7799" w:rsidRDefault="00BA4B8D">
            <w:pPr>
              <w:pStyle w:val="TableParagraph"/>
              <w:ind w:left="196" w:right="96"/>
              <w:rPr>
                <w:sz w:val="18"/>
              </w:rPr>
            </w:pPr>
            <w:r w:rsidRPr="00BB7799">
              <w:rPr>
                <w:sz w:val="18"/>
              </w:rPr>
              <w:t xml:space="preserve">21 </w:t>
            </w:r>
          </w:p>
        </w:tc>
        <w:tc>
          <w:tcPr>
            <w:tcW w:w="707" w:type="dxa"/>
          </w:tcPr>
          <w:p w14:paraId="4CD17492" w14:textId="77777777" w:rsidR="00AF553C" w:rsidRPr="00BB7799" w:rsidRDefault="00BA4B8D">
            <w:pPr>
              <w:pStyle w:val="TableParagraph"/>
              <w:ind w:left="194" w:right="94"/>
              <w:rPr>
                <w:sz w:val="18"/>
              </w:rPr>
            </w:pPr>
            <w:r w:rsidRPr="00BB7799">
              <w:rPr>
                <w:sz w:val="18"/>
              </w:rPr>
              <w:t xml:space="preserve">357 </w:t>
            </w:r>
          </w:p>
        </w:tc>
        <w:tc>
          <w:tcPr>
            <w:tcW w:w="707" w:type="dxa"/>
          </w:tcPr>
          <w:p w14:paraId="1A71EEC4" w14:textId="77777777" w:rsidR="00AF553C" w:rsidRPr="00BB7799" w:rsidRDefault="00BA4B8D">
            <w:pPr>
              <w:pStyle w:val="TableParagraph"/>
              <w:ind w:left="197" w:right="93"/>
              <w:rPr>
                <w:sz w:val="18"/>
              </w:rPr>
            </w:pPr>
            <w:r w:rsidRPr="00BB7799">
              <w:rPr>
                <w:sz w:val="18"/>
              </w:rPr>
              <w:t xml:space="preserve">9 </w:t>
            </w:r>
          </w:p>
        </w:tc>
        <w:tc>
          <w:tcPr>
            <w:tcW w:w="993" w:type="dxa"/>
          </w:tcPr>
          <w:p w14:paraId="1FE193FF" w14:textId="77777777" w:rsidR="00AF553C" w:rsidRPr="00BB7799" w:rsidRDefault="00BA4B8D">
            <w:pPr>
              <w:pStyle w:val="TableParagraph"/>
              <w:ind w:left="119" w:right="13"/>
              <w:rPr>
                <w:sz w:val="18"/>
              </w:rPr>
            </w:pPr>
            <w:r w:rsidRPr="00BB7799">
              <w:rPr>
                <w:sz w:val="18"/>
              </w:rPr>
              <w:t xml:space="preserve">306 </w:t>
            </w:r>
          </w:p>
        </w:tc>
        <w:tc>
          <w:tcPr>
            <w:tcW w:w="848" w:type="dxa"/>
          </w:tcPr>
          <w:p w14:paraId="2BF7595B" w14:textId="77777777" w:rsidR="00AF553C" w:rsidRPr="00BB7799" w:rsidRDefault="00BA4B8D">
            <w:pPr>
              <w:pStyle w:val="TableParagraph"/>
              <w:ind w:right="227"/>
              <w:jc w:val="right"/>
              <w:rPr>
                <w:sz w:val="18"/>
              </w:rPr>
            </w:pPr>
            <w:r w:rsidRPr="00BB7799">
              <w:rPr>
                <w:sz w:val="18"/>
              </w:rPr>
              <w:t xml:space="preserve">30 </w:t>
            </w:r>
          </w:p>
        </w:tc>
        <w:tc>
          <w:tcPr>
            <w:tcW w:w="1134" w:type="dxa"/>
          </w:tcPr>
          <w:p w14:paraId="4B2BC8FB" w14:textId="77777777" w:rsidR="00AF553C" w:rsidRPr="00BB7799" w:rsidRDefault="00BA4B8D">
            <w:pPr>
              <w:pStyle w:val="TableParagraph"/>
              <w:ind w:left="148" w:right="34"/>
              <w:rPr>
                <w:sz w:val="18"/>
              </w:rPr>
            </w:pPr>
            <w:r w:rsidRPr="00BB7799">
              <w:rPr>
                <w:sz w:val="18"/>
              </w:rPr>
              <w:t xml:space="preserve">663 </w:t>
            </w:r>
          </w:p>
        </w:tc>
      </w:tr>
      <w:tr w:rsidR="00BB7799" w:rsidRPr="00BB7799" w14:paraId="635A5568" w14:textId="77777777">
        <w:trPr>
          <w:trHeight w:val="510"/>
        </w:trPr>
        <w:tc>
          <w:tcPr>
            <w:tcW w:w="3969" w:type="dxa"/>
            <w:gridSpan w:val="3"/>
          </w:tcPr>
          <w:p w14:paraId="0B11EF79" w14:textId="77777777" w:rsidR="00AF553C" w:rsidRPr="00BB7799" w:rsidRDefault="00BA4B8D">
            <w:pPr>
              <w:pStyle w:val="TableParagraph"/>
              <w:ind w:left="1555" w:right="1457"/>
              <w:rPr>
                <w:b/>
                <w:sz w:val="18"/>
              </w:rPr>
            </w:pPr>
            <w:r w:rsidRPr="00BB7799">
              <w:rPr>
                <w:b/>
                <w:sz w:val="18"/>
              </w:rPr>
              <w:t>合计</w:t>
            </w:r>
            <w:r w:rsidRPr="00BB7799">
              <w:rPr>
                <w:b/>
                <w:w w:val="99"/>
                <w:sz w:val="18"/>
              </w:rPr>
              <w:t xml:space="preserve"> </w:t>
            </w:r>
          </w:p>
        </w:tc>
        <w:tc>
          <w:tcPr>
            <w:tcW w:w="705" w:type="dxa"/>
          </w:tcPr>
          <w:p w14:paraId="4A1CBCF6" w14:textId="77777777" w:rsidR="00AF553C" w:rsidRPr="00BB7799" w:rsidRDefault="00BA4B8D">
            <w:pPr>
              <w:pStyle w:val="TableParagraph"/>
              <w:ind w:left="196" w:right="96"/>
              <w:rPr>
                <w:sz w:val="18"/>
              </w:rPr>
            </w:pPr>
            <w:r w:rsidRPr="00BB7799">
              <w:rPr>
                <w:sz w:val="18"/>
              </w:rPr>
              <w:t xml:space="preserve">132 </w:t>
            </w:r>
          </w:p>
        </w:tc>
        <w:tc>
          <w:tcPr>
            <w:tcW w:w="707" w:type="dxa"/>
          </w:tcPr>
          <w:p w14:paraId="4B8A188F" w14:textId="77777777" w:rsidR="00AF553C" w:rsidRPr="00BB7799" w:rsidRDefault="00BA4B8D">
            <w:pPr>
              <w:pStyle w:val="TableParagraph"/>
              <w:ind w:left="191" w:right="94"/>
              <w:rPr>
                <w:sz w:val="18"/>
              </w:rPr>
            </w:pPr>
            <w:r w:rsidRPr="00BB7799">
              <w:rPr>
                <w:sz w:val="18"/>
              </w:rPr>
              <w:t xml:space="preserve">2214 </w:t>
            </w:r>
          </w:p>
        </w:tc>
        <w:tc>
          <w:tcPr>
            <w:tcW w:w="707" w:type="dxa"/>
          </w:tcPr>
          <w:p w14:paraId="0BDD1512" w14:textId="77777777" w:rsidR="00AF553C" w:rsidRPr="00BB7799" w:rsidRDefault="00BA4B8D">
            <w:pPr>
              <w:pStyle w:val="TableParagraph"/>
              <w:ind w:left="197" w:right="91"/>
              <w:rPr>
                <w:sz w:val="18"/>
              </w:rPr>
            </w:pPr>
            <w:r w:rsidRPr="00BB7799">
              <w:rPr>
                <w:sz w:val="18"/>
              </w:rPr>
              <w:t xml:space="preserve">33 </w:t>
            </w:r>
          </w:p>
        </w:tc>
        <w:tc>
          <w:tcPr>
            <w:tcW w:w="993" w:type="dxa"/>
          </w:tcPr>
          <w:p w14:paraId="3B7E1554" w14:textId="77777777" w:rsidR="00AF553C" w:rsidRPr="00BB7799" w:rsidRDefault="00BA4B8D">
            <w:pPr>
              <w:pStyle w:val="TableParagraph"/>
              <w:ind w:left="119" w:right="13"/>
              <w:rPr>
                <w:sz w:val="18"/>
              </w:rPr>
            </w:pPr>
            <w:r w:rsidRPr="00BB7799">
              <w:rPr>
                <w:sz w:val="18"/>
              </w:rPr>
              <w:t xml:space="preserve">646/14 </w:t>
            </w:r>
            <w:r w:rsidRPr="00BB7799">
              <w:rPr>
                <w:sz w:val="18"/>
              </w:rPr>
              <w:t>周</w:t>
            </w:r>
            <w:r w:rsidRPr="00BB7799">
              <w:rPr>
                <w:sz w:val="18"/>
              </w:rPr>
              <w:t xml:space="preserve"> </w:t>
            </w:r>
          </w:p>
        </w:tc>
        <w:tc>
          <w:tcPr>
            <w:tcW w:w="848" w:type="dxa"/>
          </w:tcPr>
          <w:p w14:paraId="6F04FD6C" w14:textId="77777777" w:rsidR="00AF553C" w:rsidRPr="00BB7799" w:rsidRDefault="00BA4B8D">
            <w:pPr>
              <w:pStyle w:val="TableParagraph"/>
              <w:ind w:right="181"/>
              <w:jc w:val="right"/>
              <w:rPr>
                <w:sz w:val="18"/>
              </w:rPr>
            </w:pPr>
            <w:r w:rsidRPr="00BB7799">
              <w:rPr>
                <w:sz w:val="18"/>
              </w:rPr>
              <w:t xml:space="preserve">165 </w:t>
            </w:r>
          </w:p>
        </w:tc>
        <w:tc>
          <w:tcPr>
            <w:tcW w:w="1134" w:type="dxa"/>
          </w:tcPr>
          <w:p w14:paraId="2D7B0422" w14:textId="77777777" w:rsidR="00AF553C" w:rsidRPr="00BB7799" w:rsidRDefault="00BA4B8D">
            <w:pPr>
              <w:pStyle w:val="TableParagraph"/>
              <w:ind w:left="148" w:right="36"/>
              <w:rPr>
                <w:sz w:val="18"/>
              </w:rPr>
            </w:pPr>
            <w:r w:rsidRPr="00BB7799">
              <w:rPr>
                <w:sz w:val="18"/>
              </w:rPr>
              <w:t xml:space="preserve">2860/14 </w:t>
            </w:r>
            <w:r w:rsidRPr="00BB7799">
              <w:rPr>
                <w:sz w:val="18"/>
              </w:rPr>
              <w:t>周</w:t>
            </w:r>
            <w:r w:rsidRPr="00BB7799">
              <w:rPr>
                <w:sz w:val="18"/>
              </w:rPr>
              <w:t xml:space="preserve"> </w:t>
            </w:r>
          </w:p>
        </w:tc>
      </w:tr>
      <w:tr w:rsidR="00BB7799" w:rsidRPr="00BB7799" w14:paraId="0A645524" w14:textId="77777777">
        <w:trPr>
          <w:trHeight w:val="508"/>
        </w:trPr>
        <w:tc>
          <w:tcPr>
            <w:tcW w:w="3969" w:type="dxa"/>
            <w:gridSpan w:val="3"/>
          </w:tcPr>
          <w:p w14:paraId="1B8B5472" w14:textId="77777777" w:rsidR="00AF553C" w:rsidRPr="00BB7799" w:rsidRDefault="00BA4B8D">
            <w:pPr>
              <w:pStyle w:val="TableParagraph"/>
              <w:spacing w:before="136"/>
              <w:ind w:left="1555" w:right="1460"/>
              <w:rPr>
                <w:b/>
                <w:sz w:val="18"/>
              </w:rPr>
            </w:pPr>
            <w:r w:rsidRPr="00BB7799">
              <w:rPr>
                <w:b/>
                <w:sz w:val="18"/>
              </w:rPr>
              <w:t>毕业总学分</w:t>
            </w:r>
            <w:r w:rsidRPr="00BB7799">
              <w:rPr>
                <w:b/>
                <w:w w:val="99"/>
                <w:sz w:val="18"/>
              </w:rPr>
              <w:t xml:space="preserve"> </w:t>
            </w:r>
          </w:p>
        </w:tc>
        <w:tc>
          <w:tcPr>
            <w:tcW w:w="5094" w:type="dxa"/>
            <w:gridSpan w:val="6"/>
          </w:tcPr>
          <w:p w14:paraId="4B334ED6" w14:textId="77777777" w:rsidR="00AF553C" w:rsidRPr="00BB7799" w:rsidRDefault="00BA4B8D">
            <w:pPr>
              <w:pStyle w:val="TableParagraph"/>
              <w:spacing w:before="136"/>
              <w:ind w:left="2441" w:right="2332"/>
              <w:rPr>
                <w:sz w:val="18"/>
              </w:rPr>
            </w:pPr>
            <w:r w:rsidRPr="00BB7799">
              <w:rPr>
                <w:sz w:val="18"/>
              </w:rPr>
              <w:t xml:space="preserve">165 </w:t>
            </w:r>
          </w:p>
        </w:tc>
      </w:tr>
    </w:tbl>
    <w:p w14:paraId="4623010C" w14:textId="77777777" w:rsidR="00AF553C" w:rsidRPr="00BB7799" w:rsidRDefault="00BA4B8D">
      <w:pPr>
        <w:spacing w:before="82"/>
        <w:ind w:left="884"/>
        <w:rPr>
          <w:rFonts w:ascii="仿宋" w:eastAsia="仿宋"/>
          <w:b/>
          <w:sz w:val="24"/>
        </w:rPr>
      </w:pPr>
      <w:r w:rsidRPr="00BB7799">
        <w:rPr>
          <w:rFonts w:ascii="仿宋" w:eastAsia="仿宋" w:hint="eastAsia"/>
          <w:b/>
          <w:sz w:val="24"/>
        </w:rPr>
        <w:t>其中：</w:t>
      </w:r>
    </w:p>
    <w:p w14:paraId="47EC0153" w14:textId="77777777" w:rsidR="00AF553C" w:rsidRPr="00BB7799" w:rsidRDefault="00AF553C">
      <w:pPr>
        <w:pStyle w:val="a3"/>
        <w:spacing w:before="2"/>
        <w:rPr>
          <w:rFonts w:ascii="仿宋"/>
          <w:b/>
          <w:sz w:val="6"/>
        </w:rPr>
      </w:pPr>
    </w:p>
    <w:tbl>
      <w:tblPr>
        <w:tblW w:w="9072"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72"/>
        <w:gridCol w:w="850"/>
        <w:gridCol w:w="850"/>
      </w:tblGrid>
      <w:tr w:rsidR="00BB7799" w:rsidRPr="00BB7799" w14:paraId="6F77681B" w14:textId="77777777">
        <w:trPr>
          <w:trHeight w:val="510"/>
        </w:trPr>
        <w:tc>
          <w:tcPr>
            <w:tcW w:w="7372" w:type="dxa"/>
          </w:tcPr>
          <w:p w14:paraId="43FBB06F" w14:textId="77777777" w:rsidR="00AF553C" w:rsidRPr="00BB7799" w:rsidRDefault="00BA4B8D">
            <w:pPr>
              <w:pStyle w:val="TableParagraph"/>
              <w:ind w:left="3349" w:right="3250"/>
              <w:rPr>
                <w:b/>
                <w:sz w:val="18"/>
              </w:rPr>
            </w:pPr>
            <w:r w:rsidRPr="00BB7799">
              <w:rPr>
                <w:b/>
                <w:sz w:val="18"/>
              </w:rPr>
              <w:t>比例类别</w:t>
            </w:r>
            <w:r w:rsidRPr="00BB7799">
              <w:rPr>
                <w:b/>
                <w:w w:val="99"/>
                <w:sz w:val="18"/>
              </w:rPr>
              <w:t xml:space="preserve"> </w:t>
            </w:r>
          </w:p>
        </w:tc>
        <w:tc>
          <w:tcPr>
            <w:tcW w:w="850" w:type="dxa"/>
          </w:tcPr>
          <w:p w14:paraId="29AC5FA7" w14:textId="77777777" w:rsidR="00AF553C" w:rsidRPr="00BB7799" w:rsidRDefault="00BA4B8D">
            <w:pPr>
              <w:pStyle w:val="TableParagraph"/>
              <w:ind w:left="178" w:right="79"/>
              <w:rPr>
                <w:b/>
                <w:sz w:val="18"/>
              </w:rPr>
            </w:pPr>
            <w:r w:rsidRPr="00BB7799">
              <w:rPr>
                <w:b/>
                <w:sz w:val="18"/>
              </w:rPr>
              <w:t>学分数</w:t>
            </w:r>
            <w:r w:rsidRPr="00BB7799">
              <w:rPr>
                <w:b/>
                <w:w w:val="99"/>
                <w:sz w:val="18"/>
              </w:rPr>
              <w:t xml:space="preserve"> </w:t>
            </w:r>
          </w:p>
        </w:tc>
        <w:tc>
          <w:tcPr>
            <w:tcW w:w="850" w:type="dxa"/>
          </w:tcPr>
          <w:p w14:paraId="54DE4E87" w14:textId="77777777" w:rsidR="00AF553C" w:rsidRPr="00BB7799" w:rsidRDefault="00BA4B8D">
            <w:pPr>
              <w:pStyle w:val="TableParagraph"/>
              <w:ind w:left="174" w:right="79"/>
              <w:rPr>
                <w:b/>
                <w:sz w:val="18"/>
              </w:rPr>
            </w:pPr>
            <w:r w:rsidRPr="00BB7799">
              <w:rPr>
                <w:b/>
                <w:sz w:val="18"/>
              </w:rPr>
              <w:t>比例</w:t>
            </w:r>
            <w:r w:rsidRPr="00BB7799">
              <w:rPr>
                <w:b/>
                <w:w w:val="99"/>
                <w:sz w:val="18"/>
              </w:rPr>
              <w:t xml:space="preserve"> </w:t>
            </w:r>
          </w:p>
        </w:tc>
      </w:tr>
      <w:tr w:rsidR="00BB7799" w:rsidRPr="00BB7799" w14:paraId="231AC872" w14:textId="77777777">
        <w:trPr>
          <w:trHeight w:val="510"/>
        </w:trPr>
        <w:tc>
          <w:tcPr>
            <w:tcW w:w="7372" w:type="dxa"/>
          </w:tcPr>
          <w:p w14:paraId="52E1D68F" w14:textId="77777777" w:rsidR="00AF553C" w:rsidRPr="00BB7799" w:rsidRDefault="00BA4B8D">
            <w:pPr>
              <w:pStyle w:val="TableParagraph"/>
              <w:ind w:left="107"/>
              <w:jc w:val="left"/>
              <w:rPr>
                <w:sz w:val="18"/>
              </w:rPr>
            </w:pPr>
            <w:r w:rsidRPr="00BB7799">
              <w:rPr>
                <w:sz w:val="18"/>
              </w:rPr>
              <w:t>“</w:t>
            </w:r>
            <w:r w:rsidRPr="00BB7799">
              <w:rPr>
                <w:sz w:val="18"/>
              </w:rPr>
              <w:t>选修课程</w:t>
            </w:r>
            <w:r w:rsidRPr="00BB7799">
              <w:rPr>
                <w:sz w:val="18"/>
              </w:rPr>
              <w:t>”</w:t>
            </w:r>
            <w:r w:rsidRPr="00BB7799">
              <w:rPr>
                <w:sz w:val="18"/>
              </w:rPr>
              <w:t>学分与占毕业总学分比例</w:t>
            </w:r>
            <w:r w:rsidRPr="00BB7799">
              <w:rPr>
                <w:sz w:val="18"/>
              </w:rPr>
              <w:t xml:space="preserve">(≥30%) </w:t>
            </w:r>
          </w:p>
        </w:tc>
        <w:tc>
          <w:tcPr>
            <w:tcW w:w="850" w:type="dxa"/>
          </w:tcPr>
          <w:p w14:paraId="3CF10471" w14:textId="77777777" w:rsidR="00AF553C" w:rsidRPr="00BB7799" w:rsidRDefault="00BA4B8D">
            <w:pPr>
              <w:pStyle w:val="TableParagraph"/>
              <w:ind w:left="175" w:right="79"/>
              <w:rPr>
                <w:sz w:val="18"/>
              </w:rPr>
            </w:pPr>
            <w:r w:rsidRPr="00BB7799">
              <w:rPr>
                <w:sz w:val="18"/>
              </w:rPr>
              <w:t xml:space="preserve">50 </w:t>
            </w:r>
          </w:p>
        </w:tc>
        <w:tc>
          <w:tcPr>
            <w:tcW w:w="850" w:type="dxa"/>
          </w:tcPr>
          <w:p w14:paraId="05442A63" w14:textId="77777777" w:rsidR="00AF553C" w:rsidRPr="00BB7799" w:rsidRDefault="00BA4B8D">
            <w:pPr>
              <w:pStyle w:val="TableParagraph"/>
              <w:ind w:left="177" w:right="79"/>
              <w:rPr>
                <w:sz w:val="18"/>
              </w:rPr>
            </w:pPr>
            <w:r w:rsidRPr="00BB7799">
              <w:rPr>
                <w:sz w:val="18"/>
              </w:rPr>
              <w:t xml:space="preserve">30.3% </w:t>
            </w:r>
          </w:p>
        </w:tc>
      </w:tr>
      <w:tr w:rsidR="00BB7799" w:rsidRPr="00BB7799" w14:paraId="468D3631" w14:textId="77777777">
        <w:trPr>
          <w:trHeight w:val="508"/>
        </w:trPr>
        <w:tc>
          <w:tcPr>
            <w:tcW w:w="7372" w:type="dxa"/>
          </w:tcPr>
          <w:p w14:paraId="558884E5" w14:textId="77777777" w:rsidR="00AF553C" w:rsidRPr="00BB7799" w:rsidRDefault="00BA4B8D">
            <w:pPr>
              <w:pStyle w:val="TableParagraph"/>
              <w:ind w:left="107"/>
              <w:jc w:val="left"/>
              <w:rPr>
                <w:sz w:val="18"/>
              </w:rPr>
            </w:pPr>
            <w:r w:rsidRPr="00BB7799">
              <w:rPr>
                <w:sz w:val="18"/>
              </w:rPr>
              <w:t>“</w:t>
            </w:r>
            <w:r w:rsidRPr="00BB7799">
              <w:rPr>
                <w:sz w:val="18"/>
              </w:rPr>
              <w:t>实验实践环节</w:t>
            </w:r>
            <w:r w:rsidRPr="00BB7799">
              <w:rPr>
                <w:sz w:val="18"/>
              </w:rPr>
              <w:t>”</w:t>
            </w:r>
            <w:r w:rsidRPr="00BB7799">
              <w:rPr>
                <w:sz w:val="18"/>
              </w:rPr>
              <w:t>学分与占毕业总学分比例</w:t>
            </w:r>
            <w:r w:rsidRPr="00BB7799">
              <w:rPr>
                <w:sz w:val="18"/>
              </w:rPr>
              <w:t>(</w:t>
            </w:r>
            <w:r w:rsidRPr="00BB7799">
              <w:rPr>
                <w:sz w:val="18"/>
              </w:rPr>
              <w:t>文科类</w:t>
            </w:r>
            <w:r w:rsidRPr="00BB7799">
              <w:rPr>
                <w:sz w:val="18"/>
              </w:rPr>
              <w:t>≥20%</w:t>
            </w:r>
            <w:r w:rsidRPr="00BB7799">
              <w:rPr>
                <w:sz w:val="18"/>
              </w:rPr>
              <w:t>、理工</w:t>
            </w:r>
            <w:proofErr w:type="gramStart"/>
            <w:r w:rsidRPr="00BB7799">
              <w:rPr>
                <w:sz w:val="18"/>
              </w:rPr>
              <w:t>医</w:t>
            </w:r>
            <w:proofErr w:type="gramEnd"/>
            <w:r w:rsidRPr="00BB7799">
              <w:rPr>
                <w:sz w:val="18"/>
              </w:rPr>
              <w:t>类</w:t>
            </w:r>
            <w:r w:rsidRPr="00BB7799">
              <w:rPr>
                <w:sz w:val="18"/>
              </w:rPr>
              <w:t xml:space="preserve">≥25%) </w:t>
            </w:r>
          </w:p>
        </w:tc>
        <w:tc>
          <w:tcPr>
            <w:tcW w:w="850" w:type="dxa"/>
          </w:tcPr>
          <w:p w14:paraId="715F29F8" w14:textId="77777777" w:rsidR="00AF553C" w:rsidRPr="00BB7799" w:rsidRDefault="00BA4B8D">
            <w:pPr>
              <w:pStyle w:val="TableParagraph"/>
              <w:ind w:left="175" w:right="79"/>
              <w:rPr>
                <w:sz w:val="18"/>
              </w:rPr>
            </w:pPr>
            <w:r w:rsidRPr="00BB7799">
              <w:rPr>
                <w:sz w:val="18"/>
              </w:rPr>
              <w:t xml:space="preserve">33 </w:t>
            </w:r>
          </w:p>
        </w:tc>
        <w:tc>
          <w:tcPr>
            <w:tcW w:w="850" w:type="dxa"/>
          </w:tcPr>
          <w:p w14:paraId="6AD9F4B2" w14:textId="77777777" w:rsidR="00AF553C" w:rsidRPr="00BB7799" w:rsidRDefault="00BA4B8D">
            <w:pPr>
              <w:pStyle w:val="TableParagraph"/>
              <w:ind w:left="174" w:right="79"/>
              <w:rPr>
                <w:sz w:val="18"/>
              </w:rPr>
            </w:pPr>
            <w:r w:rsidRPr="00BB7799">
              <w:rPr>
                <w:sz w:val="18"/>
              </w:rPr>
              <w:t xml:space="preserve">20% </w:t>
            </w:r>
          </w:p>
        </w:tc>
      </w:tr>
      <w:tr w:rsidR="00BB7799" w:rsidRPr="00BB7799" w14:paraId="61368FF9" w14:textId="77777777">
        <w:trPr>
          <w:trHeight w:val="510"/>
        </w:trPr>
        <w:tc>
          <w:tcPr>
            <w:tcW w:w="9072" w:type="dxa"/>
            <w:gridSpan w:val="3"/>
          </w:tcPr>
          <w:p w14:paraId="3264D470" w14:textId="77777777" w:rsidR="00AF553C" w:rsidRPr="00BB7799" w:rsidRDefault="00BA4B8D">
            <w:pPr>
              <w:pStyle w:val="TableParagraph"/>
              <w:ind w:left="3294" w:right="3198"/>
              <w:rPr>
                <w:b/>
                <w:sz w:val="18"/>
              </w:rPr>
            </w:pPr>
            <w:r w:rsidRPr="00BB7799">
              <w:rPr>
                <w:b/>
                <w:sz w:val="18"/>
              </w:rPr>
              <w:t>以下参加工程专业认证专业填写</w:t>
            </w:r>
            <w:r w:rsidRPr="00BB7799">
              <w:rPr>
                <w:b/>
                <w:w w:val="99"/>
                <w:sz w:val="18"/>
              </w:rPr>
              <w:t xml:space="preserve"> </w:t>
            </w:r>
          </w:p>
        </w:tc>
      </w:tr>
      <w:tr w:rsidR="00BB7799" w:rsidRPr="00BB7799" w14:paraId="6C3559D8" w14:textId="77777777">
        <w:trPr>
          <w:trHeight w:val="510"/>
        </w:trPr>
        <w:tc>
          <w:tcPr>
            <w:tcW w:w="7372" w:type="dxa"/>
          </w:tcPr>
          <w:p w14:paraId="053E21A5" w14:textId="77777777" w:rsidR="00AF553C" w:rsidRPr="00BB7799" w:rsidRDefault="00BA4B8D">
            <w:pPr>
              <w:pStyle w:val="TableParagraph"/>
              <w:ind w:left="107"/>
              <w:jc w:val="left"/>
              <w:rPr>
                <w:sz w:val="18"/>
              </w:rPr>
            </w:pPr>
            <w:r w:rsidRPr="00BB7799">
              <w:rPr>
                <w:sz w:val="18"/>
              </w:rPr>
              <w:t>“</w:t>
            </w:r>
            <w:r w:rsidRPr="00BB7799">
              <w:rPr>
                <w:sz w:val="18"/>
              </w:rPr>
              <w:t>数学与自然科学类课程</w:t>
            </w:r>
            <w:r w:rsidRPr="00BB7799">
              <w:rPr>
                <w:sz w:val="18"/>
              </w:rPr>
              <w:t>”</w:t>
            </w:r>
            <w:r w:rsidRPr="00BB7799">
              <w:rPr>
                <w:sz w:val="18"/>
              </w:rPr>
              <w:t>学分与毕业总学分比例</w:t>
            </w:r>
            <w:r w:rsidRPr="00BB7799">
              <w:rPr>
                <w:sz w:val="18"/>
              </w:rPr>
              <w:t xml:space="preserve">(≥15%) </w:t>
            </w:r>
          </w:p>
        </w:tc>
        <w:tc>
          <w:tcPr>
            <w:tcW w:w="850" w:type="dxa"/>
          </w:tcPr>
          <w:p w14:paraId="3B9D76C8" w14:textId="77777777" w:rsidR="00AF553C" w:rsidRPr="00BB7799" w:rsidRDefault="00BA4B8D">
            <w:pPr>
              <w:pStyle w:val="TableParagraph"/>
              <w:ind w:left="99"/>
              <w:rPr>
                <w:sz w:val="18"/>
              </w:rPr>
            </w:pPr>
            <w:r w:rsidRPr="00BB7799">
              <w:rPr>
                <w:sz w:val="18"/>
              </w:rPr>
              <w:t xml:space="preserve"> </w:t>
            </w:r>
          </w:p>
        </w:tc>
        <w:tc>
          <w:tcPr>
            <w:tcW w:w="850" w:type="dxa"/>
          </w:tcPr>
          <w:p w14:paraId="22E2A735" w14:textId="77777777" w:rsidR="00AF553C" w:rsidRPr="00BB7799" w:rsidRDefault="00BA4B8D">
            <w:pPr>
              <w:pStyle w:val="TableParagraph"/>
              <w:ind w:left="177" w:right="79"/>
              <w:rPr>
                <w:sz w:val="18"/>
              </w:rPr>
            </w:pPr>
            <w:r w:rsidRPr="00BB7799">
              <w:rPr>
                <w:sz w:val="18"/>
              </w:rPr>
              <w:t xml:space="preserve">% </w:t>
            </w:r>
          </w:p>
        </w:tc>
      </w:tr>
      <w:tr w:rsidR="00BB7799" w:rsidRPr="00BB7799" w14:paraId="34E6A012" w14:textId="77777777">
        <w:trPr>
          <w:trHeight w:val="509"/>
        </w:trPr>
        <w:tc>
          <w:tcPr>
            <w:tcW w:w="7372" w:type="dxa"/>
          </w:tcPr>
          <w:p w14:paraId="55C49925" w14:textId="77777777" w:rsidR="00AF553C" w:rsidRPr="00BB7799" w:rsidRDefault="00BA4B8D">
            <w:pPr>
              <w:pStyle w:val="TableParagraph"/>
              <w:ind w:left="107"/>
              <w:jc w:val="left"/>
              <w:rPr>
                <w:sz w:val="18"/>
              </w:rPr>
            </w:pPr>
            <w:r w:rsidRPr="00BB7799">
              <w:rPr>
                <w:sz w:val="18"/>
              </w:rPr>
              <w:t>“</w:t>
            </w:r>
            <w:r w:rsidRPr="00BB7799">
              <w:rPr>
                <w:sz w:val="18"/>
              </w:rPr>
              <w:t>工程基础类课程、专业基础类课程与专业类课程</w:t>
            </w:r>
            <w:r w:rsidRPr="00BB7799">
              <w:rPr>
                <w:sz w:val="18"/>
              </w:rPr>
              <w:t>”</w:t>
            </w:r>
            <w:r w:rsidRPr="00BB7799">
              <w:rPr>
                <w:sz w:val="18"/>
              </w:rPr>
              <w:t>学分与毕业总学分比例</w:t>
            </w:r>
            <w:r w:rsidRPr="00BB7799">
              <w:rPr>
                <w:sz w:val="18"/>
              </w:rPr>
              <w:t xml:space="preserve">(≥30%) </w:t>
            </w:r>
          </w:p>
        </w:tc>
        <w:tc>
          <w:tcPr>
            <w:tcW w:w="850" w:type="dxa"/>
          </w:tcPr>
          <w:p w14:paraId="72340D02" w14:textId="77777777" w:rsidR="00AF553C" w:rsidRPr="00BB7799" w:rsidRDefault="00BA4B8D">
            <w:pPr>
              <w:pStyle w:val="TableParagraph"/>
              <w:ind w:left="99"/>
              <w:rPr>
                <w:sz w:val="18"/>
              </w:rPr>
            </w:pPr>
            <w:r w:rsidRPr="00BB7799">
              <w:rPr>
                <w:sz w:val="18"/>
              </w:rPr>
              <w:t xml:space="preserve"> </w:t>
            </w:r>
          </w:p>
        </w:tc>
        <w:tc>
          <w:tcPr>
            <w:tcW w:w="850" w:type="dxa"/>
          </w:tcPr>
          <w:p w14:paraId="51E40D7F" w14:textId="77777777" w:rsidR="00AF553C" w:rsidRPr="00BB7799" w:rsidRDefault="00BA4B8D">
            <w:pPr>
              <w:pStyle w:val="TableParagraph"/>
              <w:ind w:left="177" w:right="79"/>
              <w:rPr>
                <w:sz w:val="18"/>
              </w:rPr>
            </w:pPr>
            <w:r w:rsidRPr="00BB7799">
              <w:rPr>
                <w:sz w:val="18"/>
              </w:rPr>
              <w:t xml:space="preserve">% </w:t>
            </w:r>
          </w:p>
        </w:tc>
      </w:tr>
      <w:tr w:rsidR="00BB7799" w:rsidRPr="00BB7799" w14:paraId="27EC9FE5" w14:textId="77777777">
        <w:trPr>
          <w:trHeight w:val="510"/>
        </w:trPr>
        <w:tc>
          <w:tcPr>
            <w:tcW w:w="7372" w:type="dxa"/>
          </w:tcPr>
          <w:p w14:paraId="0E97B1B4" w14:textId="77777777" w:rsidR="00AF553C" w:rsidRPr="00BB7799" w:rsidRDefault="00BA4B8D">
            <w:pPr>
              <w:pStyle w:val="TableParagraph"/>
              <w:ind w:left="107"/>
              <w:jc w:val="left"/>
              <w:rPr>
                <w:sz w:val="18"/>
              </w:rPr>
            </w:pPr>
            <w:r w:rsidRPr="00BB7799">
              <w:rPr>
                <w:sz w:val="18"/>
              </w:rPr>
              <w:t>“</w:t>
            </w:r>
            <w:r w:rsidRPr="00BB7799">
              <w:rPr>
                <w:sz w:val="18"/>
              </w:rPr>
              <w:t>工程实践与毕业设计（论文</w:t>
            </w:r>
            <w:r w:rsidRPr="00BB7799">
              <w:rPr>
                <w:spacing w:val="-89"/>
                <w:sz w:val="18"/>
              </w:rPr>
              <w:t>）</w:t>
            </w:r>
            <w:r w:rsidRPr="00BB7799">
              <w:rPr>
                <w:sz w:val="18"/>
              </w:rPr>
              <w:t>”</w:t>
            </w:r>
            <w:r w:rsidRPr="00BB7799">
              <w:rPr>
                <w:sz w:val="18"/>
              </w:rPr>
              <w:t>学分与毕业总学分比例</w:t>
            </w:r>
            <w:r w:rsidRPr="00BB7799">
              <w:rPr>
                <w:sz w:val="18"/>
              </w:rPr>
              <w:t>(≥</w:t>
            </w:r>
            <w:r w:rsidRPr="00BB7799">
              <w:rPr>
                <w:spacing w:val="1"/>
                <w:sz w:val="18"/>
              </w:rPr>
              <w:t>2</w:t>
            </w:r>
            <w:r w:rsidRPr="00BB7799">
              <w:rPr>
                <w:spacing w:val="-2"/>
                <w:sz w:val="18"/>
              </w:rPr>
              <w:t>0</w:t>
            </w:r>
            <w:r w:rsidRPr="00BB7799">
              <w:rPr>
                <w:sz w:val="18"/>
              </w:rPr>
              <w:t xml:space="preserve">%) </w:t>
            </w:r>
          </w:p>
        </w:tc>
        <w:tc>
          <w:tcPr>
            <w:tcW w:w="850" w:type="dxa"/>
          </w:tcPr>
          <w:p w14:paraId="6C88EDBA" w14:textId="77777777" w:rsidR="00AF553C" w:rsidRPr="00BB7799" w:rsidRDefault="00BA4B8D">
            <w:pPr>
              <w:pStyle w:val="TableParagraph"/>
              <w:ind w:left="99"/>
              <w:rPr>
                <w:sz w:val="18"/>
              </w:rPr>
            </w:pPr>
            <w:r w:rsidRPr="00BB7799">
              <w:rPr>
                <w:sz w:val="18"/>
              </w:rPr>
              <w:t xml:space="preserve"> </w:t>
            </w:r>
          </w:p>
        </w:tc>
        <w:tc>
          <w:tcPr>
            <w:tcW w:w="850" w:type="dxa"/>
          </w:tcPr>
          <w:p w14:paraId="5C14E045" w14:textId="77777777" w:rsidR="00AF553C" w:rsidRPr="00BB7799" w:rsidRDefault="00BA4B8D">
            <w:pPr>
              <w:pStyle w:val="TableParagraph"/>
              <w:ind w:left="177" w:right="79"/>
              <w:rPr>
                <w:sz w:val="18"/>
              </w:rPr>
            </w:pPr>
            <w:r w:rsidRPr="00BB7799">
              <w:rPr>
                <w:sz w:val="18"/>
              </w:rPr>
              <w:t xml:space="preserve">% </w:t>
            </w:r>
          </w:p>
        </w:tc>
      </w:tr>
      <w:tr w:rsidR="00BB7799" w:rsidRPr="00BB7799" w14:paraId="656C35E7" w14:textId="77777777">
        <w:trPr>
          <w:trHeight w:val="510"/>
        </w:trPr>
        <w:tc>
          <w:tcPr>
            <w:tcW w:w="7372" w:type="dxa"/>
          </w:tcPr>
          <w:p w14:paraId="3BBECC17" w14:textId="77777777" w:rsidR="00AF553C" w:rsidRPr="00BB7799" w:rsidRDefault="00BA4B8D">
            <w:pPr>
              <w:pStyle w:val="TableParagraph"/>
              <w:ind w:left="107"/>
              <w:jc w:val="left"/>
              <w:rPr>
                <w:sz w:val="18"/>
              </w:rPr>
            </w:pPr>
            <w:r w:rsidRPr="00BB7799">
              <w:rPr>
                <w:sz w:val="18"/>
              </w:rPr>
              <w:t>“</w:t>
            </w:r>
            <w:r w:rsidRPr="00BB7799">
              <w:rPr>
                <w:sz w:val="18"/>
              </w:rPr>
              <w:t>人文社会科学类通识教育课程</w:t>
            </w:r>
            <w:r w:rsidRPr="00BB7799">
              <w:rPr>
                <w:sz w:val="18"/>
              </w:rPr>
              <w:t>”</w:t>
            </w:r>
            <w:r w:rsidRPr="00BB7799">
              <w:rPr>
                <w:sz w:val="18"/>
              </w:rPr>
              <w:t>学分与毕业总学分比例</w:t>
            </w:r>
            <w:r w:rsidRPr="00BB7799">
              <w:rPr>
                <w:sz w:val="18"/>
              </w:rPr>
              <w:t xml:space="preserve">(≥15%) </w:t>
            </w:r>
          </w:p>
        </w:tc>
        <w:tc>
          <w:tcPr>
            <w:tcW w:w="850" w:type="dxa"/>
          </w:tcPr>
          <w:p w14:paraId="21A8552A" w14:textId="77777777" w:rsidR="00AF553C" w:rsidRPr="00BB7799" w:rsidRDefault="00BA4B8D">
            <w:pPr>
              <w:pStyle w:val="TableParagraph"/>
              <w:ind w:left="99"/>
              <w:rPr>
                <w:sz w:val="18"/>
              </w:rPr>
            </w:pPr>
            <w:r w:rsidRPr="00BB7799">
              <w:rPr>
                <w:sz w:val="18"/>
              </w:rPr>
              <w:t xml:space="preserve"> </w:t>
            </w:r>
          </w:p>
        </w:tc>
        <w:tc>
          <w:tcPr>
            <w:tcW w:w="850" w:type="dxa"/>
          </w:tcPr>
          <w:p w14:paraId="51D7F8AF" w14:textId="77777777" w:rsidR="00AF553C" w:rsidRPr="00BB7799" w:rsidRDefault="00BA4B8D">
            <w:pPr>
              <w:pStyle w:val="TableParagraph"/>
              <w:ind w:left="177" w:right="79"/>
              <w:rPr>
                <w:sz w:val="18"/>
              </w:rPr>
            </w:pPr>
            <w:r w:rsidRPr="00BB7799">
              <w:rPr>
                <w:sz w:val="18"/>
              </w:rPr>
              <w:t xml:space="preserve">% </w:t>
            </w:r>
          </w:p>
        </w:tc>
      </w:tr>
    </w:tbl>
    <w:p w14:paraId="035CC114" w14:textId="77777777" w:rsidR="00AF553C" w:rsidRPr="00BB7799" w:rsidRDefault="00BA4B8D">
      <w:pPr>
        <w:pStyle w:val="2"/>
        <w:spacing w:before="82"/>
      </w:pPr>
      <w:r w:rsidRPr="00BB7799">
        <w:t>（二）第二课堂</w:t>
      </w:r>
    </w:p>
    <w:p w14:paraId="1867CDCC" w14:textId="77777777" w:rsidR="00AF553C" w:rsidRPr="00BB7799" w:rsidRDefault="00BA4B8D">
      <w:pPr>
        <w:pStyle w:val="a3"/>
        <w:spacing w:before="178"/>
        <w:ind w:left="821"/>
      </w:pPr>
      <w:r w:rsidRPr="00BB7799">
        <w:t>按照《河北大学本科专业第二课堂人才培养方案》要求执行。</w:t>
      </w:r>
      <w:r w:rsidRPr="00BB7799">
        <w:t xml:space="preserve"> </w:t>
      </w:r>
    </w:p>
    <w:p w14:paraId="614EC10E" w14:textId="77777777" w:rsidR="00AF553C" w:rsidRPr="00BB7799" w:rsidRDefault="00AF553C">
      <w:pPr>
        <w:sectPr w:rsidR="00AF553C" w:rsidRPr="00BB7799">
          <w:pgSz w:w="11910" w:h="16840"/>
          <w:pgMar w:top="1580" w:right="1300" w:bottom="1320" w:left="1300" w:header="0" w:footer="1132" w:gutter="0"/>
          <w:cols w:space="720"/>
        </w:sectPr>
      </w:pPr>
    </w:p>
    <w:p w14:paraId="25512DE6" w14:textId="77777777" w:rsidR="00AF553C" w:rsidRPr="00BB7799" w:rsidRDefault="00AF553C">
      <w:pPr>
        <w:pStyle w:val="a3"/>
        <w:spacing w:before="3"/>
        <w:rPr>
          <w:sz w:val="9"/>
        </w:rPr>
      </w:pPr>
    </w:p>
    <w:p w14:paraId="365A950A" w14:textId="77777777" w:rsidR="00AF553C" w:rsidRPr="00BB7799" w:rsidRDefault="00BA4B8D">
      <w:pPr>
        <w:pStyle w:val="2"/>
        <w:spacing w:before="67"/>
      </w:pPr>
      <w:r w:rsidRPr="00BB7799">
        <w:t>九、课程设置及教学进程计划表</w:t>
      </w:r>
    </w:p>
    <w:p w14:paraId="4C147B39" w14:textId="77777777" w:rsidR="00AF553C" w:rsidRPr="00BB7799" w:rsidRDefault="00BA4B8D">
      <w:pPr>
        <w:spacing w:before="160"/>
        <w:ind w:left="881"/>
        <w:rPr>
          <w:rFonts w:ascii="黑体" w:eastAsia="黑体"/>
          <w:sz w:val="24"/>
        </w:rPr>
      </w:pPr>
      <w:r w:rsidRPr="00BB7799">
        <w:rPr>
          <w:rFonts w:ascii="黑体" w:eastAsia="黑体" w:hint="eastAsia"/>
          <w:sz w:val="24"/>
        </w:rPr>
        <w:t>（一）通识教育课程（</w:t>
      </w:r>
      <w:r w:rsidRPr="00BB7799">
        <w:rPr>
          <w:rFonts w:ascii="黑体" w:eastAsia="黑体" w:hint="eastAsia"/>
          <w:sz w:val="24"/>
        </w:rPr>
        <w:t>58</w:t>
      </w:r>
      <w:r w:rsidRPr="00BB7799">
        <w:rPr>
          <w:rFonts w:ascii="黑体" w:eastAsia="黑体" w:hint="eastAsia"/>
          <w:sz w:val="24"/>
        </w:rPr>
        <w:t>学分）</w:t>
      </w:r>
    </w:p>
    <w:p w14:paraId="48C80456" w14:textId="77777777" w:rsidR="00AF553C" w:rsidRPr="00BB7799" w:rsidRDefault="00BA4B8D">
      <w:pPr>
        <w:pStyle w:val="a4"/>
        <w:numPr>
          <w:ilvl w:val="0"/>
          <w:numId w:val="4"/>
        </w:numPr>
        <w:tabs>
          <w:tab w:val="left" w:pos="1123"/>
        </w:tabs>
        <w:spacing w:before="161"/>
        <w:ind w:hanging="242"/>
        <w:rPr>
          <w:sz w:val="24"/>
        </w:rPr>
      </w:pPr>
      <w:proofErr w:type="gramStart"/>
      <w:r w:rsidRPr="00BB7799">
        <w:rPr>
          <w:rFonts w:ascii="黑体" w:eastAsia="黑体" w:hint="eastAsia"/>
          <w:sz w:val="24"/>
        </w:rPr>
        <w:t>通识通修课</w:t>
      </w:r>
      <w:proofErr w:type="gramEnd"/>
      <w:r w:rsidRPr="00BB7799">
        <w:rPr>
          <w:rFonts w:ascii="黑体" w:eastAsia="黑体" w:hint="eastAsia"/>
          <w:sz w:val="24"/>
        </w:rPr>
        <w:t>（共修读</w:t>
      </w:r>
      <w:r w:rsidRPr="00BB7799">
        <w:rPr>
          <w:rFonts w:ascii="黑体" w:eastAsia="黑体" w:hint="eastAsia"/>
          <w:sz w:val="24"/>
        </w:rPr>
        <w:t>48</w:t>
      </w:r>
      <w:r w:rsidRPr="00BB7799">
        <w:rPr>
          <w:rFonts w:ascii="黑体" w:eastAsia="黑体" w:hint="eastAsia"/>
          <w:sz w:val="24"/>
        </w:rPr>
        <w:t>学分，其中实践实验环节修读</w:t>
      </w:r>
      <w:r w:rsidRPr="00BB7799">
        <w:rPr>
          <w:rFonts w:ascii="黑体" w:eastAsia="黑体" w:hint="eastAsia"/>
          <w:sz w:val="24"/>
        </w:rPr>
        <w:t>12</w:t>
      </w:r>
      <w:r w:rsidRPr="00BB7799">
        <w:rPr>
          <w:rFonts w:ascii="黑体" w:eastAsia="黑体" w:hint="eastAsia"/>
          <w:sz w:val="24"/>
        </w:rPr>
        <w:t>学分）</w:t>
      </w:r>
      <w:r w:rsidRPr="00BB7799">
        <w:rPr>
          <w:sz w:val="24"/>
        </w:rPr>
        <w:t xml:space="preserve"> </w:t>
      </w:r>
    </w:p>
    <w:p w14:paraId="3C5B2DC9" w14:textId="77777777" w:rsidR="00AF553C" w:rsidRPr="00BB7799" w:rsidRDefault="00AF553C">
      <w:pPr>
        <w:pStyle w:val="a3"/>
        <w:spacing w:before="1"/>
        <w:rPr>
          <w:sz w:val="6"/>
        </w:rPr>
      </w:pPr>
    </w:p>
    <w:tbl>
      <w:tblPr>
        <w:tblW w:w="905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5"/>
        <w:gridCol w:w="4249"/>
        <w:gridCol w:w="566"/>
        <w:gridCol w:w="568"/>
        <w:gridCol w:w="566"/>
        <w:gridCol w:w="565"/>
        <w:gridCol w:w="567"/>
        <w:gridCol w:w="843"/>
      </w:tblGrid>
      <w:tr w:rsidR="00BB7799" w:rsidRPr="00BB7799" w14:paraId="20D1E4BE" w14:textId="77777777">
        <w:trPr>
          <w:trHeight w:val="395"/>
        </w:trPr>
        <w:tc>
          <w:tcPr>
            <w:tcW w:w="1135" w:type="dxa"/>
            <w:vMerge w:val="restart"/>
          </w:tcPr>
          <w:p w14:paraId="10F849FF" w14:textId="77777777" w:rsidR="00AF553C" w:rsidRPr="00BB7799" w:rsidRDefault="00AF553C">
            <w:pPr>
              <w:pStyle w:val="TableParagraph"/>
              <w:spacing w:before="0"/>
              <w:jc w:val="left"/>
              <w:rPr>
                <w:sz w:val="18"/>
              </w:rPr>
            </w:pPr>
          </w:p>
          <w:p w14:paraId="203B642D" w14:textId="77777777" w:rsidR="00AF553C" w:rsidRPr="00BB7799" w:rsidRDefault="00BA4B8D">
            <w:pPr>
              <w:pStyle w:val="TableParagraph"/>
              <w:spacing w:before="146"/>
              <w:ind w:left="295"/>
              <w:jc w:val="left"/>
              <w:rPr>
                <w:b/>
                <w:sz w:val="18"/>
              </w:rPr>
            </w:pPr>
            <w:r w:rsidRPr="00BB7799">
              <w:rPr>
                <w:b/>
                <w:sz w:val="18"/>
              </w:rPr>
              <w:t>课程号</w:t>
            </w:r>
            <w:r w:rsidRPr="00BB7799">
              <w:rPr>
                <w:b/>
                <w:w w:val="99"/>
                <w:sz w:val="18"/>
              </w:rPr>
              <w:t xml:space="preserve"> </w:t>
            </w:r>
          </w:p>
        </w:tc>
        <w:tc>
          <w:tcPr>
            <w:tcW w:w="4249" w:type="dxa"/>
            <w:vMerge w:val="restart"/>
          </w:tcPr>
          <w:p w14:paraId="217ED017" w14:textId="77777777" w:rsidR="00AF553C" w:rsidRPr="00BB7799" w:rsidRDefault="00AF553C">
            <w:pPr>
              <w:pStyle w:val="TableParagraph"/>
              <w:spacing w:before="2"/>
              <w:jc w:val="left"/>
              <w:rPr>
                <w:sz w:val="20"/>
              </w:rPr>
            </w:pPr>
          </w:p>
          <w:p w14:paraId="1901CF9C" w14:textId="77777777" w:rsidR="00AF553C" w:rsidRPr="00BB7799" w:rsidRDefault="00BA4B8D">
            <w:pPr>
              <w:pStyle w:val="TableParagraph"/>
              <w:spacing w:before="0" w:line="244" w:lineRule="auto"/>
              <w:ind w:left="1579" w:right="1477" w:hanging="3"/>
              <w:rPr>
                <w:b/>
                <w:sz w:val="18"/>
              </w:rPr>
            </w:pPr>
            <w:r w:rsidRPr="00BB7799">
              <w:rPr>
                <w:b/>
                <w:sz w:val="18"/>
              </w:rPr>
              <w:t>课程名称</w:t>
            </w:r>
            <w:r w:rsidRPr="00BB7799">
              <w:rPr>
                <w:b/>
                <w:sz w:val="18"/>
              </w:rPr>
              <w:t xml:space="preserve">Courses Name </w:t>
            </w:r>
          </w:p>
        </w:tc>
        <w:tc>
          <w:tcPr>
            <w:tcW w:w="566" w:type="dxa"/>
            <w:vMerge w:val="restart"/>
          </w:tcPr>
          <w:p w14:paraId="7586518F" w14:textId="77777777" w:rsidR="00AF553C" w:rsidRPr="00BB7799" w:rsidRDefault="00AF553C">
            <w:pPr>
              <w:pStyle w:val="TableParagraph"/>
              <w:spacing w:before="2"/>
              <w:jc w:val="left"/>
              <w:rPr>
                <w:sz w:val="20"/>
              </w:rPr>
            </w:pPr>
          </w:p>
          <w:p w14:paraId="3CF3DC80" w14:textId="77777777" w:rsidR="00AF553C" w:rsidRPr="00BB7799" w:rsidRDefault="00BA4B8D">
            <w:pPr>
              <w:pStyle w:val="TableParagraph"/>
              <w:spacing w:before="0" w:line="244" w:lineRule="auto"/>
              <w:ind w:left="105" w:right="-15" w:hanging="5"/>
              <w:jc w:val="left"/>
              <w:rPr>
                <w:b/>
                <w:sz w:val="18"/>
              </w:rPr>
            </w:pPr>
            <w:r w:rsidRPr="00BB7799">
              <w:rPr>
                <w:b/>
                <w:sz w:val="18"/>
              </w:rPr>
              <w:t>考核类型</w:t>
            </w:r>
            <w:r w:rsidRPr="00BB7799">
              <w:rPr>
                <w:b/>
                <w:w w:val="99"/>
                <w:sz w:val="18"/>
              </w:rPr>
              <w:t xml:space="preserve"> </w:t>
            </w:r>
          </w:p>
        </w:tc>
        <w:tc>
          <w:tcPr>
            <w:tcW w:w="568" w:type="dxa"/>
            <w:vMerge w:val="restart"/>
          </w:tcPr>
          <w:p w14:paraId="725EF696" w14:textId="77777777" w:rsidR="00AF553C" w:rsidRPr="00BB7799" w:rsidRDefault="00AF553C">
            <w:pPr>
              <w:pStyle w:val="TableParagraph"/>
              <w:spacing w:before="0"/>
              <w:jc w:val="left"/>
              <w:rPr>
                <w:sz w:val="18"/>
              </w:rPr>
            </w:pPr>
          </w:p>
          <w:p w14:paraId="4026BB66" w14:textId="77777777" w:rsidR="00AF553C" w:rsidRPr="00BB7799" w:rsidRDefault="00BA4B8D">
            <w:pPr>
              <w:pStyle w:val="TableParagraph"/>
              <w:spacing w:before="146"/>
              <w:ind w:left="101"/>
              <w:jc w:val="left"/>
              <w:rPr>
                <w:b/>
                <w:sz w:val="18"/>
              </w:rPr>
            </w:pPr>
            <w:r w:rsidRPr="00BB7799">
              <w:rPr>
                <w:b/>
                <w:sz w:val="18"/>
              </w:rPr>
              <w:t>学分</w:t>
            </w:r>
            <w:r w:rsidRPr="00BB7799">
              <w:rPr>
                <w:b/>
                <w:w w:val="99"/>
                <w:sz w:val="18"/>
              </w:rPr>
              <w:t xml:space="preserve"> </w:t>
            </w:r>
          </w:p>
        </w:tc>
        <w:tc>
          <w:tcPr>
            <w:tcW w:w="1698" w:type="dxa"/>
            <w:gridSpan w:val="3"/>
          </w:tcPr>
          <w:p w14:paraId="28F008E7" w14:textId="77777777" w:rsidR="00AF553C" w:rsidRPr="00BB7799" w:rsidRDefault="00BA4B8D">
            <w:pPr>
              <w:pStyle w:val="TableParagraph"/>
              <w:spacing w:before="81"/>
              <w:ind w:left="696" w:right="589"/>
              <w:rPr>
                <w:b/>
                <w:sz w:val="18"/>
              </w:rPr>
            </w:pPr>
            <w:r w:rsidRPr="00BB7799">
              <w:rPr>
                <w:b/>
                <w:sz w:val="18"/>
              </w:rPr>
              <w:t>学时</w:t>
            </w:r>
            <w:r w:rsidRPr="00BB7799">
              <w:rPr>
                <w:b/>
                <w:w w:val="99"/>
                <w:sz w:val="18"/>
              </w:rPr>
              <w:t xml:space="preserve"> </w:t>
            </w:r>
          </w:p>
        </w:tc>
        <w:tc>
          <w:tcPr>
            <w:tcW w:w="843" w:type="dxa"/>
            <w:vMerge w:val="restart"/>
          </w:tcPr>
          <w:p w14:paraId="1B925F63" w14:textId="77777777" w:rsidR="00AF553C" w:rsidRPr="00BB7799" w:rsidRDefault="00AF553C">
            <w:pPr>
              <w:pStyle w:val="TableParagraph"/>
              <w:spacing w:before="2"/>
              <w:jc w:val="left"/>
              <w:rPr>
                <w:sz w:val="20"/>
              </w:rPr>
            </w:pPr>
          </w:p>
          <w:p w14:paraId="596207CB" w14:textId="77777777" w:rsidR="00AF553C" w:rsidRPr="00BB7799" w:rsidRDefault="00BA4B8D">
            <w:pPr>
              <w:pStyle w:val="TableParagraph"/>
              <w:spacing w:before="0" w:line="244" w:lineRule="auto"/>
              <w:ind w:left="242" w:right="135"/>
              <w:jc w:val="left"/>
              <w:rPr>
                <w:b/>
                <w:sz w:val="18"/>
              </w:rPr>
            </w:pPr>
            <w:r w:rsidRPr="00BB7799">
              <w:rPr>
                <w:b/>
                <w:sz w:val="18"/>
              </w:rPr>
              <w:t>开课学期</w:t>
            </w:r>
            <w:r w:rsidRPr="00BB7799">
              <w:rPr>
                <w:b/>
                <w:w w:val="99"/>
                <w:sz w:val="18"/>
              </w:rPr>
              <w:t xml:space="preserve"> </w:t>
            </w:r>
          </w:p>
        </w:tc>
      </w:tr>
      <w:tr w:rsidR="00BB7799" w:rsidRPr="00BB7799" w14:paraId="1DDE16BC" w14:textId="77777777">
        <w:trPr>
          <w:trHeight w:val="582"/>
        </w:trPr>
        <w:tc>
          <w:tcPr>
            <w:tcW w:w="1135" w:type="dxa"/>
            <w:vMerge/>
            <w:tcBorders>
              <w:top w:val="nil"/>
            </w:tcBorders>
          </w:tcPr>
          <w:p w14:paraId="2F411960" w14:textId="77777777" w:rsidR="00AF553C" w:rsidRPr="00BB7799" w:rsidRDefault="00AF553C">
            <w:pPr>
              <w:rPr>
                <w:sz w:val="2"/>
                <w:szCs w:val="2"/>
              </w:rPr>
            </w:pPr>
          </w:p>
        </w:tc>
        <w:tc>
          <w:tcPr>
            <w:tcW w:w="4249" w:type="dxa"/>
            <w:vMerge/>
            <w:tcBorders>
              <w:top w:val="nil"/>
            </w:tcBorders>
          </w:tcPr>
          <w:p w14:paraId="6F77553C" w14:textId="77777777" w:rsidR="00AF553C" w:rsidRPr="00BB7799" w:rsidRDefault="00AF553C">
            <w:pPr>
              <w:rPr>
                <w:sz w:val="2"/>
                <w:szCs w:val="2"/>
              </w:rPr>
            </w:pPr>
          </w:p>
        </w:tc>
        <w:tc>
          <w:tcPr>
            <w:tcW w:w="566" w:type="dxa"/>
            <w:vMerge/>
            <w:tcBorders>
              <w:top w:val="nil"/>
            </w:tcBorders>
          </w:tcPr>
          <w:p w14:paraId="500DC513" w14:textId="77777777" w:rsidR="00AF553C" w:rsidRPr="00BB7799" w:rsidRDefault="00AF553C">
            <w:pPr>
              <w:rPr>
                <w:sz w:val="2"/>
                <w:szCs w:val="2"/>
              </w:rPr>
            </w:pPr>
          </w:p>
        </w:tc>
        <w:tc>
          <w:tcPr>
            <w:tcW w:w="568" w:type="dxa"/>
            <w:vMerge/>
            <w:tcBorders>
              <w:top w:val="nil"/>
            </w:tcBorders>
          </w:tcPr>
          <w:p w14:paraId="3B4E417E" w14:textId="77777777" w:rsidR="00AF553C" w:rsidRPr="00BB7799" w:rsidRDefault="00AF553C">
            <w:pPr>
              <w:rPr>
                <w:sz w:val="2"/>
                <w:szCs w:val="2"/>
              </w:rPr>
            </w:pPr>
          </w:p>
        </w:tc>
        <w:tc>
          <w:tcPr>
            <w:tcW w:w="566" w:type="dxa"/>
          </w:tcPr>
          <w:p w14:paraId="44336593" w14:textId="77777777" w:rsidR="00AF553C" w:rsidRPr="00BB7799" w:rsidRDefault="00AF553C">
            <w:pPr>
              <w:pStyle w:val="TableParagraph"/>
              <w:spacing w:before="8"/>
              <w:jc w:val="left"/>
              <w:rPr>
                <w:sz w:val="13"/>
              </w:rPr>
            </w:pPr>
          </w:p>
          <w:p w14:paraId="02CC9A56" w14:textId="77777777" w:rsidR="00AF553C" w:rsidRPr="00BB7799" w:rsidRDefault="00BA4B8D">
            <w:pPr>
              <w:pStyle w:val="TableParagraph"/>
              <w:spacing w:before="0"/>
              <w:ind w:left="102"/>
              <w:jc w:val="left"/>
              <w:rPr>
                <w:b/>
                <w:sz w:val="18"/>
              </w:rPr>
            </w:pPr>
            <w:r w:rsidRPr="00BB7799">
              <w:rPr>
                <w:b/>
                <w:sz w:val="18"/>
              </w:rPr>
              <w:t>小计</w:t>
            </w:r>
            <w:r w:rsidRPr="00BB7799">
              <w:rPr>
                <w:b/>
                <w:w w:val="99"/>
                <w:sz w:val="18"/>
              </w:rPr>
              <w:t xml:space="preserve"> </w:t>
            </w:r>
          </w:p>
        </w:tc>
        <w:tc>
          <w:tcPr>
            <w:tcW w:w="565" w:type="dxa"/>
          </w:tcPr>
          <w:p w14:paraId="7E499839" w14:textId="77777777" w:rsidR="00AF553C" w:rsidRPr="00BB7799" w:rsidRDefault="00AF553C">
            <w:pPr>
              <w:pStyle w:val="TableParagraph"/>
              <w:spacing w:before="8"/>
              <w:jc w:val="left"/>
              <w:rPr>
                <w:sz w:val="13"/>
              </w:rPr>
            </w:pPr>
          </w:p>
          <w:p w14:paraId="6861D1BF" w14:textId="77777777" w:rsidR="00AF553C" w:rsidRPr="00BB7799" w:rsidRDefault="00BA4B8D">
            <w:pPr>
              <w:pStyle w:val="TableParagraph"/>
              <w:spacing w:before="0"/>
              <w:ind w:left="135" w:right="18"/>
              <w:rPr>
                <w:b/>
                <w:sz w:val="18"/>
              </w:rPr>
            </w:pPr>
            <w:r w:rsidRPr="00BB7799">
              <w:rPr>
                <w:b/>
                <w:sz w:val="18"/>
              </w:rPr>
              <w:t>理论</w:t>
            </w:r>
            <w:r w:rsidRPr="00BB7799">
              <w:rPr>
                <w:b/>
                <w:w w:val="99"/>
                <w:sz w:val="18"/>
              </w:rPr>
              <w:t xml:space="preserve"> </w:t>
            </w:r>
          </w:p>
        </w:tc>
        <w:tc>
          <w:tcPr>
            <w:tcW w:w="567" w:type="dxa"/>
          </w:tcPr>
          <w:p w14:paraId="0BB873B7" w14:textId="77777777" w:rsidR="00AF553C" w:rsidRPr="00BB7799" w:rsidRDefault="00BA4B8D">
            <w:pPr>
              <w:pStyle w:val="TableParagraph"/>
              <w:spacing w:before="57" w:line="244" w:lineRule="auto"/>
              <w:ind w:left="104"/>
              <w:jc w:val="left"/>
              <w:rPr>
                <w:b/>
                <w:sz w:val="18"/>
              </w:rPr>
            </w:pPr>
            <w:r w:rsidRPr="00BB7799">
              <w:rPr>
                <w:b/>
                <w:sz w:val="18"/>
              </w:rPr>
              <w:t>实验实践</w:t>
            </w:r>
            <w:r w:rsidRPr="00BB7799">
              <w:rPr>
                <w:b/>
                <w:w w:val="99"/>
                <w:sz w:val="18"/>
              </w:rPr>
              <w:t xml:space="preserve"> </w:t>
            </w:r>
          </w:p>
        </w:tc>
        <w:tc>
          <w:tcPr>
            <w:tcW w:w="843" w:type="dxa"/>
            <w:vMerge/>
            <w:tcBorders>
              <w:top w:val="nil"/>
            </w:tcBorders>
          </w:tcPr>
          <w:p w14:paraId="3E3BF977" w14:textId="77777777" w:rsidR="00AF553C" w:rsidRPr="00BB7799" w:rsidRDefault="00AF553C">
            <w:pPr>
              <w:rPr>
                <w:sz w:val="2"/>
                <w:szCs w:val="2"/>
              </w:rPr>
            </w:pPr>
          </w:p>
        </w:tc>
      </w:tr>
      <w:tr w:rsidR="00BB7799" w:rsidRPr="00BB7799" w14:paraId="4EB1934E" w14:textId="77777777">
        <w:trPr>
          <w:trHeight w:val="698"/>
        </w:trPr>
        <w:tc>
          <w:tcPr>
            <w:tcW w:w="1135" w:type="dxa"/>
          </w:tcPr>
          <w:p w14:paraId="6C1AEF3B" w14:textId="77777777" w:rsidR="00AF553C" w:rsidRPr="00BB7799" w:rsidRDefault="00AF553C">
            <w:pPr>
              <w:pStyle w:val="TableParagraph"/>
              <w:spacing w:before="1"/>
              <w:jc w:val="left"/>
              <w:rPr>
                <w:sz w:val="18"/>
              </w:rPr>
            </w:pPr>
          </w:p>
          <w:p w14:paraId="60588878" w14:textId="77777777" w:rsidR="00AF553C" w:rsidRPr="00BB7799" w:rsidRDefault="00BA4B8D">
            <w:pPr>
              <w:pStyle w:val="TableParagraph"/>
              <w:spacing w:before="1"/>
              <w:ind w:left="132" w:right="38"/>
              <w:rPr>
                <w:sz w:val="18"/>
              </w:rPr>
            </w:pPr>
            <w:r w:rsidRPr="00BB7799">
              <w:rPr>
                <w:sz w:val="18"/>
              </w:rPr>
              <w:t xml:space="preserve">31GEC00001 </w:t>
            </w:r>
          </w:p>
        </w:tc>
        <w:tc>
          <w:tcPr>
            <w:tcW w:w="4249" w:type="dxa"/>
          </w:tcPr>
          <w:p w14:paraId="3F783BEF" w14:textId="77777777" w:rsidR="00AF553C" w:rsidRPr="00BB7799" w:rsidRDefault="00BA4B8D">
            <w:pPr>
              <w:pStyle w:val="TableParagraph"/>
              <w:spacing w:before="0"/>
              <w:ind w:left="107"/>
              <w:jc w:val="left"/>
              <w:rPr>
                <w:sz w:val="18"/>
              </w:rPr>
            </w:pPr>
            <w:r w:rsidRPr="00BB7799">
              <w:rPr>
                <w:sz w:val="18"/>
              </w:rPr>
              <w:t>思想道德修养与法律基础</w:t>
            </w:r>
            <w:r w:rsidRPr="00BB7799">
              <w:rPr>
                <w:sz w:val="18"/>
              </w:rPr>
              <w:t xml:space="preserve"> </w:t>
            </w:r>
          </w:p>
          <w:p w14:paraId="02A01F96" w14:textId="77777777" w:rsidR="00AF553C" w:rsidRPr="00BB7799" w:rsidRDefault="00BA4B8D">
            <w:pPr>
              <w:pStyle w:val="TableParagraph"/>
              <w:spacing w:before="2"/>
              <w:ind w:left="107"/>
              <w:jc w:val="left"/>
              <w:rPr>
                <w:sz w:val="18"/>
                <w:lang w:val="en-US"/>
              </w:rPr>
            </w:pPr>
            <w:r w:rsidRPr="00BB7799">
              <w:rPr>
                <w:sz w:val="18"/>
                <w:lang w:val="en-US"/>
              </w:rPr>
              <w:t xml:space="preserve">The Ideological and Moral Cultivation and </w:t>
            </w:r>
          </w:p>
          <w:p w14:paraId="53E87636" w14:textId="77777777" w:rsidR="00AF553C" w:rsidRPr="00BB7799" w:rsidRDefault="00BA4B8D">
            <w:pPr>
              <w:pStyle w:val="TableParagraph"/>
              <w:spacing w:before="2" w:line="213" w:lineRule="exact"/>
              <w:ind w:left="107"/>
              <w:jc w:val="left"/>
              <w:rPr>
                <w:sz w:val="18"/>
              </w:rPr>
            </w:pPr>
            <w:r w:rsidRPr="00BB7799">
              <w:rPr>
                <w:sz w:val="18"/>
              </w:rPr>
              <w:t xml:space="preserve">Fundamentals of Law </w:t>
            </w:r>
          </w:p>
        </w:tc>
        <w:tc>
          <w:tcPr>
            <w:tcW w:w="566" w:type="dxa"/>
          </w:tcPr>
          <w:p w14:paraId="180BE2B8" w14:textId="77777777" w:rsidR="00AF553C" w:rsidRPr="00BB7799" w:rsidRDefault="00AF553C">
            <w:pPr>
              <w:pStyle w:val="TableParagraph"/>
              <w:spacing w:before="1"/>
              <w:jc w:val="left"/>
              <w:rPr>
                <w:sz w:val="18"/>
              </w:rPr>
            </w:pPr>
          </w:p>
          <w:p w14:paraId="1B0562F2" w14:textId="77777777" w:rsidR="00AF553C" w:rsidRPr="00BB7799" w:rsidRDefault="00BA4B8D">
            <w:pPr>
              <w:pStyle w:val="TableParagraph"/>
              <w:spacing w:before="1"/>
              <w:jc w:val="right"/>
              <w:rPr>
                <w:sz w:val="18"/>
              </w:rPr>
            </w:pPr>
            <w:r w:rsidRPr="00BB7799">
              <w:rPr>
                <w:sz w:val="18"/>
              </w:rPr>
              <w:t>考查</w:t>
            </w:r>
            <w:r w:rsidRPr="00BB7799">
              <w:rPr>
                <w:sz w:val="18"/>
              </w:rPr>
              <w:t xml:space="preserve"> </w:t>
            </w:r>
          </w:p>
        </w:tc>
        <w:tc>
          <w:tcPr>
            <w:tcW w:w="568" w:type="dxa"/>
          </w:tcPr>
          <w:p w14:paraId="38B196EF" w14:textId="77777777" w:rsidR="00AF553C" w:rsidRPr="00BB7799" w:rsidRDefault="00AF553C">
            <w:pPr>
              <w:pStyle w:val="TableParagraph"/>
              <w:spacing w:before="1"/>
              <w:jc w:val="left"/>
              <w:rPr>
                <w:sz w:val="18"/>
              </w:rPr>
            </w:pPr>
          </w:p>
          <w:p w14:paraId="0FF8316F" w14:textId="77777777" w:rsidR="00AF553C" w:rsidRPr="00BB7799" w:rsidRDefault="00BA4B8D">
            <w:pPr>
              <w:pStyle w:val="TableParagraph"/>
              <w:spacing w:before="1"/>
              <w:ind w:left="126" w:right="25"/>
              <w:rPr>
                <w:sz w:val="18"/>
              </w:rPr>
            </w:pPr>
            <w:r w:rsidRPr="00BB7799">
              <w:rPr>
                <w:sz w:val="18"/>
              </w:rPr>
              <w:t xml:space="preserve">2.5 </w:t>
            </w:r>
          </w:p>
        </w:tc>
        <w:tc>
          <w:tcPr>
            <w:tcW w:w="566" w:type="dxa"/>
          </w:tcPr>
          <w:p w14:paraId="3F8D244D" w14:textId="77777777" w:rsidR="00AF553C" w:rsidRPr="00BB7799" w:rsidRDefault="00AF553C">
            <w:pPr>
              <w:pStyle w:val="TableParagraph"/>
              <w:spacing w:before="1"/>
              <w:jc w:val="left"/>
              <w:rPr>
                <w:sz w:val="18"/>
              </w:rPr>
            </w:pPr>
          </w:p>
          <w:p w14:paraId="24B6618F" w14:textId="77777777" w:rsidR="00AF553C" w:rsidRPr="00BB7799" w:rsidRDefault="00BA4B8D">
            <w:pPr>
              <w:pStyle w:val="TableParagraph"/>
              <w:spacing w:before="1"/>
              <w:ind w:left="193"/>
              <w:jc w:val="left"/>
              <w:rPr>
                <w:sz w:val="18"/>
              </w:rPr>
            </w:pPr>
            <w:r w:rsidRPr="00BB7799">
              <w:rPr>
                <w:sz w:val="18"/>
              </w:rPr>
              <w:t xml:space="preserve">42 </w:t>
            </w:r>
          </w:p>
        </w:tc>
        <w:tc>
          <w:tcPr>
            <w:tcW w:w="565" w:type="dxa"/>
          </w:tcPr>
          <w:p w14:paraId="03C97EA6" w14:textId="77777777" w:rsidR="00AF553C" w:rsidRPr="00BB7799" w:rsidRDefault="00AF553C">
            <w:pPr>
              <w:pStyle w:val="TableParagraph"/>
              <w:spacing w:before="1"/>
              <w:jc w:val="left"/>
              <w:rPr>
                <w:sz w:val="18"/>
              </w:rPr>
            </w:pPr>
          </w:p>
          <w:p w14:paraId="640C55A8" w14:textId="77777777" w:rsidR="00AF553C" w:rsidRPr="00BB7799" w:rsidRDefault="00BA4B8D">
            <w:pPr>
              <w:pStyle w:val="TableParagraph"/>
              <w:spacing w:before="1"/>
              <w:ind w:left="121" w:right="18"/>
              <w:rPr>
                <w:sz w:val="18"/>
              </w:rPr>
            </w:pPr>
            <w:r w:rsidRPr="00BB7799">
              <w:rPr>
                <w:sz w:val="18"/>
              </w:rPr>
              <w:t xml:space="preserve">42 </w:t>
            </w:r>
          </w:p>
        </w:tc>
        <w:tc>
          <w:tcPr>
            <w:tcW w:w="567" w:type="dxa"/>
          </w:tcPr>
          <w:p w14:paraId="483F0671" w14:textId="77777777" w:rsidR="00AF553C" w:rsidRPr="00BB7799" w:rsidRDefault="00AF553C">
            <w:pPr>
              <w:pStyle w:val="TableParagraph"/>
              <w:spacing w:before="1"/>
              <w:jc w:val="left"/>
              <w:rPr>
                <w:sz w:val="18"/>
              </w:rPr>
            </w:pPr>
          </w:p>
          <w:p w14:paraId="34E6F2EB" w14:textId="77777777" w:rsidR="00AF553C" w:rsidRPr="00BB7799" w:rsidRDefault="00BA4B8D">
            <w:pPr>
              <w:pStyle w:val="TableParagraph"/>
              <w:spacing w:before="1"/>
              <w:ind w:left="289"/>
              <w:jc w:val="left"/>
              <w:rPr>
                <w:sz w:val="18"/>
              </w:rPr>
            </w:pPr>
            <w:r w:rsidRPr="00BB7799">
              <w:rPr>
                <w:sz w:val="18"/>
              </w:rPr>
              <w:t xml:space="preserve"> </w:t>
            </w:r>
          </w:p>
        </w:tc>
        <w:tc>
          <w:tcPr>
            <w:tcW w:w="843" w:type="dxa"/>
          </w:tcPr>
          <w:p w14:paraId="1B02015B" w14:textId="77777777" w:rsidR="00AF553C" w:rsidRPr="00BB7799" w:rsidRDefault="00AF553C">
            <w:pPr>
              <w:pStyle w:val="TableParagraph"/>
              <w:spacing w:before="1"/>
              <w:jc w:val="left"/>
              <w:rPr>
                <w:sz w:val="18"/>
              </w:rPr>
            </w:pPr>
          </w:p>
          <w:p w14:paraId="36FACDAF" w14:textId="77777777" w:rsidR="00AF553C" w:rsidRPr="00BB7799" w:rsidRDefault="00BA4B8D">
            <w:pPr>
              <w:pStyle w:val="TableParagraph"/>
              <w:spacing w:before="1"/>
              <w:ind w:left="268" w:right="161"/>
              <w:rPr>
                <w:sz w:val="18"/>
              </w:rPr>
            </w:pPr>
            <w:r w:rsidRPr="00BB7799">
              <w:rPr>
                <w:sz w:val="18"/>
              </w:rPr>
              <w:t xml:space="preserve">1 </w:t>
            </w:r>
          </w:p>
        </w:tc>
      </w:tr>
      <w:tr w:rsidR="00BB7799" w:rsidRPr="00BB7799" w14:paraId="3EC0E6B2" w14:textId="77777777">
        <w:trPr>
          <w:trHeight w:val="700"/>
        </w:trPr>
        <w:tc>
          <w:tcPr>
            <w:tcW w:w="1135" w:type="dxa"/>
          </w:tcPr>
          <w:p w14:paraId="0D6D0449" w14:textId="77777777" w:rsidR="00AF553C" w:rsidRPr="00BB7799" w:rsidRDefault="00AF553C">
            <w:pPr>
              <w:pStyle w:val="TableParagraph"/>
              <w:spacing w:before="4"/>
              <w:jc w:val="left"/>
              <w:rPr>
                <w:sz w:val="18"/>
              </w:rPr>
            </w:pPr>
          </w:p>
          <w:p w14:paraId="2A4A1C0B" w14:textId="77777777" w:rsidR="00AF553C" w:rsidRPr="00BB7799" w:rsidRDefault="00BA4B8D">
            <w:pPr>
              <w:pStyle w:val="TableParagraph"/>
              <w:spacing w:before="0"/>
              <w:ind w:left="132" w:right="38"/>
              <w:rPr>
                <w:sz w:val="18"/>
              </w:rPr>
            </w:pPr>
            <w:r w:rsidRPr="00BB7799">
              <w:rPr>
                <w:sz w:val="18"/>
              </w:rPr>
              <w:t xml:space="preserve">31GEC00002 </w:t>
            </w:r>
          </w:p>
        </w:tc>
        <w:tc>
          <w:tcPr>
            <w:tcW w:w="4249" w:type="dxa"/>
          </w:tcPr>
          <w:p w14:paraId="78229C52" w14:textId="77777777" w:rsidR="00AF553C" w:rsidRPr="00BB7799" w:rsidRDefault="00BA4B8D">
            <w:pPr>
              <w:pStyle w:val="TableParagraph"/>
              <w:spacing w:before="2"/>
              <w:ind w:left="107"/>
              <w:jc w:val="left"/>
              <w:rPr>
                <w:sz w:val="18"/>
              </w:rPr>
            </w:pPr>
            <w:r w:rsidRPr="00BB7799">
              <w:rPr>
                <w:sz w:val="18"/>
              </w:rPr>
              <w:t>中国近现代史纲要</w:t>
            </w:r>
            <w:r w:rsidRPr="00BB7799">
              <w:rPr>
                <w:sz w:val="18"/>
              </w:rPr>
              <w:t xml:space="preserve"> </w:t>
            </w:r>
          </w:p>
          <w:p w14:paraId="62D3FD2F" w14:textId="77777777" w:rsidR="00AF553C" w:rsidRPr="00BB7799" w:rsidRDefault="00BA4B8D">
            <w:pPr>
              <w:pStyle w:val="TableParagraph"/>
              <w:spacing w:before="2" w:line="230" w:lineRule="atLeast"/>
              <w:ind w:left="107"/>
              <w:jc w:val="left"/>
              <w:rPr>
                <w:sz w:val="18"/>
              </w:rPr>
            </w:pPr>
            <w:r w:rsidRPr="00BB7799">
              <w:rPr>
                <w:sz w:val="18"/>
              </w:rPr>
              <w:t xml:space="preserve">Outline of Modern and Contemporary Chinese History </w:t>
            </w:r>
          </w:p>
        </w:tc>
        <w:tc>
          <w:tcPr>
            <w:tcW w:w="566" w:type="dxa"/>
          </w:tcPr>
          <w:p w14:paraId="79A4D69A" w14:textId="77777777" w:rsidR="00AF553C" w:rsidRPr="00BB7799" w:rsidRDefault="00AF553C">
            <w:pPr>
              <w:pStyle w:val="TableParagraph"/>
              <w:spacing w:before="4"/>
              <w:jc w:val="left"/>
              <w:rPr>
                <w:sz w:val="18"/>
              </w:rPr>
            </w:pPr>
          </w:p>
          <w:p w14:paraId="43C9CCAE" w14:textId="77777777" w:rsidR="00AF553C" w:rsidRPr="00BB7799" w:rsidRDefault="00BA4B8D">
            <w:pPr>
              <w:pStyle w:val="TableParagraph"/>
              <w:spacing w:before="0"/>
              <w:jc w:val="right"/>
              <w:rPr>
                <w:sz w:val="18"/>
              </w:rPr>
            </w:pPr>
            <w:r w:rsidRPr="00BB7799">
              <w:rPr>
                <w:sz w:val="18"/>
              </w:rPr>
              <w:t>考查</w:t>
            </w:r>
            <w:r w:rsidRPr="00BB7799">
              <w:rPr>
                <w:sz w:val="18"/>
              </w:rPr>
              <w:t xml:space="preserve"> </w:t>
            </w:r>
          </w:p>
        </w:tc>
        <w:tc>
          <w:tcPr>
            <w:tcW w:w="568" w:type="dxa"/>
          </w:tcPr>
          <w:p w14:paraId="2FBDF712" w14:textId="77777777" w:rsidR="00AF553C" w:rsidRPr="00BB7799" w:rsidRDefault="00AF553C">
            <w:pPr>
              <w:pStyle w:val="TableParagraph"/>
              <w:spacing w:before="4"/>
              <w:jc w:val="left"/>
              <w:rPr>
                <w:sz w:val="18"/>
              </w:rPr>
            </w:pPr>
          </w:p>
          <w:p w14:paraId="25BC286F" w14:textId="77777777" w:rsidR="00AF553C" w:rsidRPr="00BB7799" w:rsidRDefault="00BA4B8D">
            <w:pPr>
              <w:pStyle w:val="TableParagraph"/>
              <w:spacing w:before="0"/>
              <w:ind w:left="126" w:right="25"/>
              <w:rPr>
                <w:sz w:val="18"/>
              </w:rPr>
            </w:pPr>
            <w:r w:rsidRPr="00BB7799">
              <w:rPr>
                <w:sz w:val="18"/>
              </w:rPr>
              <w:t xml:space="preserve">2.5 </w:t>
            </w:r>
          </w:p>
        </w:tc>
        <w:tc>
          <w:tcPr>
            <w:tcW w:w="566" w:type="dxa"/>
          </w:tcPr>
          <w:p w14:paraId="3E67FB52" w14:textId="77777777" w:rsidR="00AF553C" w:rsidRPr="00BB7799" w:rsidRDefault="00AF553C">
            <w:pPr>
              <w:pStyle w:val="TableParagraph"/>
              <w:spacing w:before="4"/>
              <w:jc w:val="left"/>
              <w:rPr>
                <w:sz w:val="18"/>
              </w:rPr>
            </w:pPr>
          </w:p>
          <w:p w14:paraId="36216031" w14:textId="77777777" w:rsidR="00AF553C" w:rsidRPr="00BB7799" w:rsidRDefault="00BA4B8D">
            <w:pPr>
              <w:pStyle w:val="TableParagraph"/>
              <w:spacing w:before="0"/>
              <w:ind w:left="193"/>
              <w:jc w:val="left"/>
              <w:rPr>
                <w:sz w:val="18"/>
              </w:rPr>
            </w:pPr>
            <w:r w:rsidRPr="00BB7799">
              <w:rPr>
                <w:sz w:val="18"/>
              </w:rPr>
              <w:t xml:space="preserve">42 </w:t>
            </w:r>
          </w:p>
        </w:tc>
        <w:tc>
          <w:tcPr>
            <w:tcW w:w="565" w:type="dxa"/>
          </w:tcPr>
          <w:p w14:paraId="397404C1" w14:textId="77777777" w:rsidR="00AF553C" w:rsidRPr="00BB7799" w:rsidRDefault="00AF553C">
            <w:pPr>
              <w:pStyle w:val="TableParagraph"/>
              <w:spacing w:before="4"/>
              <w:jc w:val="left"/>
              <w:rPr>
                <w:sz w:val="18"/>
              </w:rPr>
            </w:pPr>
          </w:p>
          <w:p w14:paraId="32E7287F" w14:textId="77777777" w:rsidR="00AF553C" w:rsidRPr="00BB7799" w:rsidRDefault="00BA4B8D">
            <w:pPr>
              <w:pStyle w:val="TableParagraph"/>
              <w:spacing w:before="0"/>
              <w:ind w:left="121" w:right="18"/>
              <w:rPr>
                <w:sz w:val="18"/>
              </w:rPr>
            </w:pPr>
            <w:r w:rsidRPr="00BB7799">
              <w:rPr>
                <w:sz w:val="18"/>
              </w:rPr>
              <w:t xml:space="preserve">42 </w:t>
            </w:r>
          </w:p>
        </w:tc>
        <w:tc>
          <w:tcPr>
            <w:tcW w:w="567" w:type="dxa"/>
          </w:tcPr>
          <w:p w14:paraId="69095571" w14:textId="77777777" w:rsidR="00AF553C" w:rsidRPr="00BB7799" w:rsidRDefault="00AF553C">
            <w:pPr>
              <w:pStyle w:val="TableParagraph"/>
              <w:spacing w:before="4"/>
              <w:jc w:val="left"/>
              <w:rPr>
                <w:sz w:val="18"/>
              </w:rPr>
            </w:pPr>
          </w:p>
          <w:p w14:paraId="261FD0EE" w14:textId="77777777" w:rsidR="00AF553C" w:rsidRPr="00BB7799" w:rsidRDefault="00BA4B8D">
            <w:pPr>
              <w:pStyle w:val="TableParagraph"/>
              <w:spacing w:before="0"/>
              <w:ind w:left="289"/>
              <w:jc w:val="left"/>
              <w:rPr>
                <w:sz w:val="18"/>
              </w:rPr>
            </w:pPr>
            <w:r w:rsidRPr="00BB7799">
              <w:rPr>
                <w:sz w:val="18"/>
              </w:rPr>
              <w:t xml:space="preserve"> </w:t>
            </w:r>
          </w:p>
        </w:tc>
        <w:tc>
          <w:tcPr>
            <w:tcW w:w="843" w:type="dxa"/>
          </w:tcPr>
          <w:p w14:paraId="2D9EFE1F" w14:textId="77777777" w:rsidR="00AF553C" w:rsidRPr="00BB7799" w:rsidRDefault="00AF553C">
            <w:pPr>
              <w:pStyle w:val="TableParagraph"/>
              <w:spacing w:before="4"/>
              <w:jc w:val="left"/>
              <w:rPr>
                <w:sz w:val="18"/>
              </w:rPr>
            </w:pPr>
          </w:p>
          <w:p w14:paraId="4787C5ED" w14:textId="77777777" w:rsidR="00AF553C" w:rsidRPr="00BB7799" w:rsidRDefault="00BA4B8D">
            <w:pPr>
              <w:pStyle w:val="TableParagraph"/>
              <w:spacing w:before="0"/>
              <w:ind w:left="268" w:right="161"/>
              <w:rPr>
                <w:sz w:val="18"/>
              </w:rPr>
            </w:pPr>
            <w:r w:rsidRPr="00BB7799">
              <w:rPr>
                <w:sz w:val="18"/>
              </w:rPr>
              <w:t xml:space="preserve">1 </w:t>
            </w:r>
          </w:p>
        </w:tc>
      </w:tr>
      <w:tr w:rsidR="00BB7799" w:rsidRPr="00BB7799" w14:paraId="600FA391" w14:textId="77777777">
        <w:trPr>
          <w:trHeight w:val="510"/>
        </w:trPr>
        <w:tc>
          <w:tcPr>
            <w:tcW w:w="1135" w:type="dxa"/>
          </w:tcPr>
          <w:p w14:paraId="095F0D17" w14:textId="77777777" w:rsidR="00AF553C" w:rsidRPr="00BB7799" w:rsidRDefault="00BA4B8D">
            <w:pPr>
              <w:pStyle w:val="TableParagraph"/>
              <w:ind w:left="132" w:right="38"/>
              <w:rPr>
                <w:sz w:val="18"/>
              </w:rPr>
            </w:pPr>
            <w:r w:rsidRPr="00BB7799">
              <w:rPr>
                <w:sz w:val="18"/>
              </w:rPr>
              <w:t xml:space="preserve">31GEC00003 </w:t>
            </w:r>
          </w:p>
        </w:tc>
        <w:tc>
          <w:tcPr>
            <w:tcW w:w="4249" w:type="dxa"/>
          </w:tcPr>
          <w:p w14:paraId="1E85D757" w14:textId="77777777" w:rsidR="00AF553C" w:rsidRPr="00BB7799" w:rsidRDefault="00BA4B8D">
            <w:pPr>
              <w:pStyle w:val="TableParagraph"/>
              <w:spacing w:before="23" w:line="242" w:lineRule="auto"/>
              <w:ind w:left="107" w:right="2147"/>
              <w:jc w:val="left"/>
              <w:rPr>
                <w:sz w:val="18"/>
              </w:rPr>
            </w:pPr>
            <w:r w:rsidRPr="00BB7799">
              <w:rPr>
                <w:sz w:val="18"/>
              </w:rPr>
              <w:t>马克思主义基本原理</w:t>
            </w:r>
            <w:r w:rsidRPr="00BB7799">
              <w:rPr>
                <w:sz w:val="18"/>
              </w:rPr>
              <w:t xml:space="preserve">Principles of Marxism </w:t>
            </w:r>
          </w:p>
        </w:tc>
        <w:tc>
          <w:tcPr>
            <w:tcW w:w="566" w:type="dxa"/>
          </w:tcPr>
          <w:p w14:paraId="0FA2EFFD" w14:textId="77777777" w:rsidR="00AF553C" w:rsidRPr="00BB7799" w:rsidRDefault="00BA4B8D">
            <w:pPr>
              <w:pStyle w:val="TableParagraph"/>
              <w:jc w:val="right"/>
              <w:rPr>
                <w:sz w:val="18"/>
              </w:rPr>
            </w:pPr>
            <w:r w:rsidRPr="00BB7799">
              <w:rPr>
                <w:sz w:val="18"/>
              </w:rPr>
              <w:t>考查</w:t>
            </w:r>
            <w:r w:rsidRPr="00BB7799">
              <w:rPr>
                <w:sz w:val="18"/>
              </w:rPr>
              <w:t xml:space="preserve"> </w:t>
            </w:r>
          </w:p>
        </w:tc>
        <w:tc>
          <w:tcPr>
            <w:tcW w:w="568" w:type="dxa"/>
          </w:tcPr>
          <w:p w14:paraId="78DD660B" w14:textId="77777777" w:rsidR="00AF553C" w:rsidRPr="00BB7799" w:rsidRDefault="00BA4B8D">
            <w:pPr>
              <w:pStyle w:val="TableParagraph"/>
              <w:ind w:left="126" w:right="25"/>
              <w:rPr>
                <w:sz w:val="18"/>
              </w:rPr>
            </w:pPr>
            <w:r w:rsidRPr="00BB7799">
              <w:rPr>
                <w:sz w:val="18"/>
              </w:rPr>
              <w:t xml:space="preserve">2.5 </w:t>
            </w:r>
          </w:p>
        </w:tc>
        <w:tc>
          <w:tcPr>
            <w:tcW w:w="566" w:type="dxa"/>
          </w:tcPr>
          <w:p w14:paraId="60A0A97B" w14:textId="77777777" w:rsidR="00AF553C" w:rsidRPr="00BB7799" w:rsidRDefault="00BA4B8D">
            <w:pPr>
              <w:pStyle w:val="TableParagraph"/>
              <w:ind w:left="193"/>
              <w:jc w:val="left"/>
              <w:rPr>
                <w:sz w:val="18"/>
              </w:rPr>
            </w:pPr>
            <w:r w:rsidRPr="00BB7799">
              <w:rPr>
                <w:sz w:val="18"/>
              </w:rPr>
              <w:t xml:space="preserve">42 </w:t>
            </w:r>
          </w:p>
        </w:tc>
        <w:tc>
          <w:tcPr>
            <w:tcW w:w="565" w:type="dxa"/>
          </w:tcPr>
          <w:p w14:paraId="0E92CCB2" w14:textId="77777777" w:rsidR="00AF553C" w:rsidRPr="00BB7799" w:rsidRDefault="00BA4B8D">
            <w:pPr>
              <w:pStyle w:val="TableParagraph"/>
              <w:ind w:left="121" w:right="18"/>
              <w:rPr>
                <w:sz w:val="18"/>
              </w:rPr>
            </w:pPr>
            <w:r w:rsidRPr="00BB7799">
              <w:rPr>
                <w:sz w:val="18"/>
              </w:rPr>
              <w:t xml:space="preserve">42 </w:t>
            </w:r>
          </w:p>
        </w:tc>
        <w:tc>
          <w:tcPr>
            <w:tcW w:w="567" w:type="dxa"/>
          </w:tcPr>
          <w:p w14:paraId="30C3898E" w14:textId="77777777" w:rsidR="00AF553C" w:rsidRPr="00BB7799" w:rsidRDefault="00BA4B8D">
            <w:pPr>
              <w:pStyle w:val="TableParagraph"/>
              <w:ind w:left="289"/>
              <w:jc w:val="left"/>
              <w:rPr>
                <w:sz w:val="18"/>
              </w:rPr>
            </w:pPr>
            <w:r w:rsidRPr="00BB7799">
              <w:rPr>
                <w:sz w:val="18"/>
              </w:rPr>
              <w:t xml:space="preserve"> </w:t>
            </w:r>
          </w:p>
        </w:tc>
        <w:tc>
          <w:tcPr>
            <w:tcW w:w="843" w:type="dxa"/>
          </w:tcPr>
          <w:p w14:paraId="5880CB99" w14:textId="77777777" w:rsidR="00AF553C" w:rsidRPr="00BB7799" w:rsidRDefault="00BA4B8D">
            <w:pPr>
              <w:pStyle w:val="TableParagraph"/>
              <w:ind w:left="268" w:right="161"/>
              <w:rPr>
                <w:sz w:val="18"/>
              </w:rPr>
            </w:pPr>
            <w:r w:rsidRPr="00BB7799">
              <w:rPr>
                <w:sz w:val="18"/>
              </w:rPr>
              <w:t xml:space="preserve">3 </w:t>
            </w:r>
          </w:p>
        </w:tc>
      </w:tr>
      <w:tr w:rsidR="00BB7799" w:rsidRPr="00BB7799" w14:paraId="02B8E63B" w14:textId="77777777">
        <w:trPr>
          <w:trHeight w:val="933"/>
        </w:trPr>
        <w:tc>
          <w:tcPr>
            <w:tcW w:w="1135" w:type="dxa"/>
          </w:tcPr>
          <w:p w14:paraId="5302DC99" w14:textId="77777777" w:rsidR="00AF553C" w:rsidRPr="00BB7799" w:rsidRDefault="00AF553C">
            <w:pPr>
              <w:pStyle w:val="TableParagraph"/>
              <w:spacing w:before="0"/>
              <w:jc w:val="left"/>
              <w:rPr>
                <w:sz w:val="18"/>
              </w:rPr>
            </w:pPr>
          </w:p>
          <w:p w14:paraId="2FD5BB24" w14:textId="77777777" w:rsidR="00AF553C" w:rsidRPr="00BB7799" w:rsidRDefault="00BA4B8D">
            <w:pPr>
              <w:pStyle w:val="TableParagraph"/>
              <w:spacing w:before="119"/>
              <w:ind w:left="132" w:right="38"/>
              <w:rPr>
                <w:sz w:val="18"/>
              </w:rPr>
            </w:pPr>
            <w:r w:rsidRPr="00BB7799">
              <w:rPr>
                <w:sz w:val="18"/>
              </w:rPr>
              <w:t xml:space="preserve">31GEC00004 </w:t>
            </w:r>
          </w:p>
        </w:tc>
        <w:tc>
          <w:tcPr>
            <w:tcW w:w="4249" w:type="dxa"/>
          </w:tcPr>
          <w:p w14:paraId="35791A96" w14:textId="77777777" w:rsidR="00AF553C" w:rsidRPr="00BB7799" w:rsidRDefault="00BA4B8D">
            <w:pPr>
              <w:pStyle w:val="TableParagraph"/>
              <w:spacing w:before="0"/>
              <w:ind w:left="107"/>
              <w:jc w:val="left"/>
              <w:rPr>
                <w:sz w:val="18"/>
              </w:rPr>
            </w:pPr>
            <w:r w:rsidRPr="00BB7799">
              <w:rPr>
                <w:sz w:val="18"/>
              </w:rPr>
              <w:t>毛泽东思想与中国特色社会主义理论概论</w:t>
            </w:r>
            <w:r w:rsidRPr="00BB7799">
              <w:rPr>
                <w:sz w:val="18"/>
              </w:rPr>
              <w:t xml:space="preserve"> </w:t>
            </w:r>
          </w:p>
          <w:p w14:paraId="01FDC36A" w14:textId="77777777" w:rsidR="00AF553C" w:rsidRPr="00BB7799" w:rsidRDefault="00BA4B8D">
            <w:pPr>
              <w:pStyle w:val="TableParagraph"/>
              <w:spacing w:before="4" w:line="230" w:lineRule="atLeast"/>
              <w:ind w:left="107"/>
              <w:jc w:val="left"/>
              <w:rPr>
                <w:sz w:val="18"/>
                <w:lang w:val="en-US"/>
              </w:rPr>
            </w:pPr>
            <w:r w:rsidRPr="00BB7799">
              <w:rPr>
                <w:sz w:val="18"/>
                <w:lang w:val="en-US"/>
              </w:rPr>
              <w:t xml:space="preserve">An Introduction to Mao Zedong Thought and Theoretical System of Socialism with Chinese Characteristics </w:t>
            </w:r>
          </w:p>
        </w:tc>
        <w:tc>
          <w:tcPr>
            <w:tcW w:w="566" w:type="dxa"/>
          </w:tcPr>
          <w:p w14:paraId="7F3E6197" w14:textId="77777777" w:rsidR="00AF553C" w:rsidRPr="00BB7799" w:rsidRDefault="00AF553C">
            <w:pPr>
              <w:pStyle w:val="TableParagraph"/>
              <w:spacing w:before="0"/>
              <w:jc w:val="left"/>
              <w:rPr>
                <w:sz w:val="18"/>
                <w:lang w:val="en-US"/>
              </w:rPr>
            </w:pPr>
          </w:p>
          <w:p w14:paraId="1732E4E2" w14:textId="77777777" w:rsidR="00AF553C" w:rsidRPr="00BB7799" w:rsidRDefault="00BA4B8D">
            <w:pPr>
              <w:pStyle w:val="TableParagraph"/>
              <w:spacing w:before="119"/>
              <w:jc w:val="right"/>
              <w:rPr>
                <w:sz w:val="18"/>
              </w:rPr>
            </w:pPr>
            <w:r w:rsidRPr="00BB7799">
              <w:rPr>
                <w:sz w:val="18"/>
              </w:rPr>
              <w:t>考查</w:t>
            </w:r>
            <w:r w:rsidRPr="00BB7799">
              <w:rPr>
                <w:sz w:val="18"/>
              </w:rPr>
              <w:t xml:space="preserve"> </w:t>
            </w:r>
          </w:p>
        </w:tc>
        <w:tc>
          <w:tcPr>
            <w:tcW w:w="568" w:type="dxa"/>
          </w:tcPr>
          <w:p w14:paraId="1683626F" w14:textId="77777777" w:rsidR="00AF553C" w:rsidRPr="00BB7799" w:rsidRDefault="00AF553C">
            <w:pPr>
              <w:pStyle w:val="TableParagraph"/>
              <w:spacing w:before="0"/>
              <w:jc w:val="left"/>
              <w:rPr>
                <w:sz w:val="18"/>
              </w:rPr>
            </w:pPr>
          </w:p>
          <w:p w14:paraId="4963F5DE" w14:textId="77777777" w:rsidR="00AF553C" w:rsidRPr="00BB7799" w:rsidRDefault="00BA4B8D">
            <w:pPr>
              <w:pStyle w:val="TableParagraph"/>
              <w:spacing w:before="119"/>
              <w:ind w:left="126" w:right="25"/>
              <w:rPr>
                <w:sz w:val="18"/>
              </w:rPr>
            </w:pPr>
            <w:r w:rsidRPr="00BB7799">
              <w:rPr>
                <w:sz w:val="18"/>
              </w:rPr>
              <w:t xml:space="preserve">4.5 </w:t>
            </w:r>
          </w:p>
        </w:tc>
        <w:tc>
          <w:tcPr>
            <w:tcW w:w="566" w:type="dxa"/>
          </w:tcPr>
          <w:p w14:paraId="1ADC32AC" w14:textId="77777777" w:rsidR="00AF553C" w:rsidRPr="00BB7799" w:rsidRDefault="00AF553C">
            <w:pPr>
              <w:pStyle w:val="TableParagraph"/>
              <w:spacing w:before="0"/>
              <w:jc w:val="left"/>
              <w:rPr>
                <w:sz w:val="18"/>
              </w:rPr>
            </w:pPr>
          </w:p>
          <w:p w14:paraId="0C90AEFA" w14:textId="77777777" w:rsidR="00AF553C" w:rsidRPr="00BB7799" w:rsidRDefault="00BA4B8D">
            <w:pPr>
              <w:pStyle w:val="TableParagraph"/>
              <w:spacing w:before="119"/>
              <w:ind w:left="193"/>
              <w:jc w:val="left"/>
              <w:rPr>
                <w:sz w:val="18"/>
              </w:rPr>
            </w:pPr>
            <w:r w:rsidRPr="00BB7799">
              <w:rPr>
                <w:sz w:val="18"/>
              </w:rPr>
              <w:t xml:space="preserve">78 </w:t>
            </w:r>
          </w:p>
        </w:tc>
        <w:tc>
          <w:tcPr>
            <w:tcW w:w="565" w:type="dxa"/>
          </w:tcPr>
          <w:p w14:paraId="25957308" w14:textId="77777777" w:rsidR="00AF553C" w:rsidRPr="00BB7799" w:rsidRDefault="00AF553C">
            <w:pPr>
              <w:pStyle w:val="TableParagraph"/>
              <w:spacing w:before="0"/>
              <w:jc w:val="left"/>
              <w:rPr>
                <w:sz w:val="18"/>
              </w:rPr>
            </w:pPr>
          </w:p>
          <w:p w14:paraId="716AB4F2" w14:textId="77777777" w:rsidR="00AF553C" w:rsidRPr="00BB7799" w:rsidRDefault="00BA4B8D">
            <w:pPr>
              <w:pStyle w:val="TableParagraph"/>
              <w:spacing w:before="119"/>
              <w:ind w:left="121" w:right="18"/>
              <w:rPr>
                <w:sz w:val="18"/>
              </w:rPr>
            </w:pPr>
            <w:r w:rsidRPr="00BB7799">
              <w:rPr>
                <w:sz w:val="18"/>
              </w:rPr>
              <w:t xml:space="preserve">78 </w:t>
            </w:r>
          </w:p>
        </w:tc>
        <w:tc>
          <w:tcPr>
            <w:tcW w:w="567" w:type="dxa"/>
          </w:tcPr>
          <w:p w14:paraId="25ACAD37" w14:textId="77777777" w:rsidR="00AF553C" w:rsidRPr="00BB7799" w:rsidRDefault="00AF553C">
            <w:pPr>
              <w:pStyle w:val="TableParagraph"/>
              <w:spacing w:before="0"/>
              <w:jc w:val="left"/>
              <w:rPr>
                <w:sz w:val="18"/>
              </w:rPr>
            </w:pPr>
          </w:p>
          <w:p w14:paraId="6C7DCFD9" w14:textId="77777777" w:rsidR="00AF553C" w:rsidRPr="00BB7799" w:rsidRDefault="00BA4B8D">
            <w:pPr>
              <w:pStyle w:val="TableParagraph"/>
              <w:spacing w:before="119"/>
              <w:ind w:left="289"/>
              <w:jc w:val="left"/>
              <w:rPr>
                <w:sz w:val="18"/>
              </w:rPr>
            </w:pPr>
            <w:r w:rsidRPr="00BB7799">
              <w:rPr>
                <w:sz w:val="18"/>
              </w:rPr>
              <w:t xml:space="preserve"> </w:t>
            </w:r>
          </w:p>
        </w:tc>
        <w:tc>
          <w:tcPr>
            <w:tcW w:w="843" w:type="dxa"/>
          </w:tcPr>
          <w:p w14:paraId="319BB2DE" w14:textId="77777777" w:rsidR="00AF553C" w:rsidRPr="00BB7799" w:rsidRDefault="00AF553C">
            <w:pPr>
              <w:pStyle w:val="TableParagraph"/>
              <w:spacing w:before="0"/>
              <w:jc w:val="left"/>
              <w:rPr>
                <w:sz w:val="18"/>
              </w:rPr>
            </w:pPr>
          </w:p>
          <w:p w14:paraId="3D29AC04" w14:textId="77777777" w:rsidR="00AF553C" w:rsidRPr="00BB7799" w:rsidRDefault="00BA4B8D">
            <w:pPr>
              <w:pStyle w:val="TableParagraph"/>
              <w:spacing w:before="119"/>
              <w:ind w:left="268" w:right="161"/>
              <w:rPr>
                <w:sz w:val="18"/>
              </w:rPr>
            </w:pPr>
            <w:r w:rsidRPr="00BB7799">
              <w:rPr>
                <w:sz w:val="18"/>
              </w:rPr>
              <w:t xml:space="preserve">3 </w:t>
            </w:r>
          </w:p>
        </w:tc>
      </w:tr>
      <w:tr w:rsidR="00BB7799" w:rsidRPr="00BB7799" w14:paraId="4C2A1185" w14:textId="77777777">
        <w:trPr>
          <w:trHeight w:val="510"/>
        </w:trPr>
        <w:tc>
          <w:tcPr>
            <w:tcW w:w="1135" w:type="dxa"/>
          </w:tcPr>
          <w:p w14:paraId="0A651192" w14:textId="77777777" w:rsidR="00AF553C" w:rsidRPr="00BB7799" w:rsidRDefault="00BA4B8D">
            <w:pPr>
              <w:pStyle w:val="TableParagraph"/>
              <w:ind w:left="132" w:right="38"/>
              <w:rPr>
                <w:sz w:val="18"/>
              </w:rPr>
            </w:pPr>
            <w:r w:rsidRPr="00BB7799">
              <w:rPr>
                <w:sz w:val="18"/>
              </w:rPr>
              <w:t xml:space="preserve">31GEC00005 </w:t>
            </w:r>
          </w:p>
        </w:tc>
        <w:tc>
          <w:tcPr>
            <w:tcW w:w="4249" w:type="dxa"/>
          </w:tcPr>
          <w:p w14:paraId="625FC0FE" w14:textId="77777777" w:rsidR="00AF553C" w:rsidRPr="00BB7799" w:rsidRDefault="00BA4B8D">
            <w:pPr>
              <w:pStyle w:val="TableParagraph"/>
              <w:spacing w:before="21"/>
              <w:ind w:left="107"/>
              <w:jc w:val="left"/>
              <w:rPr>
                <w:sz w:val="18"/>
              </w:rPr>
            </w:pPr>
            <w:r w:rsidRPr="00BB7799">
              <w:rPr>
                <w:sz w:val="18"/>
              </w:rPr>
              <w:t>形势与政策</w:t>
            </w:r>
            <w:r w:rsidRPr="00BB7799">
              <w:rPr>
                <w:sz w:val="18"/>
              </w:rPr>
              <w:t xml:space="preserve"> </w:t>
            </w:r>
          </w:p>
          <w:p w14:paraId="0E7BAE87" w14:textId="77777777" w:rsidR="00AF553C" w:rsidRPr="00BB7799" w:rsidRDefault="00BA4B8D">
            <w:pPr>
              <w:pStyle w:val="TableParagraph"/>
              <w:spacing w:before="5"/>
              <w:ind w:left="107"/>
              <w:jc w:val="left"/>
              <w:rPr>
                <w:sz w:val="18"/>
              </w:rPr>
            </w:pPr>
            <w:r w:rsidRPr="00BB7799">
              <w:rPr>
                <w:sz w:val="18"/>
              </w:rPr>
              <w:t xml:space="preserve">The Current Situation and Policy </w:t>
            </w:r>
          </w:p>
        </w:tc>
        <w:tc>
          <w:tcPr>
            <w:tcW w:w="566" w:type="dxa"/>
          </w:tcPr>
          <w:p w14:paraId="39E32891" w14:textId="77777777" w:rsidR="00AF553C" w:rsidRPr="00BB7799" w:rsidRDefault="00BA4B8D">
            <w:pPr>
              <w:pStyle w:val="TableParagraph"/>
              <w:jc w:val="right"/>
              <w:rPr>
                <w:sz w:val="18"/>
              </w:rPr>
            </w:pPr>
            <w:r w:rsidRPr="00BB7799">
              <w:rPr>
                <w:sz w:val="18"/>
              </w:rPr>
              <w:t>考查</w:t>
            </w:r>
            <w:r w:rsidRPr="00BB7799">
              <w:rPr>
                <w:sz w:val="18"/>
              </w:rPr>
              <w:t xml:space="preserve"> </w:t>
            </w:r>
          </w:p>
        </w:tc>
        <w:tc>
          <w:tcPr>
            <w:tcW w:w="568" w:type="dxa"/>
          </w:tcPr>
          <w:p w14:paraId="5A980D01" w14:textId="77777777" w:rsidR="00AF553C" w:rsidRPr="00BB7799" w:rsidRDefault="00BA4B8D">
            <w:pPr>
              <w:pStyle w:val="TableParagraph"/>
              <w:ind w:left="126" w:right="27"/>
              <w:rPr>
                <w:sz w:val="18"/>
              </w:rPr>
            </w:pPr>
            <w:r w:rsidRPr="00BB7799">
              <w:rPr>
                <w:sz w:val="18"/>
              </w:rPr>
              <w:t xml:space="preserve">2 </w:t>
            </w:r>
          </w:p>
        </w:tc>
        <w:tc>
          <w:tcPr>
            <w:tcW w:w="566" w:type="dxa"/>
          </w:tcPr>
          <w:p w14:paraId="1637C066" w14:textId="77777777" w:rsidR="00AF553C" w:rsidRPr="00BB7799" w:rsidRDefault="00BA4B8D">
            <w:pPr>
              <w:pStyle w:val="TableParagraph"/>
              <w:ind w:left="193"/>
              <w:jc w:val="left"/>
              <w:rPr>
                <w:sz w:val="18"/>
              </w:rPr>
            </w:pPr>
            <w:r w:rsidRPr="00BB7799">
              <w:rPr>
                <w:sz w:val="18"/>
              </w:rPr>
              <w:t xml:space="preserve">64 </w:t>
            </w:r>
          </w:p>
        </w:tc>
        <w:tc>
          <w:tcPr>
            <w:tcW w:w="565" w:type="dxa"/>
          </w:tcPr>
          <w:p w14:paraId="73DCC525" w14:textId="77777777" w:rsidR="00AF553C" w:rsidRPr="00BB7799" w:rsidRDefault="00BA4B8D">
            <w:pPr>
              <w:pStyle w:val="TableParagraph"/>
              <w:ind w:left="121" w:right="18"/>
              <w:rPr>
                <w:sz w:val="18"/>
              </w:rPr>
            </w:pPr>
            <w:r w:rsidRPr="00BB7799">
              <w:rPr>
                <w:sz w:val="18"/>
              </w:rPr>
              <w:t xml:space="preserve">64 </w:t>
            </w:r>
          </w:p>
        </w:tc>
        <w:tc>
          <w:tcPr>
            <w:tcW w:w="567" w:type="dxa"/>
          </w:tcPr>
          <w:p w14:paraId="77841034" w14:textId="77777777" w:rsidR="00AF553C" w:rsidRPr="00BB7799" w:rsidRDefault="00BA4B8D">
            <w:pPr>
              <w:pStyle w:val="TableParagraph"/>
              <w:ind w:left="289"/>
              <w:jc w:val="left"/>
              <w:rPr>
                <w:sz w:val="18"/>
              </w:rPr>
            </w:pPr>
            <w:r w:rsidRPr="00BB7799">
              <w:rPr>
                <w:sz w:val="18"/>
              </w:rPr>
              <w:t xml:space="preserve"> </w:t>
            </w:r>
          </w:p>
        </w:tc>
        <w:tc>
          <w:tcPr>
            <w:tcW w:w="843" w:type="dxa"/>
          </w:tcPr>
          <w:p w14:paraId="206E8D29" w14:textId="77777777" w:rsidR="00AF553C" w:rsidRPr="00BB7799" w:rsidRDefault="00BA4B8D">
            <w:pPr>
              <w:pStyle w:val="TableParagraph"/>
              <w:ind w:left="268" w:right="158"/>
              <w:rPr>
                <w:sz w:val="18"/>
              </w:rPr>
            </w:pPr>
            <w:r w:rsidRPr="00BB7799">
              <w:rPr>
                <w:sz w:val="18"/>
              </w:rPr>
              <w:t xml:space="preserve">1-8 </w:t>
            </w:r>
          </w:p>
        </w:tc>
      </w:tr>
      <w:tr w:rsidR="00BB7799" w:rsidRPr="00BB7799" w14:paraId="3AEF2CB6" w14:textId="77777777">
        <w:trPr>
          <w:trHeight w:val="700"/>
        </w:trPr>
        <w:tc>
          <w:tcPr>
            <w:tcW w:w="1135" w:type="dxa"/>
          </w:tcPr>
          <w:p w14:paraId="04EEFAEE" w14:textId="77777777" w:rsidR="00AF553C" w:rsidRPr="00BB7799" w:rsidRDefault="00AF553C">
            <w:pPr>
              <w:pStyle w:val="TableParagraph"/>
              <w:spacing w:before="2"/>
              <w:jc w:val="left"/>
              <w:rPr>
                <w:sz w:val="18"/>
              </w:rPr>
            </w:pPr>
          </w:p>
          <w:p w14:paraId="5F1D273E" w14:textId="77777777" w:rsidR="00AF553C" w:rsidRPr="00BB7799" w:rsidRDefault="00BA4B8D">
            <w:pPr>
              <w:pStyle w:val="TableParagraph"/>
              <w:spacing w:before="0"/>
              <w:ind w:left="132" w:right="38"/>
              <w:rPr>
                <w:sz w:val="18"/>
              </w:rPr>
            </w:pPr>
            <w:r w:rsidRPr="00BB7799">
              <w:rPr>
                <w:sz w:val="18"/>
              </w:rPr>
              <w:t xml:space="preserve">31GEC00006 </w:t>
            </w:r>
          </w:p>
        </w:tc>
        <w:tc>
          <w:tcPr>
            <w:tcW w:w="4249" w:type="dxa"/>
          </w:tcPr>
          <w:p w14:paraId="7C776ADC" w14:textId="77777777" w:rsidR="00AF553C" w:rsidRPr="00BB7799" w:rsidRDefault="00BA4B8D">
            <w:pPr>
              <w:pStyle w:val="TableParagraph"/>
              <w:spacing w:before="0"/>
              <w:ind w:left="107"/>
              <w:jc w:val="left"/>
              <w:rPr>
                <w:sz w:val="18"/>
              </w:rPr>
            </w:pPr>
            <w:r w:rsidRPr="00BB7799">
              <w:rPr>
                <w:sz w:val="18"/>
              </w:rPr>
              <w:t>思想政治理论课社会实践</w:t>
            </w:r>
            <w:r w:rsidRPr="00BB7799">
              <w:rPr>
                <w:sz w:val="18"/>
              </w:rPr>
              <w:t xml:space="preserve"> </w:t>
            </w:r>
          </w:p>
          <w:p w14:paraId="0C4B64FF" w14:textId="77777777" w:rsidR="00AF553C" w:rsidRPr="00BB7799" w:rsidRDefault="00BA4B8D">
            <w:pPr>
              <w:pStyle w:val="TableParagraph"/>
              <w:spacing w:before="2"/>
              <w:ind w:left="107"/>
              <w:jc w:val="left"/>
              <w:rPr>
                <w:sz w:val="18"/>
                <w:lang w:val="en-US"/>
              </w:rPr>
            </w:pPr>
            <w:r w:rsidRPr="00BB7799">
              <w:rPr>
                <w:sz w:val="18"/>
                <w:lang w:val="en-US"/>
              </w:rPr>
              <w:t>Social</w:t>
            </w:r>
            <w:r w:rsidRPr="00BB7799">
              <w:rPr>
                <w:spacing w:val="-43"/>
                <w:sz w:val="18"/>
                <w:lang w:val="en-US"/>
              </w:rPr>
              <w:t xml:space="preserve"> </w:t>
            </w:r>
            <w:r w:rsidRPr="00BB7799">
              <w:rPr>
                <w:sz w:val="18"/>
                <w:lang w:val="en-US"/>
              </w:rPr>
              <w:t>practice</w:t>
            </w:r>
            <w:r w:rsidRPr="00BB7799">
              <w:rPr>
                <w:spacing w:val="-44"/>
                <w:sz w:val="18"/>
                <w:lang w:val="en-US"/>
              </w:rPr>
              <w:t xml:space="preserve"> </w:t>
            </w:r>
            <w:r w:rsidRPr="00BB7799">
              <w:rPr>
                <w:sz w:val="18"/>
                <w:lang w:val="en-US"/>
              </w:rPr>
              <w:t>in</w:t>
            </w:r>
            <w:r w:rsidRPr="00BB7799">
              <w:rPr>
                <w:spacing w:val="-43"/>
                <w:sz w:val="18"/>
                <w:lang w:val="en-US"/>
              </w:rPr>
              <w:t xml:space="preserve"> </w:t>
            </w:r>
            <w:r w:rsidRPr="00BB7799">
              <w:rPr>
                <w:sz w:val="18"/>
                <w:lang w:val="en-US"/>
              </w:rPr>
              <w:t>the</w:t>
            </w:r>
            <w:r w:rsidRPr="00BB7799">
              <w:rPr>
                <w:spacing w:val="-44"/>
                <w:sz w:val="18"/>
                <w:lang w:val="en-US"/>
              </w:rPr>
              <w:t xml:space="preserve"> </w:t>
            </w:r>
            <w:r w:rsidRPr="00BB7799">
              <w:rPr>
                <w:sz w:val="18"/>
                <w:lang w:val="en-US"/>
              </w:rPr>
              <w:t>course</w:t>
            </w:r>
            <w:r w:rsidRPr="00BB7799">
              <w:rPr>
                <w:spacing w:val="-42"/>
                <w:sz w:val="18"/>
                <w:lang w:val="en-US"/>
              </w:rPr>
              <w:t xml:space="preserve"> </w:t>
            </w:r>
            <w:r w:rsidRPr="00BB7799">
              <w:rPr>
                <w:sz w:val="18"/>
                <w:lang w:val="en-US"/>
              </w:rPr>
              <w:t>of</w:t>
            </w:r>
            <w:r w:rsidRPr="00BB7799">
              <w:rPr>
                <w:spacing w:val="-43"/>
                <w:sz w:val="18"/>
                <w:lang w:val="en-US"/>
              </w:rPr>
              <w:t xml:space="preserve"> </w:t>
            </w:r>
            <w:r w:rsidRPr="00BB7799">
              <w:rPr>
                <w:sz w:val="18"/>
                <w:lang w:val="en-US"/>
              </w:rPr>
              <w:t>ideological</w:t>
            </w:r>
            <w:r w:rsidRPr="00BB7799">
              <w:rPr>
                <w:spacing w:val="-44"/>
                <w:sz w:val="18"/>
                <w:lang w:val="en-US"/>
              </w:rPr>
              <w:t xml:space="preserve"> </w:t>
            </w:r>
            <w:r w:rsidRPr="00BB7799">
              <w:rPr>
                <w:sz w:val="18"/>
                <w:lang w:val="en-US"/>
              </w:rPr>
              <w:t xml:space="preserve">and </w:t>
            </w:r>
          </w:p>
          <w:p w14:paraId="436E53D7" w14:textId="77777777" w:rsidR="00AF553C" w:rsidRPr="00BB7799" w:rsidRDefault="00BA4B8D">
            <w:pPr>
              <w:pStyle w:val="TableParagraph"/>
              <w:spacing w:before="5" w:line="213" w:lineRule="exact"/>
              <w:ind w:left="107"/>
              <w:jc w:val="left"/>
              <w:rPr>
                <w:sz w:val="18"/>
              </w:rPr>
            </w:pPr>
            <w:r w:rsidRPr="00BB7799">
              <w:rPr>
                <w:sz w:val="18"/>
              </w:rPr>
              <w:t xml:space="preserve">political Theory </w:t>
            </w:r>
          </w:p>
        </w:tc>
        <w:tc>
          <w:tcPr>
            <w:tcW w:w="566" w:type="dxa"/>
          </w:tcPr>
          <w:p w14:paraId="7A934AB3" w14:textId="77777777" w:rsidR="00AF553C" w:rsidRPr="00BB7799" w:rsidRDefault="00AF553C">
            <w:pPr>
              <w:pStyle w:val="TableParagraph"/>
              <w:spacing w:before="2"/>
              <w:jc w:val="left"/>
              <w:rPr>
                <w:sz w:val="18"/>
              </w:rPr>
            </w:pPr>
          </w:p>
          <w:p w14:paraId="7FA5AEEF" w14:textId="77777777" w:rsidR="00AF553C" w:rsidRPr="00BB7799" w:rsidRDefault="00BA4B8D">
            <w:pPr>
              <w:pStyle w:val="TableParagraph"/>
              <w:spacing w:before="0"/>
              <w:jc w:val="right"/>
              <w:rPr>
                <w:sz w:val="18"/>
              </w:rPr>
            </w:pPr>
            <w:r w:rsidRPr="00BB7799">
              <w:rPr>
                <w:sz w:val="18"/>
              </w:rPr>
              <w:t>考查</w:t>
            </w:r>
            <w:r w:rsidRPr="00BB7799">
              <w:rPr>
                <w:sz w:val="18"/>
              </w:rPr>
              <w:t xml:space="preserve"> </w:t>
            </w:r>
          </w:p>
        </w:tc>
        <w:tc>
          <w:tcPr>
            <w:tcW w:w="568" w:type="dxa"/>
          </w:tcPr>
          <w:p w14:paraId="1234F50C" w14:textId="77777777" w:rsidR="00AF553C" w:rsidRPr="00BB7799" w:rsidRDefault="00AF553C">
            <w:pPr>
              <w:pStyle w:val="TableParagraph"/>
              <w:spacing w:before="2"/>
              <w:jc w:val="left"/>
              <w:rPr>
                <w:sz w:val="18"/>
              </w:rPr>
            </w:pPr>
          </w:p>
          <w:p w14:paraId="14A98855" w14:textId="77777777" w:rsidR="00AF553C" w:rsidRPr="00BB7799" w:rsidRDefault="00BA4B8D">
            <w:pPr>
              <w:pStyle w:val="TableParagraph"/>
              <w:spacing w:before="0"/>
              <w:ind w:left="126" w:right="27"/>
              <w:rPr>
                <w:sz w:val="18"/>
              </w:rPr>
            </w:pPr>
            <w:r w:rsidRPr="00BB7799">
              <w:rPr>
                <w:sz w:val="18"/>
              </w:rPr>
              <w:t xml:space="preserve">2 </w:t>
            </w:r>
          </w:p>
        </w:tc>
        <w:tc>
          <w:tcPr>
            <w:tcW w:w="566" w:type="dxa"/>
          </w:tcPr>
          <w:p w14:paraId="46DFD67B" w14:textId="77777777" w:rsidR="00AF553C" w:rsidRPr="00BB7799" w:rsidRDefault="00AF553C">
            <w:pPr>
              <w:pStyle w:val="TableParagraph"/>
              <w:spacing w:before="2"/>
              <w:jc w:val="left"/>
              <w:rPr>
                <w:sz w:val="18"/>
              </w:rPr>
            </w:pPr>
          </w:p>
          <w:p w14:paraId="14340FF7" w14:textId="77777777" w:rsidR="00AF553C" w:rsidRPr="00BB7799" w:rsidRDefault="00BA4B8D">
            <w:pPr>
              <w:pStyle w:val="TableParagraph"/>
              <w:spacing w:before="0"/>
              <w:ind w:left="126"/>
              <w:jc w:val="left"/>
              <w:rPr>
                <w:sz w:val="18"/>
              </w:rPr>
            </w:pPr>
            <w:r w:rsidRPr="00BB7799">
              <w:rPr>
                <w:sz w:val="18"/>
              </w:rPr>
              <w:t xml:space="preserve">2 </w:t>
            </w:r>
            <w:r w:rsidRPr="00BB7799">
              <w:rPr>
                <w:sz w:val="18"/>
              </w:rPr>
              <w:t>周</w:t>
            </w:r>
            <w:r w:rsidRPr="00BB7799">
              <w:rPr>
                <w:sz w:val="18"/>
              </w:rPr>
              <w:t xml:space="preserve"> </w:t>
            </w:r>
          </w:p>
        </w:tc>
        <w:tc>
          <w:tcPr>
            <w:tcW w:w="565" w:type="dxa"/>
          </w:tcPr>
          <w:p w14:paraId="2C55440F" w14:textId="77777777" w:rsidR="00AF553C" w:rsidRPr="00BB7799" w:rsidRDefault="00AF553C">
            <w:pPr>
              <w:pStyle w:val="TableParagraph"/>
              <w:spacing w:before="2"/>
              <w:jc w:val="left"/>
              <w:rPr>
                <w:sz w:val="18"/>
              </w:rPr>
            </w:pPr>
          </w:p>
          <w:p w14:paraId="5E20B84F" w14:textId="77777777" w:rsidR="00AF553C" w:rsidRPr="00BB7799" w:rsidRDefault="00BA4B8D">
            <w:pPr>
              <w:pStyle w:val="TableParagraph"/>
              <w:spacing w:before="0"/>
              <w:ind w:left="105"/>
              <w:rPr>
                <w:sz w:val="18"/>
              </w:rPr>
            </w:pPr>
            <w:r w:rsidRPr="00BB7799">
              <w:rPr>
                <w:sz w:val="18"/>
              </w:rPr>
              <w:t xml:space="preserve"> </w:t>
            </w:r>
          </w:p>
        </w:tc>
        <w:tc>
          <w:tcPr>
            <w:tcW w:w="567" w:type="dxa"/>
          </w:tcPr>
          <w:p w14:paraId="284B85C5" w14:textId="77777777" w:rsidR="00AF553C" w:rsidRPr="00BB7799" w:rsidRDefault="00AF553C">
            <w:pPr>
              <w:pStyle w:val="TableParagraph"/>
              <w:spacing w:before="2"/>
              <w:jc w:val="left"/>
              <w:rPr>
                <w:sz w:val="18"/>
              </w:rPr>
            </w:pPr>
          </w:p>
          <w:p w14:paraId="74578C96" w14:textId="77777777" w:rsidR="00AF553C" w:rsidRPr="00BB7799" w:rsidRDefault="00BA4B8D">
            <w:pPr>
              <w:pStyle w:val="TableParagraph"/>
              <w:spacing w:before="0"/>
              <w:ind w:left="130"/>
              <w:jc w:val="left"/>
              <w:rPr>
                <w:sz w:val="18"/>
              </w:rPr>
            </w:pPr>
            <w:r w:rsidRPr="00BB7799">
              <w:rPr>
                <w:sz w:val="18"/>
              </w:rPr>
              <w:t xml:space="preserve">2 </w:t>
            </w:r>
            <w:r w:rsidRPr="00BB7799">
              <w:rPr>
                <w:sz w:val="18"/>
              </w:rPr>
              <w:t>周</w:t>
            </w:r>
            <w:r w:rsidRPr="00BB7799">
              <w:rPr>
                <w:sz w:val="18"/>
              </w:rPr>
              <w:t xml:space="preserve"> </w:t>
            </w:r>
          </w:p>
        </w:tc>
        <w:tc>
          <w:tcPr>
            <w:tcW w:w="843" w:type="dxa"/>
          </w:tcPr>
          <w:p w14:paraId="5DB95545" w14:textId="77777777" w:rsidR="00AF553C" w:rsidRPr="00BB7799" w:rsidRDefault="00AF553C">
            <w:pPr>
              <w:pStyle w:val="TableParagraph"/>
              <w:spacing w:before="2"/>
              <w:jc w:val="left"/>
              <w:rPr>
                <w:sz w:val="18"/>
              </w:rPr>
            </w:pPr>
          </w:p>
          <w:p w14:paraId="2A091ECB" w14:textId="77777777" w:rsidR="00AF553C" w:rsidRPr="00BB7799" w:rsidRDefault="00BA4B8D">
            <w:pPr>
              <w:pStyle w:val="TableParagraph"/>
              <w:spacing w:before="0"/>
              <w:ind w:left="268" w:right="161"/>
              <w:rPr>
                <w:sz w:val="18"/>
              </w:rPr>
            </w:pPr>
            <w:r w:rsidRPr="00BB7799">
              <w:rPr>
                <w:sz w:val="18"/>
              </w:rPr>
              <w:t xml:space="preserve">4 </w:t>
            </w:r>
          </w:p>
        </w:tc>
      </w:tr>
      <w:tr w:rsidR="00BB7799" w:rsidRPr="00BB7799" w14:paraId="13DC56CA" w14:textId="77777777">
        <w:trPr>
          <w:trHeight w:val="510"/>
        </w:trPr>
        <w:tc>
          <w:tcPr>
            <w:tcW w:w="1135" w:type="dxa"/>
          </w:tcPr>
          <w:p w14:paraId="0493093A" w14:textId="77777777" w:rsidR="00AF553C" w:rsidRPr="00BB7799" w:rsidRDefault="00BA4B8D">
            <w:pPr>
              <w:pStyle w:val="TableParagraph"/>
              <w:ind w:left="132" w:right="38"/>
              <w:rPr>
                <w:sz w:val="18"/>
              </w:rPr>
            </w:pPr>
            <w:r w:rsidRPr="00BB7799">
              <w:rPr>
                <w:sz w:val="18"/>
              </w:rPr>
              <w:t xml:space="preserve">37GEC00001 </w:t>
            </w:r>
          </w:p>
        </w:tc>
        <w:tc>
          <w:tcPr>
            <w:tcW w:w="4249" w:type="dxa"/>
          </w:tcPr>
          <w:p w14:paraId="17D5B803" w14:textId="77777777" w:rsidR="00AF553C" w:rsidRPr="00BB7799" w:rsidRDefault="00BA4B8D">
            <w:pPr>
              <w:pStyle w:val="TableParagraph"/>
              <w:spacing w:before="21" w:line="242" w:lineRule="auto"/>
              <w:ind w:left="107" w:right="2687"/>
              <w:jc w:val="left"/>
              <w:rPr>
                <w:sz w:val="18"/>
              </w:rPr>
            </w:pPr>
            <w:r w:rsidRPr="00BB7799">
              <w:rPr>
                <w:sz w:val="18"/>
              </w:rPr>
              <w:t>军</w:t>
            </w:r>
            <w:r w:rsidRPr="00BB7799">
              <w:rPr>
                <w:sz w:val="18"/>
              </w:rPr>
              <w:t xml:space="preserve"> </w:t>
            </w:r>
            <w:r w:rsidRPr="00BB7799">
              <w:rPr>
                <w:sz w:val="18"/>
              </w:rPr>
              <w:t>事</w:t>
            </w:r>
            <w:r w:rsidRPr="00BB7799">
              <w:rPr>
                <w:sz w:val="18"/>
              </w:rPr>
              <w:t xml:space="preserve"> </w:t>
            </w:r>
            <w:r w:rsidRPr="00BB7799">
              <w:rPr>
                <w:sz w:val="18"/>
              </w:rPr>
              <w:t>理</w:t>
            </w:r>
            <w:r w:rsidRPr="00BB7799">
              <w:rPr>
                <w:sz w:val="18"/>
              </w:rPr>
              <w:t xml:space="preserve"> </w:t>
            </w:r>
            <w:r w:rsidRPr="00BB7799">
              <w:rPr>
                <w:sz w:val="18"/>
              </w:rPr>
              <w:t>论</w:t>
            </w:r>
            <w:r w:rsidRPr="00BB7799">
              <w:rPr>
                <w:sz w:val="18"/>
              </w:rPr>
              <w:t xml:space="preserve"> Military Theory </w:t>
            </w:r>
          </w:p>
        </w:tc>
        <w:tc>
          <w:tcPr>
            <w:tcW w:w="566" w:type="dxa"/>
          </w:tcPr>
          <w:p w14:paraId="7D00F891" w14:textId="77777777" w:rsidR="00AF553C" w:rsidRPr="00BB7799" w:rsidRDefault="00BA4B8D">
            <w:pPr>
              <w:pStyle w:val="TableParagraph"/>
              <w:jc w:val="right"/>
              <w:rPr>
                <w:sz w:val="18"/>
              </w:rPr>
            </w:pPr>
            <w:r w:rsidRPr="00BB7799">
              <w:rPr>
                <w:sz w:val="18"/>
              </w:rPr>
              <w:t>考查</w:t>
            </w:r>
            <w:r w:rsidRPr="00BB7799">
              <w:rPr>
                <w:sz w:val="18"/>
              </w:rPr>
              <w:t xml:space="preserve"> </w:t>
            </w:r>
          </w:p>
        </w:tc>
        <w:tc>
          <w:tcPr>
            <w:tcW w:w="568" w:type="dxa"/>
          </w:tcPr>
          <w:p w14:paraId="294CDCB2" w14:textId="77777777" w:rsidR="00AF553C" w:rsidRPr="00BB7799" w:rsidRDefault="00BA4B8D">
            <w:pPr>
              <w:pStyle w:val="TableParagraph"/>
              <w:ind w:left="126" w:right="23"/>
              <w:rPr>
                <w:sz w:val="18"/>
              </w:rPr>
            </w:pPr>
            <w:r w:rsidRPr="00BB7799">
              <w:rPr>
                <w:sz w:val="18"/>
              </w:rPr>
              <w:t xml:space="preserve">2 </w:t>
            </w:r>
          </w:p>
        </w:tc>
        <w:tc>
          <w:tcPr>
            <w:tcW w:w="566" w:type="dxa"/>
          </w:tcPr>
          <w:p w14:paraId="04BB629F" w14:textId="77777777" w:rsidR="00AF553C" w:rsidRPr="00BB7799" w:rsidRDefault="00BA4B8D">
            <w:pPr>
              <w:pStyle w:val="TableParagraph"/>
              <w:ind w:left="193"/>
              <w:jc w:val="left"/>
              <w:rPr>
                <w:sz w:val="18"/>
              </w:rPr>
            </w:pPr>
            <w:r w:rsidRPr="00BB7799">
              <w:rPr>
                <w:sz w:val="18"/>
              </w:rPr>
              <w:t xml:space="preserve">34 </w:t>
            </w:r>
          </w:p>
        </w:tc>
        <w:tc>
          <w:tcPr>
            <w:tcW w:w="565" w:type="dxa"/>
          </w:tcPr>
          <w:p w14:paraId="23C32BF4" w14:textId="77777777" w:rsidR="00AF553C" w:rsidRPr="00BB7799" w:rsidRDefault="00BA4B8D">
            <w:pPr>
              <w:pStyle w:val="TableParagraph"/>
              <w:ind w:left="121" w:right="18"/>
              <w:rPr>
                <w:sz w:val="18"/>
              </w:rPr>
            </w:pPr>
            <w:r w:rsidRPr="00BB7799">
              <w:rPr>
                <w:sz w:val="18"/>
              </w:rPr>
              <w:t xml:space="preserve">34 </w:t>
            </w:r>
          </w:p>
        </w:tc>
        <w:tc>
          <w:tcPr>
            <w:tcW w:w="567" w:type="dxa"/>
          </w:tcPr>
          <w:p w14:paraId="117A0057" w14:textId="77777777" w:rsidR="00AF553C" w:rsidRPr="00BB7799" w:rsidRDefault="00BA4B8D">
            <w:pPr>
              <w:pStyle w:val="TableParagraph"/>
              <w:ind w:left="286"/>
              <w:jc w:val="left"/>
              <w:rPr>
                <w:sz w:val="18"/>
              </w:rPr>
            </w:pPr>
            <w:r w:rsidRPr="00BB7799">
              <w:rPr>
                <w:sz w:val="18"/>
              </w:rPr>
              <w:t xml:space="preserve"> </w:t>
            </w:r>
          </w:p>
        </w:tc>
        <w:tc>
          <w:tcPr>
            <w:tcW w:w="843" w:type="dxa"/>
          </w:tcPr>
          <w:p w14:paraId="106BD523" w14:textId="77777777" w:rsidR="00AF553C" w:rsidRPr="00BB7799" w:rsidRDefault="00BA4B8D">
            <w:pPr>
              <w:pStyle w:val="TableParagraph"/>
              <w:ind w:left="268" w:right="158"/>
              <w:rPr>
                <w:sz w:val="18"/>
              </w:rPr>
            </w:pPr>
            <w:r w:rsidRPr="00BB7799">
              <w:rPr>
                <w:sz w:val="18"/>
              </w:rPr>
              <w:t xml:space="preserve">1-2 </w:t>
            </w:r>
          </w:p>
        </w:tc>
      </w:tr>
      <w:tr w:rsidR="00BB7799" w:rsidRPr="00BB7799" w14:paraId="6AB47D19" w14:textId="77777777">
        <w:trPr>
          <w:trHeight w:val="508"/>
        </w:trPr>
        <w:tc>
          <w:tcPr>
            <w:tcW w:w="1135" w:type="dxa"/>
          </w:tcPr>
          <w:p w14:paraId="06FA4A45" w14:textId="77777777" w:rsidR="00AF553C" w:rsidRPr="00BB7799" w:rsidRDefault="00BA4B8D">
            <w:pPr>
              <w:pStyle w:val="TableParagraph"/>
              <w:spacing w:before="136"/>
              <w:ind w:left="132" w:right="38"/>
              <w:rPr>
                <w:sz w:val="18"/>
              </w:rPr>
            </w:pPr>
            <w:r w:rsidRPr="00BB7799">
              <w:rPr>
                <w:sz w:val="18"/>
              </w:rPr>
              <w:t xml:space="preserve">37GEC00002 </w:t>
            </w:r>
          </w:p>
        </w:tc>
        <w:tc>
          <w:tcPr>
            <w:tcW w:w="4249" w:type="dxa"/>
          </w:tcPr>
          <w:p w14:paraId="4AFFE619" w14:textId="77777777" w:rsidR="00AF553C" w:rsidRPr="00BB7799" w:rsidRDefault="00BA4B8D">
            <w:pPr>
              <w:pStyle w:val="TableParagraph"/>
              <w:spacing w:before="21"/>
              <w:ind w:left="107"/>
              <w:jc w:val="left"/>
              <w:rPr>
                <w:sz w:val="18"/>
              </w:rPr>
            </w:pPr>
            <w:r w:rsidRPr="00BB7799">
              <w:rPr>
                <w:sz w:val="18"/>
              </w:rPr>
              <w:t>军事技能</w:t>
            </w:r>
            <w:r w:rsidRPr="00BB7799">
              <w:rPr>
                <w:sz w:val="18"/>
              </w:rPr>
              <w:t xml:space="preserve"> </w:t>
            </w:r>
          </w:p>
          <w:p w14:paraId="562B2D4A" w14:textId="77777777" w:rsidR="00AF553C" w:rsidRPr="00BB7799" w:rsidRDefault="00BA4B8D">
            <w:pPr>
              <w:pStyle w:val="TableParagraph"/>
              <w:spacing w:before="2"/>
              <w:ind w:left="107"/>
              <w:jc w:val="left"/>
              <w:rPr>
                <w:sz w:val="18"/>
              </w:rPr>
            </w:pPr>
            <w:r w:rsidRPr="00BB7799">
              <w:rPr>
                <w:sz w:val="18"/>
              </w:rPr>
              <w:t xml:space="preserve">Military Training </w:t>
            </w:r>
          </w:p>
        </w:tc>
        <w:tc>
          <w:tcPr>
            <w:tcW w:w="566" w:type="dxa"/>
          </w:tcPr>
          <w:p w14:paraId="5175526A" w14:textId="77777777" w:rsidR="00AF553C" w:rsidRPr="00BB7799" w:rsidRDefault="00BA4B8D">
            <w:pPr>
              <w:pStyle w:val="TableParagraph"/>
              <w:spacing w:before="136"/>
              <w:jc w:val="right"/>
              <w:rPr>
                <w:sz w:val="18"/>
              </w:rPr>
            </w:pPr>
            <w:r w:rsidRPr="00BB7799">
              <w:rPr>
                <w:sz w:val="18"/>
              </w:rPr>
              <w:t>考查</w:t>
            </w:r>
            <w:r w:rsidRPr="00BB7799">
              <w:rPr>
                <w:sz w:val="18"/>
              </w:rPr>
              <w:t xml:space="preserve"> </w:t>
            </w:r>
          </w:p>
        </w:tc>
        <w:tc>
          <w:tcPr>
            <w:tcW w:w="568" w:type="dxa"/>
          </w:tcPr>
          <w:p w14:paraId="1CE780E1" w14:textId="77777777" w:rsidR="00AF553C" w:rsidRPr="00BB7799" w:rsidRDefault="00BA4B8D">
            <w:pPr>
              <w:pStyle w:val="TableParagraph"/>
              <w:spacing w:before="136"/>
              <w:ind w:left="126" w:right="23"/>
              <w:rPr>
                <w:sz w:val="18"/>
              </w:rPr>
            </w:pPr>
            <w:r w:rsidRPr="00BB7799">
              <w:rPr>
                <w:sz w:val="18"/>
              </w:rPr>
              <w:t xml:space="preserve">2 </w:t>
            </w:r>
          </w:p>
        </w:tc>
        <w:tc>
          <w:tcPr>
            <w:tcW w:w="566" w:type="dxa"/>
          </w:tcPr>
          <w:p w14:paraId="7847FF71" w14:textId="77777777" w:rsidR="00AF553C" w:rsidRPr="00BB7799" w:rsidRDefault="00BA4B8D">
            <w:pPr>
              <w:pStyle w:val="TableParagraph"/>
              <w:spacing w:before="136"/>
              <w:ind w:left="148"/>
              <w:jc w:val="left"/>
              <w:rPr>
                <w:sz w:val="18"/>
              </w:rPr>
            </w:pPr>
            <w:r w:rsidRPr="00BB7799">
              <w:rPr>
                <w:sz w:val="18"/>
              </w:rPr>
              <w:t>2</w:t>
            </w:r>
            <w:r w:rsidRPr="00BB7799">
              <w:rPr>
                <w:sz w:val="18"/>
              </w:rPr>
              <w:t>周</w:t>
            </w:r>
            <w:r w:rsidRPr="00BB7799">
              <w:rPr>
                <w:sz w:val="18"/>
              </w:rPr>
              <w:t xml:space="preserve"> </w:t>
            </w:r>
          </w:p>
        </w:tc>
        <w:tc>
          <w:tcPr>
            <w:tcW w:w="565" w:type="dxa"/>
          </w:tcPr>
          <w:p w14:paraId="7D1F8BBB" w14:textId="77777777" w:rsidR="00AF553C" w:rsidRPr="00BB7799" w:rsidRDefault="00BA4B8D">
            <w:pPr>
              <w:pStyle w:val="TableParagraph"/>
              <w:spacing w:before="136"/>
              <w:ind w:left="105"/>
              <w:rPr>
                <w:sz w:val="18"/>
              </w:rPr>
            </w:pPr>
            <w:r w:rsidRPr="00BB7799">
              <w:rPr>
                <w:sz w:val="18"/>
              </w:rPr>
              <w:t xml:space="preserve"> </w:t>
            </w:r>
          </w:p>
        </w:tc>
        <w:tc>
          <w:tcPr>
            <w:tcW w:w="567" w:type="dxa"/>
          </w:tcPr>
          <w:p w14:paraId="3E408489" w14:textId="77777777" w:rsidR="00AF553C" w:rsidRPr="00BB7799" w:rsidRDefault="00BA4B8D">
            <w:pPr>
              <w:pStyle w:val="TableParagraph"/>
              <w:spacing w:before="136"/>
              <w:ind w:left="149"/>
              <w:jc w:val="left"/>
              <w:rPr>
                <w:sz w:val="18"/>
              </w:rPr>
            </w:pPr>
            <w:r w:rsidRPr="00BB7799">
              <w:rPr>
                <w:sz w:val="18"/>
              </w:rPr>
              <w:t>2</w:t>
            </w:r>
            <w:r w:rsidRPr="00BB7799">
              <w:rPr>
                <w:sz w:val="18"/>
              </w:rPr>
              <w:t>周</w:t>
            </w:r>
            <w:r w:rsidRPr="00BB7799">
              <w:rPr>
                <w:sz w:val="18"/>
              </w:rPr>
              <w:t xml:space="preserve"> </w:t>
            </w:r>
          </w:p>
        </w:tc>
        <w:tc>
          <w:tcPr>
            <w:tcW w:w="843" w:type="dxa"/>
          </w:tcPr>
          <w:p w14:paraId="4C29627F" w14:textId="77777777" w:rsidR="00AF553C" w:rsidRPr="00BB7799" w:rsidRDefault="00BA4B8D">
            <w:pPr>
              <w:pStyle w:val="TableParagraph"/>
              <w:spacing w:before="136"/>
              <w:ind w:left="268" w:right="161"/>
              <w:rPr>
                <w:sz w:val="18"/>
              </w:rPr>
            </w:pPr>
            <w:r w:rsidRPr="00BB7799">
              <w:rPr>
                <w:sz w:val="18"/>
              </w:rPr>
              <w:t xml:space="preserve">1 </w:t>
            </w:r>
          </w:p>
        </w:tc>
      </w:tr>
      <w:tr w:rsidR="00BB7799" w:rsidRPr="00BB7799" w14:paraId="10CAA979" w14:textId="77777777">
        <w:trPr>
          <w:trHeight w:val="510"/>
        </w:trPr>
        <w:tc>
          <w:tcPr>
            <w:tcW w:w="1135" w:type="dxa"/>
          </w:tcPr>
          <w:p w14:paraId="2930158E" w14:textId="77777777" w:rsidR="00AF553C" w:rsidRPr="00BB7799" w:rsidRDefault="00BA4B8D">
            <w:pPr>
              <w:pStyle w:val="TableParagraph"/>
              <w:ind w:left="132" w:right="38"/>
              <w:rPr>
                <w:sz w:val="18"/>
              </w:rPr>
            </w:pPr>
            <w:r w:rsidRPr="00BB7799">
              <w:rPr>
                <w:sz w:val="18"/>
              </w:rPr>
              <w:t xml:space="preserve">33GEC00001 </w:t>
            </w:r>
          </w:p>
        </w:tc>
        <w:tc>
          <w:tcPr>
            <w:tcW w:w="4249" w:type="dxa"/>
          </w:tcPr>
          <w:p w14:paraId="34B7AA86" w14:textId="77777777" w:rsidR="00AF553C" w:rsidRPr="00BB7799" w:rsidRDefault="00BA4B8D">
            <w:pPr>
              <w:pStyle w:val="TableParagraph"/>
              <w:spacing w:before="21"/>
              <w:ind w:left="107"/>
              <w:jc w:val="left"/>
              <w:rPr>
                <w:sz w:val="18"/>
              </w:rPr>
            </w:pPr>
            <w:r w:rsidRPr="00BB7799">
              <w:rPr>
                <w:sz w:val="18"/>
              </w:rPr>
              <w:t>大学体育</w:t>
            </w:r>
            <w:r w:rsidRPr="00BB7799">
              <w:rPr>
                <w:sz w:val="18"/>
              </w:rPr>
              <w:t xml:space="preserve">1 </w:t>
            </w:r>
          </w:p>
          <w:p w14:paraId="0515AA87" w14:textId="77777777" w:rsidR="00AF553C" w:rsidRPr="00BB7799" w:rsidRDefault="00BA4B8D">
            <w:pPr>
              <w:pStyle w:val="TableParagraph"/>
              <w:spacing w:before="5"/>
              <w:ind w:left="107"/>
              <w:jc w:val="left"/>
              <w:rPr>
                <w:sz w:val="18"/>
              </w:rPr>
            </w:pPr>
            <w:r w:rsidRPr="00BB7799">
              <w:rPr>
                <w:sz w:val="18"/>
              </w:rPr>
              <w:t xml:space="preserve">Physical Education 1 </w:t>
            </w:r>
          </w:p>
        </w:tc>
        <w:tc>
          <w:tcPr>
            <w:tcW w:w="566" w:type="dxa"/>
          </w:tcPr>
          <w:p w14:paraId="2B3BBA56" w14:textId="77777777" w:rsidR="00AF553C" w:rsidRPr="00BB7799" w:rsidRDefault="00BA4B8D">
            <w:pPr>
              <w:pStyle w:val="TableParagraph"/>
              <w:jc w:val="right"/>
              <w:rPr>
                <w:sz w:val="18"/>
              </w:rPr>
            </w:pPr>
            <w:r w:rsidRPr="00BB7799">
              <w:rPr>
                <w:sz w:val="18"/>
              </w:rPr>
              <w:t>考查</w:t>
            </w:r>
            <w:r w:rsidRPr="00BB7799">
              <w:rPr>
                <w:sz w:val="18"/>
              </w:rPr>
              <w:t xml:space="preserve"> </w:t>
            </w:r>
          </w:p>
        </w:tc>
        <w:tc>
          <w:tcPr>
            <w:tcW w:w="568" w:type="dxa"/>
          </w:tcPr>
          <w:p w14:paraId="2D683F0C" w14:textId="77777777" w:rsidR="00AF553C" w:rsidRPr="00BB7799" w:rsidRDefault="00BA4B8D">
            <w:pPr>
              <w:pStyle w:val="TableParagraph"/>
              <w:ind w:left="126" w:right="23"/>
              <w:rPr>
                <w:sz w:val="18"/>
              </w:rPr>
            </w:pPr>
            <w:r w:rsidRPr="00BB7799">
              <w:rPr>
                <w:sz w:val="18"/>
              </w:rPr>
              <w:t xml:space="preserve">1 </w:t>
            </w:r>
          </w:p>
        </w:tc>
        <w:tc>
          <w:tcPr>
            <w:tcW w:w="566" w:type="dxa"/>
          </w:tcPr>
          <w:p w14:paraId="134785FB" w14:textId="77777777" w:rsidR="00AF553C" w:rsidRPr="00BB7799" w:rsidRDefault="00BA4B8D">
            <w:pPr>
              <w:pStyle w:val="TableParagraph"/>
              <w:ind w:left="193"/>
              <w:jc w:val="left"/>
              <w:rPr>
                <w:sz w:val="18"/>
              </w:rPr>
            </w:pPr>
            <w:r w:rsidRPr="00BB7799">
              <w:rPr>
                <w:sz w:val="18"/>
              </w:rPr>
              <w:t xml:space="preserve">36 </w:t>
            </w:r>
          </w:p>
        </w:tc>
        <w:tc>
          <w:tcPr>
            <w:tcW w:w="565" w:type="dxa"/>
          </w:tcPr>
          <w:p w14:paraId="39EBA0C3" w14:textId="77777777" w:rsidR="00AF553C" w:rsidRPr="00BB7799" w:rsidRDefault="00BA4B8D">
            <w:pPr>
              <w:pStyle w:val="TableParagraph"/>
              <w:ind w:left="123" w:right="18"/>
              <w:rPr>
                <w:sz w:val="18"/>
              </w:rPr>
            </w:pPr>
            <w:r w:rsidRPr="00BB7799">
              <w:rPr>
                <w:sz w:val="18"/>
              </w:rPr>
              <w:t xml:space="preserve">2 </w:t>
            </w:r>
          </w:p>
        </w:tc>
        <w:tc>
          <w:tcPr>
            <w:tcW w:w="567" w:type="dxa"/>
          </w:tcPr>
          <w:p w14:paraId="1F83239F" w14:textId="77777777" w:rsidR="00AF553C" w:rsidRPr="00BB7799" w:rsidRDefault="00BA4B8D">
            <w:pPr>
              <w:pStyle w:val="TableParagraph"/>
              <w:ind w:left="195"/>
              <w:jc w:val="left"/>
              <w:rPr>
                <w:sz w:val="18"/>
              </w:rPr>
            </w:pPr>
            <w:r w:rsidRPr="00BB7799">
              <w:rPr>
                <w:sz w:val="18"/>
              </w:rPr>
              <w:t xml:space="preserve">34 </w:t>
            </w:r>
          </w:p>
        </w:tc>
        <w:tc>
          <w:tcPr>
            <w:tcW w:w="843" w:type="dxa"/>
          </w:tcPr>
          <w:p w14:paraId="04FA48E2" w14:textId="77777777" w:rsidR="00AF553C" w:rsidRPr="00BB7799" w:rsidRDefault="00BA4B8D">
            <w:pPr>
              <w:pStyle w:val="TableParagraph"/>
              <w:ind w:left="268" w:right="161"/>
              <w:rPr>
                <w:sz w:val="18"/>
              </w:rPr>
            </w:pPr>
            <w:r w:rsidRPr="00BB7799">
              <w:rPr>
                <w:sz w:val="18"/>
              </w:rPr>
              <w:t xml:space="preserve">1 </w:t>
            </w:r>
          </w:p>
        </w:tc>
      </w:tr>
      <w:tr w:rsidR="00BB7799" w:rsidRPr="00BB7799" w14:paraId="1552B828" w14:textId="77777777">
        <w:trPr>
          <w:trHeight w:val="510"/>
        </w:trPr>
        <w:tc>
          <w:tcPr>
            <w:tcW w:w="1135" w:type="dxa"/>
          </w:tcPr>
          <w:p w14:paraId="49D4303E" w14:textId="77777777" w:rsidR="00AF553C" w:rsidRPr="00BB7799" w:rsidRDefault="00BA4B8D">
            <w:pPr>
              <w:pStyle w:val="TableParagraph"/>
              <w:ind w:left="132" w:right="38"/>
              <w:rPr>
                <w:sz w:val="18"/>
              </w:rPr>
            </w:pPr>
            <w:r w:rsidRPr="00BB7799">
              <w:rPr>
                <w:sz w:val="18"/>
              </w:rPr>
              <w:t xml:space="preserve">33GEC00002 </w:t>
            </w:r>
          </w:p>
        </w:tc>
        <w:tc>
          <w:tcPr>
            <w:tcW w:w="4249" w:type="dxa"/>
          </w:tcPr>
          <w:p w14:paraId="6C4B9795" w14:textId="77777777" w:rsidR="00AF553C" w:rsidRPr="00BB7799" w:rsidRDefault="00BA4B8D">
            <w:pPr>
              <w:pStyle w:val="TableParagraph"/>
              <w:spacing w:before="21"/>
              <w:ind w:left="107"/>
              <w:jc w:val="left"/>
              <w:rPr>
                <w:sz w:val="18"/>
              </w:rPr>
            </w:pPr>
            <w:r w:rsidRPr="00BB7799">
              <w:rPr>
                <w:sz w:val="18"/>
              </w:rPr>
              <w:t>大学体育</w:t>
            </w:r>
            <w:r w:rsidRPr="00BB7799">
              <w:rPr>
                <w:sz w:val="18"/>
              </w:rPr>
              <w:t xml:space="preserve">2 </w:t>
            </w:r>
          </w:p>
          <w:p w14:paraId="2B031FE6" w14:textId="77777777" w:rsidR="00AF553C" w:rsidRPr="00BB7799" w:rsidRDefault="00BA4B8D">
            <w:pPr>
              <w:pStyle w:val="TableParagraph"/>
              <w:spacing w:before="2"/>
              <w:ind w:left="107"/>
              <w:jc w:val="left"/>
              <w:rPr>
                <w:sz w:val="18"/>
              </w:rPr>
            </w:pPr>
            <w:r w:rsidRPr="00BB7799">
              <w:rPr>
                <w:sz w:val="18"/>
              </w:rPr>
              <w:t xml:space="preserve">Physical Education 2 </w:t>
            </w:r>
          </w:p>
        </w:tc>
        <w:tc>
          <w:tcPr>
            <w:tcW w:w="566" w:type="dxa"/>
          </w:tcPr>
          <w:p w14:paraId="31EB7C45" w14:textId="77777777" w:rsidR="00AF553C" w:rsidRPr="00BB7799" w:rsidRDefault="00BA4B8D">
            <w:pPr>
              <w:pStyle w:val="TableParagraph"/>
              <w:jc w:val="right"/>
              <w:rPr>
                <w:sz w:val="18"/>
              </w:rPr>
            </w:pPr>
            <w:r w:rsidRPr="00BB7799">
              <w:rPr>
                <w:sz w:val="18"/>
              </w:rPr>
              <w:t>考查</w:t>
            </w:r>
            <w:r w:rsidRPr="00BB7799">
              <w:rPr>
                <w:sz w:val="18"/>
              </w:rPr>
              <w:t xml:space="preserve"> </w:t>
            </w:r>
          </w:p>
        </w:tc>
        <w:tc>
          <w:tcPr>
            <w:tcW w:w="568" w:type="dxa"/>
          </w:tcPr>
          <w:p w14:paraId="320B2202" w14:textId="77777777" w:rsidR="00AF553C" w:rsidRPr="00BB7799" w:rsidRDefault="00BA4B8D">
            <w:pPr>
              <w:pStyle w:val="TableParagraph"/>
              <w:ind w:left="126" w:right="23"/>
              <w:rPr>
                <w:sz w:val="18"/>
              </w:rPr>
            </w:pPr>
            <w:r w:rsidRPr="00BB7799">
              <w:rPr>
                <w:sz w:val="18"/>
              </w:rPr>
              <w:t xml:space="preserve">1 </w:t>
            </w:r>
          </w:p>
        </w:tc>
        <w:tc>
          <w:tcPr>
            <w:tcW w:w="566" w:type="dxa"/>
          </w:tcPr>
          <w:p w14:paraId="70247061" w14:textId="77777777" w:rsidR="00AF553C" w:rsidRPr="00BB7799" w:rsidRDefault="00BA4B8D">
            <w:pPr>
              <w:pStyle w:val="TableParagraph"/>
              <w:ind w:left="193"/>
              <w:jc w:val="left"/>
              <w:rPr>
                <w:sz w:val="18"/>
              </w:rPr>
            </w:pPr>
            <w:r w:rsidRPr="00BB7799">
              <w:rPr>
                <w:sz w:val="18"/>
              </w:rPr>
              <w:t xml:space="preserve">36 </w:t>
            </w:r>
          </w:p>
        </w:tc>
        <w:tc>
          <w:tcPr>
            <w:tcW w:w="565" w:type="dxa"/>
          </w:tcPr>
          <w:p w14:paraId="40F82848" w14:textId="77777777" w:rsidR="00AF553C" w:rsidRPr="00BB7799" w:rsidRDefault="00BA4B8D">
            <w:pPr>
              <w:pStyle w:val="TableParagraph"/>
              <w:ind w:left="123" w:right="18"/>
              <w:rPr>
                <w:sz w:val="18"/>
              </w:rPr>
            </w:pPr>
            <w:r w:rsidRPr="00BB7799">
              <w:rPr>
                <w:sz w:val="18"/>
              </w:rPr>
              <w:t xml:space="preserve">2 </w:t>
            </w:r>
          </w:p>
        </w:tc>
        <w:tc>
          <w:tcPr>
            <w:tcW w:w="567" w:type="dxa"/>
          </w:tcPr>
          <w:p w14:paraId="0B2E337E" w14:textId="77777777" w:rsidR="00AF553C" w:rsidRPr="00BB7799" w:rsidRDefault="00BA4B8D">
            <w:pPr>
              <w:pStyle w:val="TableParagraph"/>
              <w:ind w:left="195"/>
              <w:jc w:val="left"/>
              <w:rPr>
                <w:sz w:val="18"/>
              </w:rPr>
            </w:pPr>
            <w:r w:rsidRPr="00BB7799">
              <w:rPr>
                <w:sz w:val="18"/>
              </w:rPr>
              <w:t xml:space="preserve">34 </w:t>
            </w:r>
          </w:p>
        </w:tc>
        <w:tc>
          <w:tcPr>
            <w:tcW w:w="843" w:type="dxa"/>
          </w:tcPr>
          <w:p w14:paraId="067A1A61" w14:textId="77777777" w:rsidR="00AF553C" w:rsidRPr="00BB7799" w:rsidRDefault="00BA4B8D">
            <w:pPr>
              <w:pStyle w:val="TableParagraph"/>
              <w:ind w:left="268" w:right="161"/>
              <w:rPr>
                <w:sz w:val="18"/>
              </w:rPr>
            </w:pPr>
            <w:r w:rsidRPr="00BB7799">
              <w:rPr>
                <w:sz w:val="18"/>
              </w:rPr>
              <w:t xml:space="preserve">2 </w:t>
            </w:r>
          </w:p>
        </w:tc>
      </w:tr>
      <w:tr w:rsidR="00BB7799" w:rsidRPr="00BB7799" w14:paraId="705277AB" w14:textId="77777777">
        <w:trPr>
          <w:trHeight w:val="508"/>
        </w:trPr>
        <w:tc>
          <w:tcPr>
            <w:tcW w:w="1135" w:type="dxa"/>
          </w:tcPr>
          <w:p w14:paraId="216FA3DC" w14:textId="77777777" w:rsidR="00AF553C" w:rsidRPr="00BB7799" w:rsidRDefault="00BA4B8D">
            <w:pPr>
              <w:pStyle w:val="TableParagraph"/>
              <w:spacing w:before="136"/>
              <w:ind w:left="132" w:right="38"/>
              <w:rPr>
                <w:sz w:val="18"/>
              </w:rPr>
            </w:pPr>
            <w:r w:rsidRPr="00BB7799">
              <w:rPr>
                <w:sz w:val="18"/>
              </w:rPr>
              <w:t xml:space="preserve">33GEC00003 </w:t>
            </w:r>
          </w:p>
        </w:tc>
        <w:tc>
          <w:tcPr>
            <w:tcW w:w="4249" w:type="dxa"/>
          </w:tcPr>
          <w:p w14:paraId="52EDF3C8" w14:textId="77777777" w:rsidR="00AF553C" w:rsidRPr="00BB7799" w:rsidRDefault="00BA4B8D">
            <w:pPr>
              <w:pStyle w:val="TableParagraph"/>
              <w:spacing w:before="21"/>
              <w:ind w:left="107"/>
              <w:jc w:val="left"/>
              <w:rPr>
                <w:sz w:val="18"/>
              </w:rPr>
            </w:pPr>
            <w:r w:rsidRPr="00BB7799">
              <w:rPr>
                <w:sz w:val="18"/>
              </w:rPr>
              <w:t>大学体育</w:t>
            </w:r>
            <w:r w:rsidRPr="00BB7799">
              <w:rPr>
                <w:sz w:val="18"/>
              </w:rPr>
              <w:t xml:space="preserve">3 </w:t>
            </w:r>
          </w:p>
          <w:p w14:paraId="0DAE16BA" w14:textId="77777777" w:rsidR="00AF553C" w:rsidRPr="00BB7799" w:rsidRDefault="00BA4B8D">
            <w:pPr>
              <w:pStyle w:val="TableParagraph"/>
              <w:spacing w:before="2"/>
              <w:ind w:left="107"/>
              <w:jc w:val="left"/>
              <w:rPr>
                <w:sz w:val="18"/>
              </w:rPr>
            </w:pPr>
            <w:r w:rsidRPr="00BB7799">
              <w:rPr>
                <w:sz w:val="18"/>
              </w:rPr>
              <w:t xml:space="preserve">Physical Education 3 </w:t>
            </w:r>
          </w:p>
        </w:tc>
        <w:tc>
          <w:tcPr>
            <w:tcW w:w="566" w:type="dxa"/>
          </w:tcPr>
          <w:p w14:paraId="6AAA9397" w14:textId="77777777" w:rsidR="00AF553C" w:rsidRPr="00BB7799" w:rsidRDefault="00BA4B8D">
            <w:pPr>
              <w:pStyle w:val="TableParagraph"/>
              <w:spacing w:before="136"/>
              <w:jc w:val="right"/>
              <w:rPr>
                <w:sz w:val="18"/>
              </w:rPr>
            </w:pPr>
            <w:r w:rsidRPr="00BB7799">
              <w:rPr>
                <w:sz w:val="18"/>
              </w:rPr>
              <w:t>考查</w:t>
            </w:r>
            <w:r w:rsidRPr="00BB7799">
              <w:rPr>
                <w:sz w:val="18"/>
              </w:rPr>
              <w:t xml:space="preserve"> </w:t>
            </w:r>
          </w:p>
        </w:tc>
        <w:tc>
          <w:tcPr>
            <w:tcW w:w="568" w:type="dxa"/>
          </w:tcPr>
          <w:p w14:paraId="2CED06A3" w14:textId="77777777" w:rsidR="00AF553C" w:rsidRPr="00BB7799" w:rsidRDefault="00BA4B8D">
            <w:pPr>
              <w:pStyle w:val="TableParagraph"/>
              <w:spacing w:before="136"/>
              <w:ind w:left="126" w:right="23"/>
              <w:rPr>
                <w:sz w:val="18"/>
              </w:rPr>
            </w:pPr>
            <w:r w:rsidRPr="00BB7799">
              <w:rPr>
                <w:sz w:val="18"/>
              </w:rPr>
              <w:t xml:space="preserve">1 </w:t>
            </w:r>
          </w:p>
        </w:tc>
        <w:tc>
          <w:tcPr>
            <w:tcW w:w="566" w:type="dxa"/>
          </w:tcPr>
          <w:p w14:paraId="1C245B95" w14:textId="77777777" w:rsidR="00AF553C" w:rsidRPr="00BB7799" w:rsidRDefault="00BA4B8D">
            <w:pPr>
              <w:pStyle w:val="TableParagraph"/>
              <w:spacing w:before="136"/>
              <w:ind w:left="193"/>
              <w:jc w:val="left"/>
              <w:rPr>
                <w:sz w:val="18"/>
              </w:rPr>
            </w:pPr>
            <w:r w:rsidRPr="00BB7799">
              <w:rPr>
                <w:sz w:val="18"/>
              </w:rPr>
              <w:t xml:space="preserve">36 </w:t>
            </w:r>
          </w:p>
        </w:tc>
        <w:tc>
          <w:tcPr>
            <w:tcW w:w="565" w:type="dxa"/>
          </w:tcPr>
          <w:p w14:paraId="39DA17BB" w14:textId="77777777" w:rsidR="00AF553C" w:rsidRPr="00BB7799" w:rsidRDefault="00BA4B8D">
            <w:pPr>
              <w:pStyle w:val="TableParagraph"/>
              <w:spacing w:before="136"/>
              <w:ind w:left="123" w:right="18"/>
              <w:rPr>
                <w:sz w:val="18"/>
              </w:rPr>
            </w:pPr>
            <w:r w:rsidRPr="00BB7799">
              <w:rPr>
                <w:sz w:val="18"/>
              </w:rPr>
              <w:t xml:space="preserve">2 </w:t>
            </w:r>
          </w:p>
        </w:tc>
        <w:tc>
          <w:tcPr>
            <w:tcW w:w="567" w:type="dxa"/>
          </w:tcPr>
          <w:p w14:paraId="7ECD2809" w14:textId="77777777" w:rsidR="00AF553C" w:rsidRPr="00BB7799" w:rsidRDefault="00BA4B8D">
            <w:pPr>
              <w:pStyle w:val="TableParagraph"/>
              <w:spacing w:before="136"/>
              <w:ind w:left="195"/>
              <w:jc w:val="left"/>
              <w:rPr>
                <w:sz w:val="18"/>
              </w:rPr>
            </w:pPr>
            <w:r w:rsidRPr="00BB7799">
              <w:rPr>
                <w:sz w:val="18"/>
              </w:rPr>
              <w:t xml:space="preserve">34 </w:t>
            </w:r>
          </w:p>
        </w:tc>
        <w:tc>
          <w:tcPr>
            <w:tcW w:w="843" w:type="dxa"/>
          </w:tcPr>
          <w:p w14:paraId="1F85EFEF" w14:textId="77777777" w:rsidR="00AF553C" w:rsidRPr="00BB7799" w:rsidRDefault="00BA4B8D">
            <w:pPr>
              <w:pStyle w:val="TableParagraph"/>
              <w:spacing w:before="136"/>
              <w:ind w:left="268" w:right="161"/>
              <w:rPr>
                <w:sz w:val="18"/>
              </w:rPr>
            </w:pPr>
            <w:r w:rsidRPr="00BB7799">
              <w:rPr>
                <w:sz w:val="18"/>
              </w:rPr>
              <w:t xml:space="preserve">3 </w:t>
            </w:r>
          </w:p>
        </w:tc>
      </w:tr>
      <w:tr w:rsidR="00BB7799" w:rsidRPr="00BB7799" w14:paraId="1B37E9E0" w14:textId="77777777">
        <w:trPr>
          <w:trHeight w:val="511"/>
        </w:trPr>
        <w:tc>
          <w:tcPr>
            <w:tcW w:w="1135" w:type="dxa"/>
          </w:tcPr>
          <w:p w14:paraId="26C5BEC7" w14:textId="77777777" w:rsidR="00AF553C" w:rsidRPr="00BB7799" w:rsidRDefault="00BA4B8D">
            <w:pPr>
              <w:pStyle w:val="TableParagraph"/>
              <w:ind w:left="132" w:right="38"/>
              <w:rPr>
                <w:sz w:val="18"/>
              </w:rPr>
            </w:pPr>
            <w:r w:rsidRPr="00BB7799">
              <w:rPr>
                <w:sz w:val="18"/>
              </w:rPr>
              <w:t xml:space="preserve">33GEC00004 </w:t>
            </w:r>
          </w:p>
        </w:tc>
        <w:tc>
          <w:tcPr>
            <w:tcW w:w="4249" w:type="dxa"/>
          </w:tcPr>
          <w:p w14:paraId="0B34A240" w14:textId="77777777" w:rsidR="00AF553C" w:rsidRPr="00BB7799" w:rsidRDefault="00BA4B8D">
            <w:pPr>
              <w:pStyle w:val="TableParagraph"/>
              <w:spacing w:before="21"/>
              <w:ind w:left="107"/>
              <w:jc w:val="left"/>
              <w:rPr>
                <w:sz w:val="18"/>
              </w:rPr>
            </w:pPr>
            <w:r w:rsidRPr="00BB7799">
              <w:rPr>
                <w:sz w:val="18"/>
              </w:rPr>
              <w:t>大学体育</w:t>
            </w:r>
            <w:r w:rsidRPr="00BB7799">
              <w:rPr>
                <w:sz w:val="18"/>
              </w:rPr>
              <w:t xml:space="preserve">4 </w:t>
            </w:r>
          </w:p>
          <w:p w14:paraId="7D412F70" w14:textId="77777777" w:rsidR="00AF553C" w:rsidRPr="00BB7799" w:rsidRDefault="00BA4B8D">
            <w:pPr>
              <w:pStyle w:val="TableParagraph"/>
              <w:spacing w:before="5"/>
              <w:ind w:left="107"/>
              <w:jc w:val="left"/>
              <w:rPr>
                <w:sz w:val="18"/>
              </w:rPr>
            </w:pPr>
            <w:r w:rsidRPr="00BB7799">
              <w:rPr>
                <w:sz w:val="18"/>
              </w:rPr>
              <w:t xml:space="preserve">Physical Education 4 </w:t>
            </w:r>
          </w:p>
        </w:tc>
        <w:tc>
          <w:tcPr>
            <w:tcW w:w="566" w:type="dxa"/>
          </w:tcPr>
          <w:p w14:paraId="48C5D2C0" w14:textId="77777777" w:rsidR="00AF553C" w:rsidRPr="00BB7799" w:rsidRDefault="00BA4B8D">
            <w:pPr>
              <w:pStyle w:val="TableParagraph"/>
              <w:jc w:val="right"/>
              <w:rPr>
                <w:sz w:val="18"/>
              </w:rPr>
            </w:pPr>
            <w:r w:rsidRPr="00BB7799">
              <w:rPr>
                <w:sz w:val="18"/>
              </w:rPr>
              <w:t>考查</w:t>
            </w:r>
            <w:r w:rsidRPr="00BB7799">
              <w:rPr>
                <w:sz w:val="18"/>
              </w:rPr>
              <w:t xml:space="preserve"> </w:t>
            </w:r>
          </w:p>
        </w:tc>
        <w:tc>
          <w:tcPr>
            <w:tcW w:w="568" w:type="dxa"/>
          </w:tcPr>
          <w:p w14:paraId="6832DB5A" w14:textId="77777777" w:rsidR="00AF553C" w:rsidRPr="00BB7799" w:rsidRDefault="00BA4B8D">
            <w:pPr>
              <w:pStyle w:val="TableParagraph"/>
              <w:ind w:left="126" w:right="23"/>
              <w:rPr>
                <w:sz w:val="18"/>
              </w:rPr>
            </w:pPr>
            <w:r w:rsidRPr="00BB7799">
              <w:rPr>
                <w:sz w:val="18"/>
              </w:rPr>
              <w:t xml:space="preserve">1 </w:t>
            </w:r>
          </w:p>
        </w:tc>
        <w:tc>
          <w:tcPr>
            <w:tcW w:w="566" w:type="dxa"/>
          </w:tcPr>
          <w:p w14:paraId="0215F01A" w14:textId="77777777" w:rsidR="00AF553C" w:rsidRPr="00BB7799" w:rsidRDefault="00BA4B8D">
            <w:pPr>
              <w:pStyle w:val="TableParagraph"/>
              <w:ind w:left="193"/>
              <w:jc w:val="left"/>
              <w:rPr>
                <w:sz w:val="18"/>
              </w:rPr>
            </w:pPr>
            <w:r w:rsidRPr="00BB7799">
              <w:rPr>
                <w:sz w:val="18"/>
              </w:rPr>
              <w:t xml:space="preserve">36 </w:t>
            </w:r>
          </w:p>
        </w:tc>
        <w:tc>
          <w:tcPr>
            <w:tcW w:w="565" w:type="dxa"/>
          </w:tcPr>
          <w:p w14:paraId="1EA8D835" w14:textId="77777777" w:rsidR="00AF553C" w:rsidRPr="00BB7799" w:rsidRDefault="00BA4B8D">
            <w:pPr>
              <w:pStyle w:val="TableParagraph"/>
              <w:ind w:left="123" w:right="18"/>
              <w:rPr>
                <w:sz w:val="18"/>
              </w:rPr>
            </w:pPr>
            <w:r w:rsidRPr="00BB7799">
              <w:rPr>
                <w:sz w:val="18"/>
              </w:rPr>
              <w:t xml:space="preserve">2 </w:t>
            </w:r>
          </w:p>
        </w:tc>
        <w:tc>
          <w:tcPr>
            <w:tcW w:w="567" w:type="dxa"/>
          </w:tcPr>
          <w:p w14:paraId="4E7B3D07" w14:textId="77777777" w:rsidR="00AF553C" w:rsidRPr="00BB7799" w:rsidRDefault="00BA4B8D">
            <w:pPr>
              <w:pStyle w:val="TableParagraph"/>
              <w:ind w:left="195"/>
              <w:jc w:val="left"/>
              <w:rPr>
                <w:sz w:val="18"/>
              </w:rPr>
            </w:pPr>
            <w:r w:rsidRPr="00BB7799">
              <w:rPr>
                <w:sz w:val="18"/>
              </w:rPr>
              <w:t xml:space="preserve">34 </w:t>
            </w:r>
          </w:p>
        </w:tc>
        <w:tc>
          <w:tcPr>
            <w:tcW w:w="843" w:type="dxa"/>
          </w:tcPr>
          <w:p w14:paraId="68E102DE" w14:textId="77777777" w:rsidR="00AF553C" w:rsidRPr="00BB7799" w:rsidRDefault="00BA4B8D">
            <w:pPr>
              <w:pStyle w:val="TableParagraph"/>
              <w:ind w:left="268" w:right="161"/>
              <w:rPr>
                <w:sz w:val="18"/>
              </w:rPr>
            </w:pPr>
            <w:r w:rsidRPr="00BB7799">
              <w:rPr>
                <w:sz w:val="18"/>
              </w:rPr>
              <w:t xml:space="preserve">4 </w:t>
            </w:r>
          </w:p>
        </w:tc>
      </w:tr>
      <w:tr w:rsidR="00BB7799" w:rsidRPr="00BB7799" w14:paraId="203D9002" w14:textId="77777777">
        <w:trPr>
          <w:trHeight w:val="510"/>
        </w:trPr>
        <w:tc>
          <w:tcPr>
            <w:tcW w:w="1135" w:type="dxa"/>
          </w:tcPr>
          <w:p w14:paraId="4B13E714" w14:textId="77777777" w:rsidR="00AF553C" w:rsidRPr="00BB7799" w:rsidRDefault="00BA4B8D">
            <w:pPr>
              <w:pStyle w:val="TableParagraph"/>
              <w:ind w:left="132" w:right="38"/>
              <w:rPr>
                <w:sz w:val="18"/>
              </w:rPr>
            </w:pPr>
            <w:r w:rsidRPr="00BB7799">
              <w:rPr>
                <w:sz w:val="18"/>
              </w:rPr>
              <w:t xml:space="preserve">32GEC00001 </w:t>
            </w:r>
          </w:p>
        </w:tc>
        <w:tc>
          <w:tcPr>
            <w:tcW w:w="4249" w:type="dxa"/>
          </w:tcPr>
          <w:p w14:paraId="5594C6A7" w14:textId="77777777" w:rsidR="00AF553C" w:rsidRPr="00BB7799" w:rsidRDefault="00BA4B8D">
            <w:pPr>
              <w:pStyle w:val="TableParagraph"/>
              <w:spacing w:before="21" w:line="242" w:lineRule="auto"/>
              <w:ind w:left="107" w:right="2352"/>
              <w:jc w:val="left"/>
              <w:rPr>
                <w:sz w:val="18"/>
              </w:rPr>
            </w:pPr>
            <w:r w:rsidRPr="00BB7799">
              <w:rPr>
                <w:sz w:val="18"/>
              </w:rPr>
              <w:t>大</w:t>
            </w:r>
            <w:r w:rsidRPr="00BB7799">
              <w:rPr>
                <w:sz w:val="18"/>
              </w:rPr>
              <w:t xml:space="preserve"> </w:t>
            </w:r>
            <w:r w:rsidRPr="00BB7799">
              <w:rPr>
                <w:sz w:val="18"/>
              </w:rPr>
              <w:t>学</w:t>
            </w:r>
            <w:r w:rsidRPr="00BB7799">
              <w:rPr>
                <w:sz w:val="18"/>
              </w:rPr>
              <w:t xml:space="preserve"> </w:t>
            </w:r>
            <w:r w:rsidRPr="00BB7799">
              <w:rPr>
                <w:sz w:val="18"/>
              </w:rPr>
              <w:t>英</w:t>
            </w:r>
            <w:r w:rsidRPr="00BB7799">
              <w:rPr>
                <w:sz w:val="18"/>
              </w:rPr>
              <w:t xml:space="preserve"> </w:t>
            </w:r>
            <w:r w:rsidRPr="00BB7799">
              <w:rPr>
                <w:sz w:val="18"/>
              </w:rPr>
              <w:t>语</w:t>
            </w:r>
            <w:r w:rsidRPr="00BB7799">
              <w:rPr>
                <w:sz w:val="18"/>
              </w:rPr>
              <w:t xml:space="preserve"> 1 College English 1 </w:t>
            </w:r>
          </w:p>
        </w:tc>
        <w:tc>
          <w:tcPr>
            <w:tcW w:w="566" w:type="dxa"/>
          </w:tcPr>
          <w:p w14:paraId="4795CD15" w14:textId="77777777" w:rsidR="00AF553C" w:rsidRPr="00BB7799" w:rsidRDefault="00BA4B8D">
            <w:pPr>
              <w:pStyle w:val="TableParagraph"/>
              <w:jc w:val="right"/>
              <w:rPr>
                <w:sz w:val="18"/>
              </w:rPr>
            </w:pPr>
            <w:r w:rsidRPr="00BB7799">
              <w:rPr>
                <w:sz w:val="18"/>
              </w:rPr>
              <w:t>考试</w:t>
            </w:r>
            <w:r w:rsidRPr="00BB7799">
              <w:rPr>
                <w:sz w:val="18"/>
              </w:rPr>
              <w:t xml:space="preserve"> </w:t>
            </w:r>
          </w:p>
        </w:tc>
        <w:tc>
          <w:tcPr>
            <w:tcW w:w="568" w:type="dxa"/>
          </w:tcPr>
          <w:p w14:paraId="58E9855B" w14:textId="77777777" w:rsidR="00AF553C" w:rsidRPr="00BB7799" w:rsidRDefault="00BA4B8D">
            <w:pPr>
              <w:pStyle w:val="TableParagraph"/>
              <w:ind w:left="126" w:right="25"/>
              <w:rPr>
                <w:sz w:val="18"/>
              </w:rPr>
            </w:pPr>
            <w:r w:rsidRPr="00BB7799">
              <w:rPr>
                <w:sz w:val="18"/>
              </w:rPr>
              <w:t xml:space="preserve">2.5 </w:t>
            </w:r>
          </w:p>
        </w:tc>
        <w:tc>
          <w:tcPr>
            <w:tcW w:w="566" w:type="dxa"/>
          </w:tcPr>
          <w:p w14:paraId="11ADCF06" w14:textId="77777777" w:rsidR="00AF553C" w:rsidRPr="00BB7799" w:rsidRDefault="00BA4B8D">
            <w:pPr>
              <w:pStyle w:val="TableParagraph"/>
              <w:ind w:left="196"/>
              <w:jc w:val="left"/>
              <w:rPr>
                <w:sz w:val="18"/>
              </w:rPr>
            </w:pPr>
            <w:r w:rsidRPr="00BB7799">
              <w:rPr>
                <w:sz w:val="18"/>
              </w:rPr>
              <w:t xml:space="preserve">51 </w:t>
            </w:r>
          </w:p>
        </w:tc>
        <w:tc>
          <w:tcPr>
            <w:tcW w:w="565" w:type="dxa"/>
          </w:tcPr>
          <w:p w14:paraId="53EBE049" w14:textId="77777777" w:rsidR="00AF553C" w:rsidRPr="00BB7799" w:rsidRDefault="00BA4B8D">
            <w:pPr>
              <w:pStyle w:val="TableParagraph"/>
              <w:ind w:left="126" w:right="18"/>
              <w:rPr>
                <w:sz w:val="18"/>
              </w:rPr>
            </w:pPr>
            <w:r w:rsidRPr="00BB7799">
              <w:rPr>
                <w:sz w:val="18"/>
              </w:rPr>
              <w:t xml:space="preserve">34 </w:t>
            </w:r>
          </w:p>
        </w:tc>
        <w:tc>
          <w:tcPr>
            <w:tcW w:w="567" w:type="dxa"/>
          </w:tcPr>
          <w:p w14:paraId="1B0838D3" w14:textId="77777777" w:rsidR="00AF553C" w:rsidRPr="00BB7799" w:rsidRDefault="00BA4B8D">
            <w:pPr>
              <w:pStyle w:val="TableParagraph"/>
              <w:ind w:left="197"/>
              <w:jc w:val="left"/>
              <w:rPr>
                <w:sz w:val="18"/>
              </w:rPr>
            </w:pPr>
            <w:r w:rsidRPr="00BB7799">
              <w:rPr>
                <w:sz w:val="18"/>
              </w:rPr>
              <w:t xml:space="preserve">17 </w:t>
            </w:r>
          </w:p>
        </w:tc>
        <w:tc>
          <w:tcPr>
            <w:tcW w:w="843" w:type="dxa"/>
          </w:tcPr>
          <w:p w14:paraId="2578A423" w14:textId="77777777" w:rsidR="00AF553C" w:rsidRPr="00BB7799" w:rsidRDefault="00BA4B8D">
            <w:pPr>
              <w:pStyle w:val="TableParagraph"/>
              <w:ind w:left="268" w:right="161"/>
              <w:rPr>
                <w:sz w:val="18"/>
              </w:rPr>
            </w:pPr>
            <w:r w:rsidRPr="00BB7799">
              <w:rPr>
                <w:sz w:val="18"/>
              </w:rPr>
              <w:t xml:space="preserve">1 </w:t>
            </w:r>
          </w:p>
        </w:tc>
      </w:tr>
      <w:tr w:rsidR="00BB7799" w:rsidRPr="00BB7799" w14:paraId="1F2A94E2" w14:textId="77777777">
        <w:trPr>
          <w:trHeight w:val="508"/>
        </w:trPr>
        <w:tc>
          <w:tcPr>
            <w:tcW w:w="1135" w:type="dxa"/>
          </w:tcPr>
          <w:p w14:paraId="74CA6687" w14:textId="77777777" w:rsidR="00AF553C" w:rsidRPr="00BB7799" w:rsidRDefault="00BA4B8D">
            <w:pPr>
              <w:pStyle w:val="TableParagraph"/>
              <w:spacing w:before="136"/>
              <w:ind w:left="132" w:right="38"/>
              <w:rPr>
                <w:sz w:val="18"/>
              </w:rPr>
            </w:pPr>
            <w:r w:rsidRPr="00BB7799">
              <w:rPr>
                <w:sz w:val="18"/>
              </w:rPr>
              <w:t xml:space="preserve">32GEC00002 </w:t>
            </w:r>
          </w:p>
        </w:tc>
        <w:tc>
          <w:tcPr>
            <w:tcW w:w="4249" w:type="dxa"/>
          </w:tcPr>
          <w:p w14:paraId="13CC4607" w14:textId="77777777" w:rsidR="00AF553C" w:rsidRPr="00BB7799" w:rsidRDefault="00BA4B8D">
            <w:pPr>
              <w:pStyle w:val="TableParagraph"/>
              <w:spacing w:before="21" w:line="242" w:lineRule="auto"/>
              <w:ind w:left="107" w:right="2352"/>
              <w:jc w:val="left"/>
              <w:rPr>
                <w:sz w:val="18"/>
              </w:rPr>
            </w:pPr>
            <w:r w:rsidRPr="00BB7799">
              <w:rPr>
                <w:sz w:val="18"/>
              </w:rPr>
              <w:t>大</w:t>
            </w:r>
            <w:r w:rsidRPr="00BB7799">
              <w:rPr>
                <w:sz w:val="18"/>
              </w:rPr>
              <w:t xml:space="preserve"> </w:t>
            </w:r>
            <w:r w:rsidRPr="00BB7799">
              <w:rPr>
                <w:sz w:val="18"/>
              </w:rPr>
              <w:t>学</w:t>
            </w:r>
            <w:r w:rsidRPr="00BB7799">
              <w:rPr>
                <w:sz w:val="18"/>
              </w:rPr>
              <w:t xml:space="preserve"> </w:t>
            </w:r>
            <w:r w:rsidRPr="00BB7799">
              <w:rPr>
                <w:sz w:val="18"/>
              </w:rPr>
              <w:t>英</w:t>
            </w:r>
            <w:r w:rsidRPr="00BB7799">
              <w:rPr>
                <w:sz w:val="18"/>
              </w:rPr>
              <w:t xml:space="preserve"> </w:t>
            </w:r>
            <w:r w:rsidRPr="00BB7799">
              <w:rPr>
                <w:sz w:val="18"/>
              </w:rPr>
              <w:t>语</w:t>
            </w:r>
            <w:r w:rsidRPr="00BB7799">
              <w:rPr>
                <w:sz w:val="18"/>
              </w:rPr>
              <w:t xml:space="preserve"> 2 College English 2 </w:t>
            </w:r>
          </w:p>
        </w:tc>
        <w:tc>
          <w:tcPr>
            <w:tcW w:w="566" w:type="dxa"/>
          </w:tcPr>
          <w:p w14:paraId="1EA72D1F" w14:textId="77777777" w:rsidR="00AF553C" w:rsidRPr="00BB7799" w:rsidRDefault="00BA4B8D">
            <w:pPr>
              <w:pStyle w:val="TableParagraph"/>
              <w:spacing w:before="136"/>
              <w:jc w:val="right"/>
              <w:rPr>
                <w:sz w:val="18"/>
              </w:rPr>
            </w:pPr>
            <w:r w:rsidRPr="00BB7799">
              <w:rPr>
                <w:sz w:val="18"/>
              </w:rPr>
              <w:t>考试</w:t>
            </w:r>
            <w:r w:rsidRPr="00BB7799">
              <w:rPr>
                <w:sz w:val="18"/>
              </w:rPr>
              <w:t xml:space="preserve"> </w:t>
            </w:r>
          </w:p>
        </w:tc>
        <w:tc>
          <w:tcPr>
            <w:tcW w:w="568" w:type="dxa"/>
          </w:tcPr>
          <w:p w14:paraId="0E7AC90B" w14:textId="77777777" w:rsidR="00AF553C" w:rsidRPr="00BB7799" w:rsidRDefault="00BA4B8D">
            <w:pPr>
              <w:pStyle w:val="TableParagraph"/>
              <w:spacing w:before="136"/>
              <w:ind w:left="126" w:right="25"/>
              <w:rPr>
                <w:sz w:val="18"/>
              </w:rPr>
            </w:pPr>
            <w:r w:rsidRPr="00BB7799">
              <w:rPr>
                <w:sz w:val="18"/>
              </w:rPr>
              <w:t xml:space="preserve">2.5 </w:t>
            </w:r>
          </w:p>
        </w:tc>
        <w:tc>
          <w:tcPr>
            <w:tcW w:w="566" w:type="dxa"/>
          </w:tcPr>
          <w:p w14:paraId="177F691D" w14:textId="77777777" w:rsidR="00AF553C" w:rsidRPr="00BB7799" w:rsidRDefault="00BA4B8D">
            <w:pPr>
              <w:pStyle w:val="TableParagraph"/>
              <w:spacing w:before="136"/>
              <w:ind w:left="196"/>
              <w:jc w:val="left"/>
              <w:rPr>
                <w:sz w:val="18"/>
              </w:rPr>
            </w:pPr>
            <w:r w:rsidRPr="00BB7799">
              <w:rPr>
                <w:sz w:val="18"/>
              </w:rPr>
              <w:t xml:space="preserve">51 </w:t>
            </w:r>
          </w:p>
        </w:tc>
        <w:tc>
          <w:tcPr>
            <w:tcW w:w="565" w:type="dxa"/>
          </w:tcPr>
          <w:p w14:paraId="0DF04745" w14:textId="77777777" w:rsidR="00AF553C" w:rsidRPr="00BB7799" w:rsidRDefault="00BA4B8D">
            <w:pPr>
              <w:pStyle w:val="TableParagraph"/>
              <w:spacing w:before="136"/>
              <w:ind w:left="126" w:right="18"/>
              <w:rPr>
                <w:sz w:val="18"/>
              </w:rPr>
            </w:pPr>
            <w:r w:rsidRPr="00BB7799">
              <w:rPr>
                <w:sz w:val="18"/>
              </w:rPr>
              <w:t xml:space="preserve">34 </w:t>
            </w:r>
          </w:p>
        </w:tc>
        <w:tc>
          <w:tcPr>
            <w:tcW w:w="567" w:type="dxa"/>
          </w:tcPr>
          <w:p w14:paraId="55EACB5A" w14:textId="77777777" w:rsidR="00AF553C" w:rsidRPr="00BB7799" w:rsidRDefault="00BA4B8D">
            <w:pPr>
              <w:pStyle w:val="TableParagraph"/>
              <w:spacing w:before="136"/>
              <w:ind w:left="197"/>
              <w:jc w:val="left"/>
              <w:rPr>
                <w:sz w:val="18"/>
              </w:rPr>
            </w:pPr>
            <w:r w:rsidRPr="00BB7799">
              <w:rPr>
                <w:sz w:val="18"/>
              </w:rPr>
              <w:t xml:space="preserve">17 </w:t>
            </w:r>
          </w:p>
        </w:tc>
        <w:tc>
          <w:tcPr>
            <w:tcW w:w="843" w:type="dxa"/>
          </w:tcPr>
          <w:p w14:paraId="2B8818C2" w14:textId="77777777" w:rsidR="00AF553C" w:rsidRPr="00BB7799" w:rsidRDefault="00BA4B8D">
            <w:pPr>
              <w:pStyle w:val="TableParagraph"/>
              <w:spacing w:before="136"/>
              <w:ind w:left="268" w:right="161"/>
              <w:rPr>
                <w:sz w:val="18"/>
              </w:rPr>
            </w:pPr>
            <w:r w:rsidRPr="00BB7799">
              <w:rPr>
                <w:sz w:val="18"/>
              </w:rPr>
              <w:t xml:space="preserve">2 </w:t>
            </w:r>
          </w:p>
        </w:tc>
      </w:tr>
      <w:tr w:rsidR="00BB7799" w:rsidRPr="00BB7799" w14:paraId="31DD1E4B" w14:textId="77777777">
        <w:trPr>
          <w:trHeight w:val="510"/>
        </w:trPr>
        <w:tc>
          <w:tcPr>
            <w:tcW w:w="1135" w:type="dxa"/>
          </w:tcPr>
          <w:p w14:paraId="3F9E63BD" w14:textId="77777777" w:rsidR="00AF553C" w:rsidRPr="00BB7799" w:rsidRDefault="00BA4B8D">
            <w:pPr>
              <w:pStyle w:val="TableParagraph"/>
              <w:ind w:left="132" w:right="38"/>
              <w:rPr>
                <w:sz w:val="18"/>
              </w:rPr>
            </w:pPr>
            <w:r w:rsidRPr="00BB7799">
              <w:rPr>
                <w:sz w:val="18"/>
              </w:rPr>
              <w:t xml:space="preserve">32GEC00003 </w:t>
            </w:r>
          </w:p>
        </w:tc>
        <w:tc>
          <w:tcPr>
            <w:tcW w:w="4249" w:type="dxa"/>
          </w:tcPr>
          <w:p w14:paraId="3A6527FF" w14:textId="77777777" w:rsidR="00AF553C" w:rsidRPr="00BB7799" w:rsidRDefault="00BA4B8D">
            <w:pPr>
              <w:pStyle w:val="TableParagraph"/>
              <w:spacing w:before="21" w:line="230" w:lineRule="atLeast"/>
              <w:ind w:left="107" w:right="2352"/>
              <w:jc w:val="left"/>
              <w:rPr>
                <w:sz w:val="18"/>
              </w:rPr>
            </w:pPr>
            <w:r w:rsidRPr="00BB7799">
              <w:rPr>
                <w:sz w:val="18"/>
              </w:rPr>
              <w:t>大</w:t>
            </w:r>
            <w:r w:rsidRPr="00BB7799">
              <w:rPr>
                <w:sz w:val="18"/>
              </w:rPr>
              <w:t xml:space="preserve"> </w:t>
            </w:r>
            <w:r w:rsidRPr="00BB7799">
              <w:rPr>
                <w:sz w:val="18"/>
              </w:rPr>
              <w:t>学</w:t>
            </w:r>
            <w:r w:rsidRPr="00BB7799">
              <w:rPr>
                <w:sz w:val="18"/>
              </w:rPr>
              <w:t xml:space="preserve"> </w:t>
            </w:r>
            <w:r w:rsidRPr="00BB7799">
              <w:rPr>
                <w:sz w:val="18"/>
              </w:rPr>
              <w:t>英</w:t>
            </w:r>
            <w:r w:rsidRPr="00BB7799">
              <w:rPr>
                <w:sz w:val="18"/>
              </w:rPr>
              <w:t xml:space="preserve"> </w:t>
            </w:r>
            <w:r w:rsidRPr="00BB7799">
              <w:rPr>
                <w:sz w:val="18"/>
              </w:rPr>
              <w:t>语</w:t>
            </w:r>
            <w:r w:rsidRPr="00BB7799">
              <w:rPr>
                <w:sz w:val="18"/>
              </w:rPr>
              <w:t xml:space="preserve"> 3 College English 3 </w:t>
            </w:r>
          </w:p>
        </w:tc>
        <w:tc>
          <w:tcPr>
            <w:tcW w:w="566" w:type="dxa"/>
          </w:tcPr>
          <w:p w14:paraId="55BC2F69" w14:textId="77777777" w:rsidR="00AF553C" w:rsidRPr="00BB7799" w:rsidRDefault="00BA4B8D">
            <w:pPr>
              <w:pStyle w:val="TableParagraph"/>
              <w:jc w:val="right"/>
              <w:rPr>
                <w:sz w:val="18"/>
              </w:rPr>
            </w:pPr>
            <w:r w:rsidRPr="00BB7799">
              <w:rPr>
                <w:sz w:val="18"/>
              </w:rPr>
              <w:t>考试</w:t>
            </w:r>
            <w:r w:rsidRPr="00BB7799">
              <w:rPr>
                <w:sz w:val="18"/>
              </w:rPr>
              <w:t xml:space="preserve"> </w:t>
            </w:r>
          </w:p>
        </w:tc>
        <w:tc>
          <w:tcPr>
            <w:tcW w:w="568" w:type="dxa"/>
          </w:tcPr>
          <w:p w14:paraId="2F73BDD1" w14:textId="77777777" w:rsidR="00AF553C" w:rsidRPr="00BB7799" w:rsidRDefault="00BA4B8D">
            <w:pPr>
              <w:pStyle w:val="TableParagraph"/>
              <w:ind w:left="126" w:right="25"/>
              <w:rPr>
                <w:sz w:val="18"/>
              </w:rPr>
            </w:pPr>
            <w:r w:rsidRPr="00BB7799">
              <w:rPr>
                <w:sz w:val="18"/>
              </w:rPr>
              <w:t xml:space="preserve">2.5 </w:t>
            </w:r>
          </w:p>
        </w:tc>
        <w:tc>
          <w:tcPr>
            <w:tcW w:w="566" w:type="dxa"/>
          </w:tcPr>
          <w:p w14:paraId="0645B945" w14:textId="77777777" w:rsidR="00AF553C" w:rsidRPr="00BB7799" w:rsidRDefault="00BA4B8D">
            <w:pPr>
              <w:pStyle w:val="TableParagraph"/>
              <w:ind w:left="196"/>
              <w:jc w:val="left"/>
              <w:rPr>
                <w:sz w:val="18"/>
              </w:rPr>
            </w:pPr>
            <w:r w:rsidRPr="00BB7799">
              <w:rPr>
                <w:sz w:val="18"/>
              </w:rPr>
              <w:t xml:space="preserve">51 </w:t>
            </w:r>
          </w:p>
        </w:tc>
        <w:tc>
          <w:tcPr>
            <w:tcW w:w="565" w:type="dxa"/>
          </w:tcPr>
          <w:p w14:paraId="3BE14457" w14:textId="77777777" w:rsidR="00AF553C" w:rsidRPr="00BB7799" w:rsidRDefault="00BA4B8D">
            <w:pPr>
              <w:pStyle w:val="TableParagraph"/>
              <w:ind w:left="126" w:right="18"/>
              <w:rPr>
                <w:sz w:val="18"/>
              </w:rPr>
            </w:pPr>
            <w:r w:rsidRPr="00BB7799">
              <w:rPr>
                <w:sz w:val="18"/>
              </w:rPr>
              <w:t xml:space="preserve">34 </w:t>
            </w:r>
          </w:p>
        </w:tc>
        <w:tc>
          <w:tcPr>
            <w:tcW w:w="567" w:type="dxa"/>
          </w:tcPr>
          <w:p w14:paraId="4C0780E4" w14:textId="77777777" w:rsidR="00AF553C" w:rsidRPr="00BB7799" w:rsidRDefault="00BA4B8D">
            <w:pPr>
              <w:pStyle w:val="TableParagraph"/>
              <w:ind w:left="197"/>
              <w:jc w:val="left"/>
              <w:rPr>
                <w:sz w:val="18"/>
              </w:rPr>
            </w:pPr>
            <w:r w:rsidRPr="00BB7799">
              <w:rPr>
                <w:sz w:val="18"/>
              </w:rPr>
              <w:t xml:space="preserve">17 </w:t>
            </w:r>
          </w:p>
        </w:tc>
        <w:tc>
          <w:tcPr>
            <w:tcW w:w="843" w:type="dxa"/>
          </w:tcPr>
          <w:p w14:paraId="56E88903" w14:textId="77777777" w:rsidR="00AF553C" w:rsidRPr="00BB7799" w:rsidRDefault="00BA4B8D">
            <w:pPr>
              <w:pStyle w:val="TableParagraph"/>
              <w:ind w:left="268" w:right="161"/>
              <w:rPr>
                <w:sz w:val="18"/>
              </w:rPr>
            </w:pPr>
            <w:r w:rsidRPr="00BB7799">
              <w:rPr>
                <w:sz w:val="18"/>
              </w:rPr>
              <w:t xml:space="preserve">3 </w:t>
            </w:r>
          </w:p>
        </w:tc>
      </w:tr>
      <w:tr w:rsidR="00BB7799" w:rsidRPr="00BB7799" w14:paraId="1C1D1034" w14:textId="77777777">
        <w:trPr>
          <w:trHeight w:val="510"/>
        </w:trPr>
        <w:tc>
          <w:tcPr>
            <w:tcW w:w="1135" w:type="dxa"/>
          </w:tcPr>
          <w:p w14:paraId="0ADFF3CC" w14:textId="77777777" w:rsidR="00AF553C" w:rsidRPr="00BB7799" w:rsidRDefault="00BA4B8D">
            <w:pPr>
              <w:pStyle w:val="TableParagraph"/>
              <w:ind w:left="132" w:right="38"/>
              <w:rPr>
                <w:sz w:val="18"/>
              </w:rPr>
            </w:pPr>
            <w:r w:rsidRPr="00BB7799">
              <w:rPr>
                <w:sz w:val="18"/>
              </w:rPr>
              <w:t xml:space="preserve">32GEC00004 </w:t>
            </w:r>
          </w:p>
        </w:tc>
        <w:tc>
          <w:tcPr>
            <w:tcW w:w="4249" w:type="dxa"/>
          </w:tcPr>
          <w:p w14:paraId="4C9896B3" w14:textId="77777777" w:rsidR="00AF553C" w:rsidRPr="00BB7799" w:rsidRDefault="00BA4B8D">
            <w:pPr>
              <w:pStyle w:val="TableParagraph"/>
              <w:spacing w:before="21" w:line="242" w:lineRule="auto"/>
              <w:ind w:left="107" w:right="2352"/>
              <w:jc w:val="left"/>
              <w:rPr>
                <w:sz w:val="18"/>
              </w:rPr>
            </w:pPr>
            <w:r w:rsidRPr="00BB7799">
              <w:rPr>
                <w:sz w:val="18"/>
              </w:rPr>
              <w:t>大</w:t>
            </w:r>
            <w:r w:rsidRPr="00BB7799">
              <w:rPr>
                <w:sz w:val="18"/>
              </w:rPr>
              <w:t xml:space="preserve"> </w:t>
            </w:r>
            <w:r w:rsidRPr="00BB7799">
              <w:rPr>
                <w:sz w:val="18"/>
              </w:rPr>
              <w:t>学</w:t>
            </w:r>
            <w:r w:rsidRPr="00BB7799">
              <w:rPr>
                <w:sz w:val="18"/>
              </w:rPr>
              <w:t xml:space="preserve"> </w:t>
            </w:r>
            <w:r w:rsidRPr="00BB7799">
              <w:rPr>
                <w:sz w:val="18"/>
              </w:rPr>
              <w:t>英</w:t>
            </w:r>
            <w:r w:rsidRPr="00BB7799">
              <w:rPr>
                <w:sz w:val="18"/>
              </w:rPr>
              <w:t xml:space="preserve"> </w:t>
            </w:r>
            <w:r w:rsidRPr="00BB7799">
              <w:rPr>
                <w:sz w:val="18"/>
              </w:rPr>
              <w:t>语</w:t>
            </w:r>
            <w:r w:rsidRPr="00BB7799">
              <w:rPr>
                <w:sz w:val="18"/>
              </w:rPr>
              <w:t xml:space="preserve"> 4 College English 4 </w:t>
            </w:r>
          </w:p>
        </w:tc>
        <w:tc>
          <w:tcPr>
            <w:tcW w:w="566" w:type="dxa"/>
          </w:tcPr>
          <w:p w14:paraId="14DA36B5" w14:textId="77777777" w:rsidR="00AF553C" w:rsidRPr="00BB7799" w:rsidRDefault="00BA4B8D">
            <w:pPr>
              <w:pStyle w:val="TableParagraph"/>
              <w:jc w:val="right"/>
              <w:rPr>
                <w:sz w:val="18"/>
              </w:rPr>
            </w:pPr>
            <w:r w:rsidRPr="00BB7799">
              <w:rPr>
                <w:sz w:val="18"/>
              </w:rPr>
              <w:t>考试</w:t>
            </w:r>
            <w:r w:rsidRPr="00BB7799">
              <w:rPr>
                <w:sz w:val="18"/>
              </w:rPr>
              <w:t xml:space="preserve"> </w:t>
            </w:r>
          </w:p>
        </w:tc>
        <w:tc>
          <w:tcPr>
            <w:tcW w:w="568" w:type="dxa"/>
          </w:tcPr>
          <w:p w14:paraId="127183E4" w14:textId="77777777" w:rsidR="00AF553C" w:rsidRPr="00BB7799" w:rsidRDefault="00BA4B8D">
            <w:pPr>
              <w:pStyle w:val="TableParagraph"/>
              <w:ind w:left="126" w:right="25"/>
              <w:rPr>
                <w:sz w:val="18"/>
              </w:rPr>
            </w:pPr>
            <w:r w:rsidRPr="00BB7799">
              <w:rPr>
                <w:sz w:val="18"/>
              </w:rPr>
              <w:t xml:space="preserve">2.5 </w:t>
            </w:r>
          </w:p>
        </w:tc>
        <w:tc>
          <w:tcPr>
            <w:tcW w:w="566" w:type="dxa"/>
          </w:tcPr>
          <w:p w14:paraId="27DD75E8" w14:textId="77777777" w:rsidR="00AF553C" w:rsidRPr="00BB7799" w:rsidRDefault="00BA4B8D">
            <w:pPr>
              <w:pStyle w:val="TableParagraph"/>
              <w:ind w:left="196"/>
              <w:jc w:val="left"/>
              <w:rPr>
                <w:sz w:val="18"/>
              </w:rPr>
            </w:pPr>
            <w:r w:rsidRPr="00BB7799">
              <w:rPr>
                <w:sz w:val="18"/>
              </w:rPr>
              <w:t xml:space="preserve">51 </w:t>
            </w:r>
          </w:p>
        </w:tc>
        <w:tc>
          <w:tcPr>
            <w:tcW w:w="565" w:type="dxa"/>
          </w:tcPr>
          <w:p w14:paraId="760101F8" w14:textId="77777777" w:rsidR="00AF553C" w:rsidRPr="00BB7799" w:rsidRDefault="00BA4B8D">
            <w:pPr>
              <w:pStyle w:val="TableParagraph"/>
              <w:ind w:left="126" w:right="18"/>
              <w:rPr>
                <w:sz w:val="18"/>
              </w:rPr>
            </w:pPr>
            <w:r w:rsidRPr="00BB7799">
              <w:rPr>
                <w:sz w:val="18"/>
              </w:rPr>
              <w:t xml:space="preserve">34 </w:t>
            </w:r>
          </w:p>
        </w:tc>
        <w:tc>
          <w:tcPr>
            <w:tcW w:w="567" w:type="dxa"/>
          </w:tcPr>
          <w:p w14:paraId="1FB58C3E" w14:textId="77777777" w:rsidR="00AF553C" w:rsidRPr="00BB7799" w:rsidRDefault="00BA4B8D">
            <w:pPr>
              <w:pStyle w:val="TableParagraph"/>
              <w:ind w:left="197"/>
              <w:jc w:val="left"/>
              <w:rPr>
                <w:sz w:val="18"/>
              </w:rPr>
            </w:pPr>
            <w:r w:rsidRPr="00BB7799">
              <w:rPr>
                <w:sz w:val="18"/>
              </w:rPr>
              <w:t xml:space="preserve">17 </w:t>
            </w:r>
          </w:p>
        </w:tc>
        <w:tc>
          <w:tcPr>
            <w:tcW w:w="843" w:type="dxa"/>
          </w:tcPr>
          <w:p w14:paraId="12D1F7D3" w14:textId="77777777" w:rsidR="00AF553C" w:rsidRPr="00BB7799" w:rsidRDefault="00BA4B8D">
            <w:pPr>
              <w:pStyle w:val="TableParagraph"/>
              <w:ind w:left="268" w:right="161"/>
              <w:rPr>
                <w:sz w:val="18"/>
              </w:rPr>
            </w:pPr>
            <w:r w:rsidRPr="00BB7799">
              <w:rPr>
                <w:sz w:val="18"/>
              </w:rPr>
              <w:t xml:space="preserve">4 </w:t>
            </w:r>
          </w:p>
        </w:tc>
      </w:tr>
      <w:tr w:rsidR="00BB7799" w:rsidRPr="00BB7799" w14:paraId="6556046C" w14:textId="77777777">
        <w:trPr>
          <w:trHeight w:val="508"/>
        </w:trPr>
        <w:tc>
          <w:tcPr>
            <w:tcW w:w="1135" w:type="dxa"/>
          </w:tcPr>
          <w:p w14:paraId="2203575C" w14:textId="77777777" w:rsidR="00AF553C" w:rsidRPr="00BB7799" w:rsidRDefault="00BA4B8D">
            <w:pPr>
              <w:pStyle w:val="TableParagraph"/>
              <w:spacing w:before="136"/>
              <w:ind w:left="125" w:right="45"/>
              <w:rPr>
                <w:sz w:val="18"/>
              </w:rPr>
            </w:pPr>
            <w:r w:rsidRPr="00BB7799">
              <w:rPr>
                <w:sz w:val="18"/>
              </w:rPr>
              <w:t xml:space="preserve">34GEC00001 </w:t>
            </w:r>
          </w:p>
        </w:tc>
        <w:tc>
          <w:tcPr>
            <w:tcW w:w="4249" w:type="dxa"/>
          </w:tcPr>
          <w:p w14:paraId="753B2E4C" w14:textId="77777777" w:rsidR="00AF553C" w:rsidRPr="00BB7799" w:rsidRDefault="00BA4B8D">
            <w:pPr>
              <w:pStyle w:val="TableParagraph"/>
              <w:spacing w:before="21"/>
              <w:ind w:left="107"/>
              <w:jc w:val="left"/>
              <w:rPr>
                <w:sz w:val="18"/>
              </w:rPr>
            </w:pPr>
            <w:r w:rsidRPr="00BB7799">
              <w:rPr>
                <w:sz w:val="18"/>
              </w:rPr>
              <w:t>大学计算机</w:t>
            </w:r>
            <w:r w:rsidRPr="00BB7799">
              <w:rPr>
                <w:sz w:val="18"/>
              </w:rPr>
              <w:t xml:space="preserve">A </w:t>
            </w:r>
          </w:p>
          <w:p w14:paraId="7A6C1D8E" w14:textId="77777777" w:rsidR="00AF553C" w:rsidRPr="00BB7799" w:rsidRDefault="00BA4B8D">
            <w:pPr>
              <w:pStyle w:val="TableParagraph"/>
              <w:spacing w:before="2"/>
              <w:ind w:left="107"/>
              <w:jc w:val="left"/>
              <w:rPr>
                <w:sz w:val="18"/>
              </w:rPr>
            </w:pPr>
            <w:r w:rsidRPr="00BB7799">
              <w:rPr>
                <w:sz w:val="18"/>
              </w:rPr>
              <w:t xml:space="preserve">Fundamentals of Computer Science A </w:t>
            </w:r>
          </w:p>
        </w:tc>
        <w:tc>
          <w:tcPr>
            <w:tcW w:w="566" w:type="dxa"/>
          </w:tcPr>
          <w:p w14:paraId="20B6CBD8" w14:textId="77777777" w:rsidR="00AF553C" w:rsidRPr="00BB7799" w:rsidRDefault="00BA4B8D">
            <w:pPr>
              <w:pStyle w:val="TableParagraph"/>
              <w:spacing w:before="136"/>
              <w:jc w:val="right"/>
              <w:rPr>
                <w:sz w:val="18"/>
              </w:rPr>
            </w:pPr>
            <w:r w:rsidRPr="00BB7799">
              <w:rPr>
                <w:sz w:val="18"/>
              </w:rPr>
              <w:t>考试</w:t>
            </w:r>
            <w:r w:rsidRPr="00BB7799">
              <w:rPr>
                <w:sz w:val="18"/>
              </w:rPr>
              <w:t xml:space="preserve"> </w:t>
            </w:r>
          </w:p>
        </w:tc>
        <w:tc>
          <w:tcPr>
            <w:tcW w:w="568" w:type="dxa"/>
          </w:tcPr>
          <w:p w14:paraId="1FB6EFAB" w14:textId="77777777" w:rsidR="00AF553C" w:rsidRPr="00BB7799" w:rsidRDefault="00BA4B8D">
            <w:pPr>
              <w:pStyle w:val="TableParagraph"/>
              <w:spacing w:before="136"/>
              <w:ind w:left="126" w:right="23"/>
              <w:rPr>
                <w:sz w:val="18"/>
              </w:rPr>
            </w:pPr>
            <w:r w:rsidRPr="00BB7799">
              <w:rPr>
                <w:sz w:val="18"/>
              </w:rPr>
              <w:t xml:space="preserve">2 </w:t>
            </w:r>
          </w:p>
        </w:tc>
        <w:tc>
          <w:tcPr>
            <w:tcW w:w="566" w:type="dxa"/>
          </w:tcPr>
          <w:p w14:paraId="48153090" w14:textId="77777777" w:rsidR="00AF553C" w:rsidRPr="00BB7799" w:rsidRDefault="00BA4B8D">
            <w:pPr>
              <w:pStyle w:val="TableParagraph"/>
              <w:spacing w:before="136"/>
              <w:ind w:left="193"/>
              <w:jc w:val="left"/>
              <w:rPr>
                <w:sz w:val="18"/>
              </w:rPr>
            </w:pPr>
            <w:r w:rsidRPr="00BB7799">
              <w:rPr>
                <w:sz w:val="18"/>
              </w:rPr>
              <w:t xml:space="preserve">51 </w:t>
            </w:r>
          </w:p>
        </w:tc>
        <w:tc>
          <w:tcPr>
            <w:tcW w:w="565" w:type="dxa"/>
          </w:tcPr>
          <w:p w14:paraId="6FF4DC0D" w14:textId="77777777" w:rsidR="00AF553C" w:rsidRPr="00BB7799" w:rsidRDefault="00BA4B8D">
            <w:pPr>
              <w:pStyle w:val="TableParagraph"/>
              <w:spacing w:before="136"/>
              <w:ind w:left="126" w:right="18"/>
              <w:rPr>
                <w:sz w:val="18"/>
              </w:rPr>
            </w:pPr>
            <w:r w:rsidRPr="00BB7799">
              <w:rPr>
                <w:sz w:val="18"/>
              </w:rPr>
              <w:t xml:space="preserve">17 </w:t>
            </w:r>
          </w:p>
        </w:tc>
        <w:tc>
          <w:tcPr>
            <w:tcW w:w="567" w:type="dxa"/>
          </w:tcPr>
          <w:p w14:paraId="1FAAD377" w14:textId="77777777" w:rsidR="00AF553C" w:rsidRPr="00BB7799" w:rsidRDefault="00BA4B8D">
            <w:pPr>
              <w:pStyle w:val="TableParagraph"/>
              <w:spacing w:before="136"/>
              <w:ind w:left="197"/>
              <w:jc w:val="left"/>
              <w:rPr>
                <w:sz w:val="18"/>
              </w:rPr>
            </w:pPr>
            <w:r w:rsidRPr="00BB7799">
              <w:rPr>
                <w:sz w:val="18"/>
              </w:rPr>
              <w:t xml:space="preserve">34 </w:t>
            </w:r>
          </w:p>
        </w:tc>
        <w:tc>
          <w:tcPr>
            <w:tcW w:w="843" w:type="dxa"/>
          </w:tcPr>
          <w:p w14:paraId="777F2FB4" w14:textId="77777777" w:rsidR="00AF553C" w:rsidRPr="00BB7799" w:rsidRDefault="00BA4B8D">
            <w:pPr>
              <w:pStyle w:val="TableParagraph"/>
              <w:spacing w:before="136"/>
              <w:ind w:left="268" w:right="156"/>
              <w:rPr>
                <w:sz w:val="18"/>
              </w:rPr>
            </w:pPr>
            <w:r w:rsidRPr="00BB7799">
              <w:rPr>
                <w:sz w:val="18"/>
              </w:rPr>
              <w:t xml:space="preserve">1 </w:t>
            </w:r>
          </w:p>
        </w:tc>
      </w:tr>
      <w:tr w:rsidR="00BB7799" w:rsidRPr="00BB7799" w14:paraId="4A1E27EB" w14:textId="77777777">
        <w:trPr>
          <w:trHeight w:val="511"/>
        </w:trPr>
        <w:tc>
          <w:tcPr>
            <w:tcW w:w="1135" w:type="dxa"/>
          </w:tcPr>
          <w:p w14:paraId="2FF4A323" w14:textId="77777777" w:rsidR="00AF553C" w:rsidRPr="00BB7799" w:rsidRDefault="00BA4B8D">
            <w:pPr>
              <w:pStyle w:val="TableParagraph"/>
              <w:ind w:left="125" w:right="45"/>
              <w:rPr>
                <w:sz w:val="18"/>
              </w:rPr>
            </w:pPr>
            <w:r w:rsidRPr="00BB7799">
              <w:rPr>
                <w:sz w:val="18"/>
              </w:rPr>
              <w:t xml:space="preserve">34GEC00011 </w:t>
            </w:r>
          </w:p>
        </w:tc>
        <w:tc>
          <w:tcPr>
            <w:tcW w:w="4249" w:type="dxa"/>
          </w:tcPr>
          <w:p w14:paraId="572351E0" w14:textId="77777777" w:rsidR="00AF553C" w:rsidRPr="00BB7799" w:rsidRDefault="00BA4B8D">
            <w:pPr>
              <w:pStyle w:val="TableParagraph"/>
              <w:spacing w:before="21"/>
              <w:ind w:left="107"/>
              <w:jc w:val="left"/>
              <w:rPr>
                <w:sz w:val="18"/>
              </w:rPr>
            </w:pPr>
            <w:r w:rsidRPr="00BB7799">
              <w:rPr>
                <w:sz w:val="18"/>
              </w:rPr>
              <w:t>Python</w:t>
            </w:r>
            <w:r w:rsidRPr="00BB7799">
              <w:rPr>
                <w:sz w:val="18"/>
              </w:rPr>
              <w:t>语言程序设计</w:t>
            </w:r>
            <w:r w:rsidRPr="00BB7799">
              <w:rPr>
                <w:sz w:val="18"/>
              </w:rPr>
              <w:t xml:space="preserve"> </w:t>
            </w:r>
          </w:p>
          <w:p w14:paraId="0108E841" w14:textId="77777777" w:rsidR="00AF553C" w:rsidRPr="00BB7799" w:rsidRDefault="00BA4B8D">
            <w:pPr>
              <w:pStyle w:val="TableParagraph"/>
              <w:spacing w:before="5"/>
              <w:ind w:left="107"/>
              <w:jc w:val="left"/>
              <w:rPr>
                <w:sz w:val="18"/>
              </w:rPr>
            </w:pPr>
            <w:r w:rsidRPr="00BB7799">
              <w:rPr>
                <w:sz w:val="18"/>
              </w:rPr>
              <w:t xml:space="preserve">Python Language Programming </w:t>
            </w:r>
          </w:p>
        </w:tc>
        <w:tc>
          <w:tcPr>
            <w:tcW w:w="566" w:type="dxa"/>
          </w:tcPr>
          <w:p w14:paraId="4DC2ABFA" w14:textId="77777777" w:rsidR="00AF553C" w:rsidRPr="00BB7799" w:rsidRDefault="00BA4B8D">
            <w:pPr>
              <w:pStyle w:val="TableParagraph"/>
              <w:jc w:val="right"/>
              <w:rPr>
                <w:sz w:val="18"/>
              </w:rPr>
            </w:pPr>
            <w:r w:rsidRPr="00BB7799">
              <w:rPr>
                <w:sz w:val="18"/>
              </w:rPr>
              <w:t>考试</w:t>
            </w:r>
            <w:r w:rsidRPr="00BB7799">
              <w:rPr>
                <w:sz w:val="18"/>
              </w:rPr>
              <w:t xml:space="preserve"> </w:t>
            </w:r>
          </w:p>
        </w:tc>
        <w:tc>
          <w:tcPr>
            <w:tcW w:w="568" w:type="dxa"/>
          </w:tcPr>
          <w:p w14:paraId="404C6FA9" w14:textId="77777777" w:rsidR="00AF553C" w:rsidRPr="00BB7799" w:rsidRDefault="00BA4B8D">
            <w:pPr>
              <w:pStyle w:val="TableParagraph"/>
              <w:ind w:left="126" w:right="23"/>
              <w:rPr>
                <w:sz w:val="18"/>
              </w:rPr>
            </w:pPr>
            <w:r w:rsidRPr="00BB7799">
              <w:rPr>
                <w:sz w:val="18"/>
              </w:rPr>
              <w:t xml:space="preserve">2 </w:t>
            </w:r>
          </w:p>
        </w:tc>
        <w:tc>
          <w:tcPr>
            <w:tcW w:w="566" w:type="dxa"/>
          </w:tcPr>
          <w:p w14:paraId="4F648388" w14:textId="77777777" w:rsidR="00AF553C" w:rsidRPr="00BB7799" w:rsidRDefault="00BA4B8D">
            <w:pPr>
              <w:pStyle w:val="TableParagraph"/>
              <w:ind w:left="193"/>
              <w:jc w:val="left"/>
              <w:rPr>
                <w:sz w:val="18"/>
              </w:rPr>
            </w:pPr>
            <w:r w:rsidRPr="00BB7799">
              <w:rPr>
                <w:sz w:val="18"/>
              </w:rPr>
              <w:t xml:space="preserve">34 </w:t>
            </w:r>
          </w:p>
        </w:tc>
        <w:tc>
          <w:tcPr>
            <w:tcW w:w="565" w:type="dxa"/>
          </w:tcPr>
          <w:p w14:paraId="5E16C9C7" w14:textId="77777777" w:rsidR="00AF553C" w:rsidRPr="00BB7799" w:rsidRDefault="00BA4B8D">
            <w:pPr>
              <w:pStyle w:val="TableParagraph"/>
              <w:ind w:left="126" w:right="18"/>
              <w:rPr>
                <w:sz w:val="18"/>
              </w:rPr>
            </w:pPr>
            <w:r w:rsidRPr="00BB7799">
              <w:rPr>
                <w:sz w:val="18"/>
              </w:rPr>
              <w:t xml:space="preserve">34 </w:t>
            </w:r>
          </w:p>
        </w:tc>
        <w:tc>
          <w:tcPr>
            <w:tcW w:w="567" w:type="dxa"/>
          </w:tcPr>
          <w:p w14:paraId="2B47BB2D" w14:textId="77777777" w:rsidR="00AF553C" w:rsidRPr="00BB7799" w:rsidRDefault="00BA4B8D">
            <w:pPr>
              <w:pStyle w:val="TableParagraph"/>
              <w:ind w:left="289"/>
              <w:jc w:val="left"/>
              <w:rPr>
                <w:sz w:val="18"/>
              </w:rPr>
            </w:pPr>
            <w:r w:rsidRPr="00BB7799">
              <w:rPr>
                <w:sz w:val="18"/>
              </w:rPr>
              <w:t xml:space="preserve"> </w:t>
            </w:r>
          </w:p>
        </w:tc>
        <w:tc>
          <w:tcPr>
            <w:tcW w:w="843" w:type="dxa"/>
          </w:tcPr>
          <w:p w14:paraId="79E465B1" w14:textId="77777777" w:rsidR="00AF553C" w:rsidRPr="00BB7799" w:rsidRDefault="00BA4B8D">
            <w:pPr>
              <w:pStyle w:val="TableParagraph"/>
              <w:ind w:left="268" w:right="156"/>
              <w:rPr>
                <w:sz w:val="18"/>
              </w:rPr>
            </w:pPr>
            <w:r w:rsidRPr="00BB7799">
              <w:rPr>
                <w:sz w:val="18"/>
              </w:rPr>
              <w:t xml:space="preserve">2 </w:t>
            </w:r>
          </w:p>
        </w:tc>
      </w:tr>
      <w:tr w:rsidR="00BB7799" w:rsidRPr="00BB7799" w14:paraId="49BBAF45" w14:textId="77777777">
        <w:trPr>
          <w:trHeight w:val="510"/>
        </w:trPr>
        <w:tc>
          <w:tcPr>
            <w:tcW w:w="1135" w:type="dxa"/>
          </w:tcPr>
          <w:p w14:paraId="01EE3C84" w14:textId="77777777" w:rsidR="00AF553C" w:rsidRPr="00BB7799" w:rsidRDefault="00BA4B8D">
            <w:pPr>
              <w:pStyle w:val="TableParagraph"/>
              <w:ind w:left="125" w:right="45"/>
              <w:rPr>
                <w:sz w:val="18"/>
              </w:rPr>
            </w:pPr>
            <w:r w:rsidRPr="00BB7799">
              <w:rPr>
                <w:sz w:val="18"/>
              </w:rPr>
              <w:t xml:space="preserve">34GEC00012 </w:t>
            </w:r>
          </w:p>
        </w:tc>
        <w:tc>
          <w:tcPr>
            <w:tcW w:w="4249" w:type="dxa"/>
          </w:tcPr>
          <w:p w14:paraId="2B9434C6" w14:textId="77777777" w:rsidR="00AF553C" w:rsidRPr="00BB7799" w:rsidRDefault="00BA4B8D">
            <w:pPr>
              <w:pStyle w:val="TableParagraph"/>
              <w:spacing w:before="21"/>
              <w:ind w:left="107"/>
              <w:jc w:val="left"/>
              <w:rPr>
                <w:sz w:val="18"/>
              </w:rPr>
            </w:pPr>
            <w:r w:rsidRPr="00BB7799">
              <w:rPr>
                <w:sz w:val="18"/>
              </w:rPr>
              <w:t>Python</w:t>
            </w:r>
            <w:r w:rsidRPr="00BB7799">
              <w:rPr>
                <w:sz w:val="18"/>
              </w:rPr>
              <w:t>语言程序设计实验</w:t>
            </w:r>
            <w:r w:rsidRPr="00BB7799">
              <w:rPr>
                <w:sz w:val="18"/>
              </w:rPr>
              <w:t xml:space="preserve"> </w:t>
            </w:r>
          </w:p>
          <w:p w14:paraId="6FB958D6" w14:textId="77777777" w:rsidR="00AF553C" w:rsidRPr="00BB7799" w:rsidRDefault="00BA4B8D">
            <w:pPr>
              <w:pStyle w:val="TableParagraph"/>
              <w:spacing w:before="2"/>
              <w:ind w:left="107"/>
              <w:jc w:val="left"/>
              <w:rPr>
                <w:sz w:val="18"/>
              </w:rPr>
            </w:pPr>
            <w:r w:rsidRPr="00BB7799">
              <w:rPr>
                <w:sz w:val="18"/>
              </w:rPr>
              <w:t xml:space="preserve">Python Language Programming Experiment </w:t>
            </w:r>
          </w:p>
        </w:tc>
        <w:tc>
          <w:tcPr>
            <w:tcW w:w="566" w:type="dxa"/>
          </w:tcPr>
          <w:p w14:paraId="3491F078" w14:textId="77777777" w:rsidR="00AF553C" w:rsidRPr="00BB7799" w:rsidRDefault="00BA4B8D">
            <w:pPr>
              <w:pStyle w:val="TableParagraph"/>
              <w:jc w:val="right"/>
              <w:rPr>
                <w:sz w:val="18"/>
              </w:rPr>
            </w:pPr>
            <w:r w:rsidRPr="00BB7799">
              <w:rPr>
                <w:sz w:val="18"/>
              </w:rPr>
              <w:t>考试</w:t>
            </w:r>
            <w:r w:rsidRPr="00BB7799">
              <w:rPr>
                <w:sz w:val="18"/>
              </w:rPr>
              <w:t xml:space="preserve"> </w:t>
            </w:r>
          </w:p>
        </w:tc>
        <w:tc>
          <w:tcPr>
            <w:tcW w:w="568" w:type="dxa"/>
          </w:tcPr>
          <w:p w14:paraId="5DC306A1" w14:textId="77777777" w:rsidR="00AF553C" w:rsidRPr="00BB7799" w:rsidRDefault="00BA4B8D">
            <w:pPr>
              <w:pStyle w:val="TableParagraph"/>
              <w:ind w:left="126" w:right="23"/>
              <w:rPr>
                <w:sz w:val="18"/>
              </w:rPr>
            </w:pPr>
            <w:r w:rsidRPr="00BB7799">
              <w:rPr>
                <w:sz w:val="18"/>
              </w:rPr>
              <w:t xml:space="preserve">1 </w:t>
            </w:r>
          </w:p>
        </w:tc>
        <w:tc>
          <w:tcPr>
            <w:tcW w:w="566" w:type="dxa"/>
          </w:tcPr>
          <w:p w14:paraId="1DE242EE" w14:textId="77777777" w:rsidR="00AF553C" w:rsidRPr="00BB7799" w:rsidRDefault="00BA4B8D">
            <w:pPr>
              <w:pStyle w:val="TableParagraph"/>
              <w:ind w:left="193"/>
              <w:jc w:val="left"/>
              <w:rPr>
                <w:sz w:val="18"/>
              </w:rPr>
            </w:pPr>
            <w:r w:rsidRPr="00BB7799">
              <w:rPr>
                <w:sz w:val="18"/>
              </w:rPr>
              <w:t xml:space="preserve">34 </w:t>
            </w:r>
          </w:p>
        </w:tc>
        <w:tc>
          <w:tcPr>
            <w:tcW w:w="565" w:type="dxa"/>
          </w:tcPr>
          <w:p w14:paraId="0C2E6248" w14:textId="77777777" w:rsidR="00AF553C" w:rsidRPr="00BB7799" w:rsidRDefault="00BA4B8D">
            <w:pPr>
              <w:pStyle w:val="TableParagraph"/>
              <w:ind w:left="110"/>
              <w:rPr>
                <w:sz w:val="18"/>
              </w:rPr>
            </w:pPr>
            <w:r w:rsidRPr="00BB7799">
              <w:rPr>
                <w:sz w:val="18"/>
              </w:rPr>
              <w:t xml:space="preserve"> </w:t>
            </w:r>
          </w:p>
        </w:tc>
        <w:tc>
          <w:tcPr>
            <w:tcW w:w="567" w:type="dxa"/>
          </w:tcPr>
          <w:p w14:paraId="6A7D1203" w14:textId="77777777" w:rsidR="00AF553C" w:rsidRPr="00BB7799" w:rsidRDefault="00BA4B8D">
            <w:pPr>
              <w:pStyle w:val="TableParagraph"/>
              <w:ind w:left="197"/>
              <w:jc w:val="left"/>
              <w:rPr>
                <w:sz w:val="18"/>
              </w:rPr>
            </w:pPr>
            <w:r w:rsidRPr="00BB7799">
              <w:rPr>
                <w:sz w:val="18"/>
              </w:rPr>
              <w:t xml:space="preserve">34 </w:t>
            </w:r>
          </w:p>
        </w:tc>
        <w:tc>
          <w:tcPr>
            <w:tcW w:w="843" w:type="dxa"/>
          </w:tcPr>
          <w:p w14:paraId="5B28DD39" w14:textId="77777777" w:rsidR="00AF553C" w:rsidRPr="00BB7799" w:rsidRDefault="00BA4B8D">
            <w:pPr>
              <w:pStyle w:val="TableParagraph"/>
              <w:ind w:left="268" w:right="156"/>
              <w:rPr>
                <w:sz w:val="18"/>
              </w:rPr>
            </w:pPr>
            <w:r w:rsidRPr="00BB7799">
              <w:rPr>
                <w:sz w:val="18"/>
              </w:rPr>
              <w:t xml:space="preserve">2 </w:t>
            </w:r>
          </w:p>
        </w:tc>
      </w:tr>
    </w:tbl>
    <w:p w14:paraId="403FC28F" w14:textId="77777777" w:rsidR="00AF553C" w:rsidRPr="00BB7799" w:rsidRDefault="00AF553C">
      <w:pPr>
        <w:rPr>
          <w:sz w:val="18"/>
        </w:rPr>
        <w:sectPr w:rsidR="00AF553C" w:rsidRPr="00BB7799">
          <w:pgSz w:w="11910" w:h="16840"/>
          <w:pgMar w:top="1580" w:right="1300" w:bottom="1320" w:left="1300" w:header="0" w:footer="1132" w:gutter="0"/>
          <w:cols w:space="720"/>
        </w:sectPr>
      </w:pPr>
    </w:p>
    <w:p w14:paraId="6917AF47" w14:textId="77777777" w:rsidR="00AF553C" w:rsidRPr="00BB7799" w:rsidRDefault="00AF553C">
      <w:pPr>
        <w:pStyle w:val="a3"/>
        <w:spacing w:before="1"/>
        <w:rPr>
          <w:sz w:val="8"/>
        </w:rPr>
      </w:pPr>
    </w:p>
    <w:tbl>
      <w:tblPr>
        <w:tblW w:w="905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5"/>
        <w:gridCol w:w="4249"/>
        <w:gridCol w:w="566"/>
        <w:gridCol w:w="568"/>
        <w:gridCol w:w="566"/>
        <w:gridCol w:w="565"/>
        <w:gridCol w:w="567"/>
        <w:gridCol w:w="843"/>
      </w:tblGrid>
      <w:tr w:rsidR="00BB7799" w:rsidRPr="00BB7799" w14:paraId="209090F9" w14:textId="77777777">
        <w:trPr>
          <w:trHeight w:val="395"/>
        </w:trPr>
        <w:tc>
          <w:tcPr>
            <w:tcW w:w="1135" w:type="dxa"/>
          </w:tcPr>
          <w:p w14:paraId="4CAC33FF" w14:textId="77777777" w:rsidR="00AF553C" w:rsidRPr="00BB7799" w:rsidRDefault="00BA4B8D">
            <w:pPr>
              <w:pStyle w:val="TableParagraph"/>
              <w:spacing w:before="81"/>
              <w:ind w:left="132" w:right="35"/>
              <w:rPr>
                <w:b/>
                <w:sz w:val="18"/>
              </w:rPr>
            </w:pPr>
            <w:r w:rsidRPr="00BB7799">
              <w:rPr>
                <w:b/>
                <w:sz w:val="18"/>
              </w:rPr>
              <w:t>课程号</w:t>
            </w:r>
            <w:r w:rsidRPr="00BB7799">
              <w:rPr>
                <w:b/>
                <w:w w:val="99"/>
                <w:sz w:val="18"/>
              </w:rPr>
              <w:t xml:space="preserve"> </w:t>
            </w:r>
          </w:p>
        </w:tc>
        <w:tc>
          <w:tcPr>
            <w:tcW w:w="4249" w:type="dxa"/>
          </w:tcPr>
          <w:p w14:paraId="0553AB7C" w14:textId="77777777" w:rsidR="00AF553C" w:rsidRPr="00BB7799" w:rsidRDefault="00BA4B8D">
            <w:pPr>
              <w:pStyle w:val="TableParagraph"/>
              <w:spacing w:before="57"/>
              <w:ind w:left="1786" w:right="1689"/>
              <w:rPr>
                <w:b/>
                <w:sz w:val="18"/>
              </w:rPr>
            </w:pPr>
            <w:r w:rsidRPr="00BB7799">
              <w:rPr>
                <w:b/>
                <w:sz w:val="18"/>
              </w:rPr>
              <w:t>课程名称</w:t>
            </w:r>
            <w:r w:rsidRPr="00BB7799">
              <w:rPr>
                <w:b/>
                <w:w w:val="99"/>
                <w:sz w:val="18"/>
              </w:rPr>
              <w:t xml:space="preserve"> </w:t>
            </w:r>
          </w:p>
        </w:tc>
        <w:tc>
          <w:tcPr>
            <w:tcW w:w="566" w:type="dxa"/>
          </w:tcPr>
          <w:p w14:paraId="75E67276" w14:textId="77777777" w:rsidR="00AF553C" w:rsidRPr="00BB7799" w:rsidRDefault="00BA4B8D">
            <w:pPr>
              <w:pStyle w:val="TableParagraph"/>
              <w:spacing w:before="57"/>
              <w:ind w:left="122" w:right="25"/>
              <w:rPr>
                <w:b/>
                <w:sz w:val="18"/>
              </w:rPr>
            </w:pPr>
            <w:r w:rsidRPr="00BB7799">
              <w:rPr>
                <w:b/>
                <w:sz w:val="18"/>
              </w:rPr>
              <w:t>考核</w:t>
            </w:r>
            <w:r w:rsidRPr="00BB7799">
              <w:rPr>
                <w:b/>
                <w:w w:val="99"/>
                <w:sz w:val="18"/>
              </w:rPr>
              <w:t xml:space="preserve"> </w:t>
            </w:r>
          </w:p>
        </w:tc>
        <w:tc>
          <w:tcPr>
            <w:tcW w:w="568" w:type="dxa"/>
          </w:tcPr>
          <w:p w14:paraId="24C1FE79" w14:textId="77777777" w:rsidR="00AF553C" w:rsidRPr="00BB7799" w:rsidRDefault="00BA4B8D">
            <w:pPr>
              <w:pStyle w:val="TableParagraph"/>
              <w:spacing w:before="81"/>
              <w:ind w:left="126" w:right="30"/>
              <w:rPr>
                <w:b/>
                <w:sz w:val="18"/>
              </w:rPr>
            </w:pPr>
            <w:r w:rsidRPr="00BB7799">
              <w:rPr>
                <w:b/>
                <w:sz w:val="18"/>
              </w:rPr>
              <w:t>学分</w:t>
            </w:r>
            <w:r w:rsidRPr="00BB7799">
              <w:rPr>
                <w:b/>
                <w:w w:val="99"/>
                <w:sz w:val="18"/>
              </w:rPr>
              <w:t xml:space="preserve"> </w:t>
            </w:r>
          </w:p>
        </w:tc>
        <w:tc>
          <w:tcPr>
            <w:tcW w:w="1698" w:type="dxa"/>
            <w:gridSpan w:val="3"/>
          </w:tcPr>
          <w:p w14:paraId="414C271F" w14:textId="77777777" w:rsidR="00AF553C" w:rsidRPr="00BB7799" w:rsidRDefault="00BA4B8D">
            <w:pPr>
              <w:pStyle w:val="TableParagraph"/>
              <w:spacing w:before="81"/>
              <w:ind w:left="696" w:right="589"/>
              <w:rPr>
                <w:b/>
                <w:sz w:val="18"/>
              </w:rPr>
            </w:pPr>
            <w:r w:rsidRPr="00BB7799">
              <w:rPr>
                <w:b/>
                <w:sz w:val="18"/>
              </w:rPr>
              <w:t>学时</w:t>
            </w:r>
            <w:r w:rsidRPr="00BB7799">
              <w:rPr>
                <w:b/>
                <w:w w:val="99"/>
                <w:sz w:val="18"/>
              </w:rPr>
              <w:t xml:space="preserve"> </w:t>
            </w:r>
          </w:p>
        </w:tc>
        <w:tc>
          <w:tcPr>
            <w:tcW w:w="843" w:type="dxa"/>
          </w:tcPr>
          <w:p w14:paraId="2185AED3" w14:textId="77777777" w:rsidR="00AF553C" w:rsidRPr="00BB7799" w:rsidRDefault="00BA4B8D">
            <w:pPr>
              <w:pStyle w:val="TableParagraph"/>
              <w:spacing w:before="57"/>
              <w:ind w:left="268" w:right="163"/>
              <w:rPr>
                <w:b/>
                <w:sz w:val="18"/>
              </w:rPr>
            </w:pPr>
            <w:r w:rsidRPr="00BB7799">
              <w:rPr>
                <w:b/>
                <w:sz w:val="18"/>
              </w:rPr>
              <w:t>开课</w:t>
            </w:r>
            <w:r w:rsidRPr="00BB7799">
              <w:rPr>
                <w:b/>
                <w:w w:val="99"/>
                <w:sz w:val="18"/>
              </w:rPr>
              <w:t xml:space="preserve"> </w:t>
            </w:r>
          </w:p>
        </w:tc>
      </w:tr>
      <w:tr w:rsidR="00BB7799" w:rsidRPr="00BB7799" w14:paraId="68B1CA4C" w14:textId="77777777">
        <w:trPr>
          <w:trHeight w:val="510"/>
        </w:trPr>
        <w:tc>
          <w:tcPr>
            <w:tcW w:w="1135" w:type="dxa"/>
          </w:tcPr>
          <w:p w14:paraId="65165C66" w14:textId="77777777" w:rsidR="00AF553C" w:rsidRPr="00BB7799" w:rsidRDefault="00BA4B8D">
            <w:pPr>
              <w:pStyle w:val="TableParagraph"/>
              <w:ind w:left="125" w:right="45"/>
              <w:rPr>
                <w:sz w:val="18"/>
              </w:rPr>
            </w:pPr>
            <w:r w:rsidRPr="00BB7799">
              <w:rPr>
                <w:sz w:val="18"/>
              </w:rPr>
              <w:t xml:space="preserve">91GEC00001 </w:t>
            </w:r>
          </w:p>
        </w:tc>
        <w:tc>
          <w:tcPr>
            <w:tcW w:w="4249" w:type="dxa"/>
          </w:tcPr>
          <w:p w14:paraId="25E39AE2" w14:textId="77777777" w:rsidR="00AF553C" w:rsidRPr="00BB7799" w:rsidRDefault="00BA4B8D">
            <w:pPr>
              <w:pStyle w:val="TableParagraph"/>
              <w:spacing w:before="21"/>
              <w:ind w:left="107"/>
              <w:jc w:val="left"/>
              <w:rPr>
                <w:sz w:val="18"/>
              </w:rPr>
            </w:pPr>
            <w:r w:rsidRPr="00BB7799">
              <w:rPr>
                <w:sz w:val="18"/>
              </w:rPr>
              <w:t>大学数学</w:t>
            </w:r>
            <w:r w:rsidRPr="00BB7799">
              <w:rPr>
                <w:sz w:val="18"/>
              </w:rPr>
              <w:t xml:space="preserve"> A </w:t>
            </w:r>
          </w:p>
          <w:p w14:paraId="27B9A42C" w14:textId="77777777" w:rsidR="00AF553C" w:rsidRPr="00BB7799" w:rsidRDefault="00BA4B8D">
            <w:pPr>
              <w:pStyle w:val="TableParagraph"/>
              <w:spacing w:before="5"/>
              <w:ind w:left="107"/>
              <w:jc w:val="left"/>
              <w:rPr>
                <w:sz w:val="18"/>
              </w:rPr>
            </w:pPr>
            <w:r w:rsidRPr="00BB7799">
              <w:rPr>
                <w:sz w:val="18"/>
              </w:rPr>
              <w:t xml:space="preserve">College Mathematics A </w:t>
            </w:r>
          </w:p>
        </w:tc>
        <w:tc>
          <w:tcPr>
            <w:tcW w:w="566" w:type="dxa"/>
          </w:tcPr>
          <w:p w14:paraId="17DBFE2F" w14:textId="77777777" w:rsidR="00AF553C" w:rsidRPr="00BB7799" w:rsidRDefault="00BA4B8D">
            <w:pPr>
              <w:pStyle w:val="TableParagraph"/>
              <w:ind w:left="125" w:right="20"/>
              <w:rPr>
                <w:sz w:val="18"/>
              </w:rPr>
            </w:pPr>
            <w:r w:rsidRPr="00BB7799">
              <w:rPr>
                <w:sz w:val="18"/>
              </w:rPr>
              <w:t>考查</w:t>
            </w:r>
            <w:r w:rsidRPr="00BB7799">
              <w:rPr>
                <w:sz w:val="18"/>
              </w:rPr>
              <w:t xml:space="preserve"> </w:t>
            </w:r>
          </w:p>
        </w:tc>
        <w:tc>
          <w:tcPr>
            <w:tcW w:w="568" w:type="dxa"/>
          </w:tcPr>
          <w:p w14:paraId="6DB30E83" w14:textId="77777777" w:rsidR="00AF553C" w:rsidRPr="00BB7799" w:rsidRDefault="00BA4B8D">
            <w:pPr>
              <w:pStyle w:val="TableParagraph"/>
              <w:ind w:left="126" w:right="23"/>
              <w:rPr>
                <w:sz w:val="18"/>
              </w:rPr>
            </w:pPr>
            <w:r w:rsidRPr="00BB7799">
              <w:rPr>
                <w:sz w:val="18"/>
              </w:rPr>
              <w:t xml:space="preserve">3 </w:t>
            </w:r>
          </w:p>
        </w:tc>
        <w:tc>
          <w:tcPr>
            <w:tcW w:w="566" w:type="dxa"/>
          </w:tcPr>
          <w:p w14:paraId="0940B5B3" w14:textId="77777777" w:rsidR="00AF553C" w:rsidRPr="00BB7799" w:rsidRDefault="00BA4B8D">
            <w:pPr>
              <w:pStyle w:val="TableParagraph"/>
              <w:ind w:right="87"/>
              <w:jc w:val="right"/>
              <w:rPr>
                <w:sz w:val="18"/>
              </w:rPr>
            </w:pPr>
            <w:r w:rsidRPr="00BB7799">
              <w:rPr>
                <w:sz w:val="18"/>
              </w:rPr>
              <w:t xml:space="preserve">51 </w:t>
            </w:r>
          </w:p>
        </w:tc>
        <w:tc>
          <w:tcPr>
            <w:tcW w:w="565" w:type="dxa"/>
          </w:tcPr>
          <w:p w14:paraId="12873C1E" w14:textId="77777777" w:rsidR="00AF553C" w:rsidRPr="00BB7799" w:rsidRDefault="00BA4B8D">
            <w:pPr>
              <w:pStyle w:val="TableParagraph"/>
              <w:ind w:right="86"/>
              <w:jc w:val="right"/>
              <w:rPr>
                <w:sz w:val="18"/>
              </w:rPr>
            </w:pPr>
            <w:r w:rsidRPr="00BB7799">
              <w:rPr>
                <w:sz w:val="18"/>
              </w:rPr>
              <w:t xml:space="preserve">51 </w:t>
            </w:r>
          </w:p>
        </w:tc>
        <w:tc>
          <w:tcPr>
            <w:tcW w:w="567" w:type="dxa"/>
          </w:tcPr>
          <w:p w14:paraId="691A0531" w14:textId="77777777" w:rsidR="00AF553C" w:rsidRPr="00BB7799" w:rsidRDefault="00BA4B8D">
            <w:pPr>
              <w:pStyle w:val="TableParagraph"/>
              <w:ind w:right="175"/>
              <w:jc w:val="right"/>
              <w:rPr>
                <w:sz w:val="18"/>
              </w:rPr>
            </w:pPr>
            <w:r w:rsidRPr="00BB7799">
              <w:rPr>
                <w:sz w:val="18"/>
              </w:rPr>
              <w:t xml:space="preserve"> </w:t>
            </w:r>
          </w:p>
        </w:tc>
        <w:tc>
          <w:tcPr>
            <w:tcW w:w="843" w:type="dxa"/>
          </w:tcPr>
          <w:p w14:paraId="26460EC8" w14:textId="77777777" w:rsidR="00AF553C" w:rsidRPr="00BB7799" w:rsidRDefault="00BA4B8D">
            <w:pPr>
              <w:pStyle w:val="TableParagraph"/>
              <w:ind w:left="268" w:right="156"/>
              <w:rPr>
                <w:sz w:val="18"/>
              </w:rPr>
            </w:pPr>
            <w:r w:rsidRPr="00BB7799">
              <w:rPr>
                <w:sz w:val="18"/>
              </w:rPr>
              <w:t xml:space="preserve">1 </w:t>
            </w:r>
          </w:p>
        </w:tc>
      </w:tr>
      <w:tr w:rsidR="00BB7799" w:rsidRPr="00BB7799" w14:paraId="527FEDD2" w14:textId="77777777">
        <w:trPr>
          <w:trHeight w:val="510"/>
        </w:trPr>
        <w:tc>
          <w:tcPr>
            <w:tcW w:w="1135" w:type="dxa"/>
          </w:tcPr>
          <w:p w14:paraId="07AAB5EE" w14:textId="77777777" w:rsidR="00AF553C" w:rsidRPr="00BB7799" w:rsidRDefault="00BA4B8D">
            <w:pPr>
              <w:pStyle w:val="TableParagraph"/>
              <w:ind w:left="132" w:right="38"/>
              <w:rPr>
                <w:sz w:val="18"/>
              </w:rPr>
            </w:pPr>
            <w:r w:rsidRPr="00BB7799">
              <w:rPr>
                <w:sz w:val="18"/>
              </w:rPr>
              <w:t xml:space="preserve">64GEC00001 </w:t>
            </w:r>
          </w:p>
        </w:tc>
        <w:tc>
          <w:tcPr>
            <w:tcW w:w="4249" w:type="dxa"/>
          </w:tcPr>
          <w:p w14:paraId="3B1229A7" w14:textId="77777777" w:rsidR="00AF553C" w:rsidRPr="00BB7799" w:rsidRDefault="00BA4B8D">
            <w:pPr>
              <w:pStyle w:val="TableParagraph"/>
              <w:spacing w:before="21"/>
              <w:ind w:left="107"/>
              <w:jc w:val="left"/>
              <w:rPr>
                <w:sz w:val="18"/>
              </w:rPr>
            </w:pPr>
            <w:r w:rsidRPr="00BB7799">
              <w:rPr>
                <w:sz w:val="18"/>
              </w:rPr>
              <w:t>大学生职业生涯规划</w:t>
            </w:r>
            <w:r w:rsidRPr="00BB7799">
              <w:rPr>
                <w:sz w:val="18"/>
              </w:rPr>
              <w:t xml:space="preserve"> </w:t>
            </w:r>
          </w:p>
          <w:p w14:paraId="42D4BC5E" w14:textId="77777777" w:rsidR="00AF553C" w:rsidRPr="00BB7799" w:rsidRDefault="00BA4B8D">
            <w:pPr>
              <w:pStyle w:val="TableParagraph"/>
              <w:spacing w:before="2"/>
              <w:ind w:left="107"/>
              <w:jc w:val="left"/>
              <w:rPr>
                <w:sz w:val="18"/>
              </w:rPr>
            </w:pPr>
            <w:r w:rsidRPr="00BB7799">
              <w:rPr>
                <w:sz w:val="18"/>
              </w:rPr>
              <w:t xml:space="preserve">Career Planning of University Student </w:t>
            </w:r>
          </w:p>
        </w:tc>
        <w:tc>
          <w:tcPr>
            <w:tcW w:w="566" w:type="dxa"/>
          </w:tcPr>
          <w:p w14:paraId="764B2DAC" w14:textId="77777777" w:rsidR="00AF553C" w:rsidRPr="00BB7799" w:rsidRDefault="00BA4B8D">
            <w:pPr>
              <w:pStyle w:val="TableParagraph"/>
              <w:ind w:left="125" w:right="20"/>
              <w:rPr>
                <w:sz w:val="18"/>
              </w:rPr>
            </w:pPr>
            <w:r w:rsidRPr="00BB7799">
              <w:rPr>
                <w:sz w:val="18"/>
              </w:rPr>
              <w:t>考查</w:t>
            </w:r>
            <w:r w:rsidRPr="00BB7799">
              <w:rPr>
                <w:sz w:val="18"/>
              </w:rPr>
              <w:t xml:space="preserve"> </w:t>
            </w:r>
          </w:p>
        </w:tc>
        <w:tc>
          <w:tcPr>
            <w:tcW w:w="568" w:type="dxa"/>
          </w:tcPr>
          <w:p w14:paraId="3D242349" w14:textId="77777777" w:rsidR="00AF553C" w:rsidRPr="00BB7799" w:rsidRDefault="00BA4B8D">
            <w:pPr>
              <w:pStyle w:val="TableParagraph"/>
              <w:ind w:left="126" w:right="23"/>
              <w:rPr>
                <w:sz w:val="18"/>
              </w:rPr>
            </w:pPr>
            <w:r w:rsidRPr="00BB7799">
              <w:rPr>
                <w:sz w:val="18"/>
              </w:rPr>
              <w:t xml:space="preserve">2 </w:t>
            </w:r>
          </w:p>
        </w:tc>
        <w:tc>
          <w:tcPr>
            <w:tcW w:w="566" w:type="dxa"/>
          </w:tcPr>
          <w:p w14:paraId="2E6A6E7A" w14:textId="77777777" w:rsidR="00AF553C" w:rsidRPr="00BB7799" w:rsidRDefault="00BA4B8D">
            <w:pPr>
              <w:pStyle w:val="TableParagraph"/>
              <w:ind w:right="87"/>
              <w:jc w:val="right"/>
              <w:rPr>
                <w:sz w:val="18"/>
              </w:rPr>
            </w:pPr>
            <w:r w:rsidRPr="00BB7799">
              <w:rPr>
                <w:sz w:val="18"/>
              </w:rPr>
              <w:t xml:space="preserve">34 </w:t>
            </w:r>
          </w:p>
        </w:tc>
        <w:tc>
          <w:tcPr>
            <w:tcW w:w="565" w:type="dxa"/>
          </w:tcPr>
          <w:p w14:paraId="441D18AF" w14:textId="77777777" w:rsidR="00AF553C" w:rsidRPr="00BB7799" w:rsidRDefault="00BA4B8D">
            <w:pPr>
              <w:pStyle w:val="TableParagraph"/>
              <w:ind w:right="86"/>
              <w:jc w:val="right"/>
              <w:rPr>
                <w:sz w:val="18"/>
              </w:rPr>
            </w:pPr>
            <w:r w:rsidRPr="00BB7799">
              <w:rPr>
                <w:sz w:val="18"/>
              </w:rPr>
              <w:t xml:space="preserve">34 </w:t>
            </w:r>
          </w:p>
        </w:tc>
        <w:tc>
          <w:tcPr>
            <w:tcW w:w="567" w:type="dxa"/>
          </w:tcPr>
          <w:p w14:paraId="2B48CDAA" w14:textId="77777777" w:rsidR="00AF553C" w:rsidRPr="00BB7799" w:rsidRDefault="00BA4B8D">
            <w:pPr>
              <w:pStyle w:val="TableParagraph"/>
              <w:ind w:right="175"/>
              <w:jc w:val="right"/>
              <w:rPr>
                <w:sz w:val="18"/>
              </w:rPr>
            </w:pPr>
            <w:r w:rsidRPr="00BB7799">
              <w:rPr>
                <w:sz w:val="18"/>
              </w:rPr>
              <w:t xml:space="preserve"> </w:t>
            </w:r>
          </w:p>
        </w:tc>
        <w:tc>
          <w:tcPr>
            <w:tcW w:w="843" w:type="dxa"/>
          </w:tcPr>
          <w:p w14:paraId="2306AF4D" w14:textId="77777777" w:rsidR="00AF553C" w:rsidRPr="00BB7799" w:rsidRDefault="00BA4B8D">
            <w:pPr>
              <w:pStyle w:val="TableParagraph"/>
              <w:ind w:left="268" w:right="158"/>
              <w:rPr>
                <w:sz w:val="18"/>
              </w:rPr>
            </w:pPr>
            <w:r w:rsidRPr="00BB7799">
              <w:rPr>
                <w:sz w:val="18"/>
              </w:rPr>
              <w:t xml:space="preserve">2-8 </w:t>
            </w:r>
          </w:p>
        </w:tc>
      </w:tr>
      <w:tr w:rsidR="00BB7799" w:rsidRPr="00BB7799" w14:paraId="05D53D6A" w14:textId="77777777">
        <w:trPr>
          <w:trHeight w:val="508"/>
        </w:trPr>
        <w:tc>
          <w:tcPr>
            <w:tcW w:w="1135" w:type="dxa"/>
          </w:tcPr>
          <w:p w14:paraId="10D36AC2" w14:textId="77777777" w:rsidR="00AF553C" w:rsidRPr="00BB7799" w:rsidRDefault="00BA4B8D">
            <w:pPr>
              <w:pStyle w:val="TableParagraph"/>
              <w:spacing w:before="136"/>
              <w:ind w:left="132" w:right="38"/>
              <w:rPr>
                <w:sz w:val="18"/>
              </w:rPr>
            </w:pPr>
            <w:r w:rsidRPr="00BB7799">
              <w:rPr>
                <w:sz w:val="18"/>
              </w:rPr>
              <w:t xml:space="preserve">64GEC00002 </w:t>
            </w:r>
          </w:p>
        </w:tc>
        <w:tc>
          <w:tcPr>
            <w:tcW w:w="4249" w:type="dxa"/>
          </w:tcPr>
          <w:p w14:paraId="19B3434F" w14:textId="77777777" w:rsidR="00AF553C" w:rsidRPr="00BB7799" w:rsidRDefault="00BA4B8D">
            <w:pPr>
              <w:pStyle w:val="TableParagraph"/>
              <w:spacing w:before="21"/>
              <w:ind w:left="107"/>
              <w:jc w:val="left"/>
              <w:rPr>
                <w:sz w:val="18"/>
              </w:rPr>
            </w:pPr>
            <w:r w:rsidRPr="00BB7799">
              <w:rPr>
                <w:sz w:val="18"/>
              </w:rPr>
              <w:t>创业基础</w:t>
            </w:r>
            <w:r w:rsidRPr="00BB7799">
              <w:rPr>
                <w:sz w:val="18"/>
              </w:rPr>
              <w:t xml:space="preserve"> </w:t>
            </w:r>
          </w:p>
          <w:p w14:paraId="0D29F556" w14:textId="77777777" w:rsidR="00AF553C" w:rsidRPr="00BB7799" w:rsidRDefault="00BA4B8D">
            <w:pPr>
              <w:pStyle w:val="TableParagraph"/>
              <w:spacing w:before="2"/>
              <w:ind w:left="107"/>
              <w:jc w:val="left"/>
              <w:rPr>
                <w:sz w:val="18"/>
              </w:rPr>
            </w:pPr>
            <w:r w:rsidRPr="00BB7799">
              <w:rPr>
                <w:sz w:val="18"/>
              </w:rPr>
              <w:t xml:space="preserve">Entrepreneurship Foundation </w:t>
            </w:r>
          </w:p>
        </w:tc>
        <w:tc>
          <w:tcPr>
            <w:tcW w:w="566" w:type="dxa"/>
          </w:tcPr>
          <w:p w14:paraId="1DB58A3C" w14:textId="77777777" w:rsidR="00AF553C" w:rsidRPr="00BB7799" w:rsidRDefault="00BA4B8D">
            <w:pPr>
              <w:pStyle w:val="TableParagraph"/>
              <w:spacing w:before="136"/>
              <w:ind w:left="125" w:right="20"/>
              <w:rPr>
                <w:sz w:val="18"/>
              </w:rPr>
            </w:pPr>
            <w:r w:rsidRPr="00BB7799">
              <w:rPr>
                <w:sz w:val="18"/>
              </w:rPr>
              <w:t>考查</w:t>
            </w:r>
            <w:r w:rsidRPr="00BB7799">
              <w:rPr>
                <w:sz w:val="18"/>
              </w:rPr>
              <w:t xml:space="preserve"> </w:t>
            </w:r>
          </w:p>
        </w:tc>
        <w:tc>
          <w:tcPr>
            <w:tcW w:w="568" w:type="dxa"/>
          </w:tcPr>
          <w:p w14:paraId="5884D6CB" w14:textId="77777777" w:rsidR="00AF553C" w:rsidRPr="00BB7799" w:rsidRDefault="00BA4B8D">
            <w:pPr>
              <w:pStyle w:val="TableParagraph"/>
              <w:spacing w:before="136"/>
              <w:ind w:left="126" w:right="23"/>
              <w:rPr>
                <w:sz w:val="18"/>
              </w:rPr>
            </w:pPr>
            <w:r w:rsidRPr="00BB7799">
              <w:rPr>
                <w:sz w:val="18"/>
              </w:rPr>
              <w:t xml:space="preserve">2 </w:t>
            </w:r>
          </w:p>
        </w:tc>
        <w:tc>
          <w:tcPr>
            <w:tcW w:w="566" w:type="dxa"/>
          </w:tcPr>
          <w:p w14:paraId="7B311005" w14:textId="77777777" w:rsidR="00AF553C" w:rsidRPr="00BB7799" w:rsidRDefault="00BA4B8D">
            <w:pPr>
              <w:pStyle w:val="TableParagraph"/>
              <w:spacing w:before="136"/>
              <w:ind w:right="87"/>
              <w:jc w:val="right"/>
              <w:rPr>
                <w:sz w:val="18"/>
              </w:rPr>
            </w:pPr>
            <w:r w:rsidRPr="00BB7799">
              <w:rPr>
                <w:sz w:val="18"/>
              </w:rPr>
              <w:t xml:space="preserve">34 </w:t>
            </w:r>
          </w:p>
        </w:tc>
        <w:tc>
          <w:tcPr>
            <w:tcW w:w="565" w:type="dxa"/>
          </w:tcPr>
          <w:p w14:paraId="24408DB3" w14:textId="77777777" w:rsidR="00AF553C" w:rsidRPr="00BB7799" w:rsidRDefault="00BA4B8D">
            <w:pPr>
              <w:pStyle w:val="TableParagraph"/>
              <w:spacing w:before="136"/>
              <w:ind w:right="86"/>
              <w:jc w:val="right"/>
              <w:rPr>
                <w:sz w:val="18"/>
              </w:rPr>
            </w:pPr>
            <w:r w:rsidRPr="00BB7799">
              <w:rPr>
                <w:sz w:val="18"/>
              </w:rPr>
              <w:t xml:space="preserve">34 </w:t>
            </w:r>
          </w:p>
        </w:tc>
        <w:tc>
          <w:tcPr>
            <w:tcW w:w="567" w:type="dxa"/>
          </w:tcPr>
          <w:p w14:paraId="5B88C57F" w14:textId="77777777" w:rsidR="00AF553C" w:rsidRPr="00BB7799" w:rsidRDefault="00BA4B8D">
            <w:pPr>
              <w:pStyle w:val="TableParagraph"/>
              <w:spacing w:before="136"/>
              <w:ind w:right="175"/>
              <w:jc w:val="right"/>
              <w:rPr>
                <w:sz w:val="18"/>
              </w:rPr>
            </w:pPr>
            <w:r w:rsidRPr="00BB7799">
              <w:rPr>
                <w:sz w:val="18"/>
              </w:rPr>
              <w:t xml:space="preserve"> </w:t>
            </w:r>
          </w:p>
        </w:tc>
        <w:tc>
          <w:tcPr>
            <w:tcW w:w="843" w:type="dxa"/>
          </w:tcPr>
          <w:p w14:paraId="290D7F31" w14:textId="77777777" w:rsidR="00AF553C" w:rsidRPr="00BB7799" w:rsidRDefault="00BA4B8D">
            <w:pPr>
              <w:pStyle w:val="TableParagraph"/>
              <w:spacing w:before="136"/>
              <w:ind w:left="268" w:right="158"/>
              <w:rPr>
                <w:sz w:val="18"/>
              </w:rPr>
            </w:pPr>
            <w:r w:rsidRPr="00BB7799">
              <w:rPr>
                <w:sz w:val="18"/>
              </w:rPr>
              <w:t xml:space="preserve">2-8 </w:t>
            </w:r>
          </w:p>
        </w:tc>
      </w:tr>
      <w:tr w:rsidR="00BB7799" w:rsidRPr="00BB7799" w14:paraId="000D4F7B" w14:textId="77777777">
        <w:trPr>
          <w:trHeight w:val="510"/>
        </w:trPr>
        <w:tc>
          <w:tcPr>
            <w:tcW w:w="1135" w:type="dxa"/>
          </w:tcPr>
          <w:p w14:paraId="60A1D157" w14:textId="77777777" w:rsidR="00AF553C" w:rsidRPr="00BB7799" w:rsidRDefault="00BA4B8D">
            <w:pPr>
              <w:pStyle w:val="TableParagraph"/>
              <w:ind w:left="132" w:right="38"/>
              <w:rPr>
                <w:sz w:val="18"/>
              </w:rPr>
            </w:pPr>
            <w:r w:rsidRPr="00BB7799">
              <w:rPr>
                <w:sz w:val="18"/>
              </w:rPr>
              <w:t xml:space="preserve">08GECRY001 </w:t>
            </w:r>
          </w:p>
        </w:tc>
        <w:tc>
          <w:tcPr>
            <w:tcW w:w="4249" w:type="dxa"/>
          </w:tcPr>
          <w:p w14:paraId="3AE8DB89" w14:textId="77777777" w:rsidR="00AF553C" w:rsidRPr="00BB7799" w:rsidRDefault="00BA4B8D">
            <w:pPr>
              <w:pStyle w:val="TableParagraph"/>
              <w:spacing w:before="21" w:line="230" w:lineRule="atLeast"/>
              <w:ind w:left="107" w:right="2327"/>
              <w:jc w:val="left"/>
              <w:rPr>
                <w:sz w:val="18"/>
              </w:rPr>
            </w:pPr>
            <w:r w:rsidRPr="00BB7799">
              <w:rPr>
                <w:sz w:val="18"/>
              </w:rPr>
              <w:t>艺</w:t>
            </w:r>
            <w:r w:rsidRPr="00BB7799">
              <w:rPr>
                <w:sz w:val="18"/>
              </w:rPr>
              <w:t xml:space="preserve"> </w:t>
            </w:r>
            <w:r w:rsidRPr="00BB7799">
              <w:rPr>
                <w:sz w:val="18"/>
              </w:rPr>
              <w:t>术</w:t>
            </w:r>
            <w:r w:rsidRPr="00BB7799">
              <w:rPr>
                <w:sz w:val="18"/>
              </w:rPr>
              <w:t xml:space="preserve"> </w:t>
            </w:r>
            <w:r w:rsidRPr="00BB7799">
              <w:rPr>
                <w:sz w:val="18"/>
              </w:rPr>
              <w:t>导</w:t>
            </w:r>
            <w:r w:rsidRPr="00BB7799">
              <w:rPr>
                <w:sz w:val="18"/>
              </w:rPr>
              <w:t xml:space="preserve"> </w:t>
            </w:r>
            <w:r w:rsidRPr="00BB7799">
              <w:rPr>
                <w:sz w:val="18"/>
              </w:rPr>
              <w:t>论</w:t>
            </w:r>
            <w:r w:rsidRPr="00BB7799">
              <w:rPr>
                <w:sz w:val="18"/>
              </w:rPr>
              <w:t xml:space="preserve"> Introduction to Art </w:t>
            </w:r>
          </w:p>
        </w:tc>
        <w:tc>
          <w:tcPr>
            <w:tcW w:w="566" w:type="dxa"/>
            <w:vMerge w:val="restart"/>
          </w:tcPr>
          <w:p w14:paraId="123AE3F3" w14:textId="77777777" w:rsidR="00AF553C" w:rsidRPr="00BB7799" w:rsidRDefault="00AF553C">
            <w:pPr>
              <w:pStyle w:val="TableParagraph"/>
              <w:spacing w:before="0"/>
              <w:jc w:val="left"/>
              <w:rPr>
                <w:sz w:val="18"/>
              </w:rPr>
            </w:pPr>
          </w:p>
          <w:p w14:paraId="78479832" w14:textId="77777777" w:rsidR="00AF553C" w:rsidRPr="00BB7799" w:rsidRDefault="00AF553C">
            <w:pPr>
              <w:pStyle w:val="TableParagraph"/>
              <w:spacing w:before="0"/>
              <w:jc w:val="left"/>
              <w:rPr>
                <w:sz w:val="18"/>
              </w:rPr>
            </w:pPr>
          </w:p>
          <w:p w14:paraId="6DA6BBD5" w14:textId="77777777" w:rsidR="00AF553C" w:rsidRPr="00BB7799" w:rsidRDefault="00AF553C">
            <w:pPr>
              <w:pStyle w:val="TableParagraph"/>
              <w:spacing w:before="0"/>
              <w:jc w:val="left"/>
              <w:rPr>
                <w:sz w:val="18"/>
              </w:rPr>
            </w:pPr>
          </w:p>
          <w:p w14:paraId="3080DC61" w14:textId="77777777" w:rsidR="00AF553C" w:rsidRPr="00BB7799" w:rsidRDefault="00AF553C">
            <w:pPr>
              <w:pStyle w:val="TableParagraph"/>
              <w:spacing w:before="0"/>
              <w:jc w:val="left"/>
              <w:rPr>
                <w:sz w:val="18"/>
              </w:rPr>
            </w:pPr>
          </w:p>
          <w:p w14:paraId="5A9354C5" w14:textId="77777777" w:rsidR="00AF553C" w:rsidRPr="00BB7799" w:rsidRDefault="00AF553C">
            <w:pPr>
              <w:pStyle w:val="TableParagraph"/>
              <w:spacing w:before="0"/>
              <w:jc w:val="left"/>
              <w:rPr>
                <w:sz w:val="18"/>
              </w:rPr>
            </w:pPr>
          </w:p>
          <w:p w14:paraId="6127FA1B" w14:textId="77777777" w:rsidR="00AF553C" w:rsidRPr="00BB7799" w:rsidRDefault="00AF553C">
            <w:pPr>
              <w:pStyle w:val="TableParagraph"/>
              <w:spacing w:before="0"/>
              <w:jc w:val="left"/>
              <w:rPr>
                <w:sz w:val="18"/>
              </w:rPr>
            </w:pPr>
          </w:p>
          <w:p w14:paraId="55B2D744" w14:textId="77777777" w:rsidR="00AF553C" w:rsidRPr="00BB7799" w:rsidRDefault="00AF553C">
            <w:pPr>
              <w:pStyle w:val="TableParagraph"/>
              <w:spacing w:before="0"/>
              <w:jc w:val="left"/>
              <w:rPr>
                <w:sz w:val="18"/>
              </w:rPr>
            </w:pPr>
          </w:p>
          <w:p w14:paraId="48F93667" w14:textId="77777777" w:rsidR="00AF553C" w:rsidRPr="00BB7799" w:rsidRDefault="00AF553C">
            <w:pPr>
              <w:pStyle w:val="TableParagraph"/>
              <w:spacing w:before="11"/>
              <w:jc w:val="left"/>
              <w:rPr>
                <w:sz w:val="26"/>
              </w:rPr>
            </w:pPr>
          </w:p>
          <w:p w14:paraId="1BA8DA12" w14:textId="77777777" w:rsidR="00AF553C" w:rsidRPr="00BB7799" w:rsidRDefault="00BA4B8D">
            <w:pPr>
              <w:pStyle w:val="TableParagraph"/>
              <w:spacing w:before="0"/>
              <w:ind w:left="105"/>
              <w:jc w:val="left"/>
              <w:rPr>
                <w:sz w:val="18"/>
              </w:rPr>
            </w:pPr>
            <w:r w:rsidRPr="00BB7799">
              <w:rPr>
                <w:sz w:val="18"/>
              </w:rPr>
              <w:t>考查</w:t>
            </w:r>
            <w:r w:rsidRPr="00BB7799">
              <w:rPr>
                <w:sz w:val="18"/>
              </w:rPr>
              <w:t xml:space="preserve"> </w:t>
            </w:r>
          </w:p>
        </w:tc>
        <w:tc>
          <w:tcPr>
            <w:tcW w:w="568" w:type="dxa"/>
            <w:vMerge w:val="restart"/>
          </w:tcPr>
          <w:p w14:paraId="37C2B769" w14:textId="77777777" w:rsidR="00AF553C" w:rsidRPr="00BB7799" w:rsidRDefault="00AF553C">
            <w:pPr>
              <w:pStyle w:val="TableParagraph"/>
              <w:spacing w:before="0"/>
              <w:jc w:val="left"/>
              <w:rPr>
                <w:sz w:val="18"/>
              </w:rPr>
            </w:pPr>
          </w:p>
          <w:p w14:paraId="44030CF0" w14:textId="77777777" w:rsidR="00AF553C" w:rsidRPr="00BB7799" w:rsidRDefault="00AF553C">
            <w:pPr>
              <w:pStyle w:val="TableParagraph"/>
              <w:spacing w:before="0"/>
              <w:jc w:val="left"/>
              <w:rPr>
                <w:sz w:val="18"/>
              </w:rPr>
            </w:pPr>
          </w:p>
          <w:p w14:paraId="44142C34" w14:textId="77777777" w:rsidR="00AF553C" w:rsidRPr="00BB7799" w:rsidRDefault="00AF553C">
            <w:pPr>
              <w:pStyle w:val="TableParagraph"/>
              <w:spacing w:before="0"/>
              <w:jc w:val="left"/>
              <w:rPr>
                <w:sz w:val="18"/>
              </w:rPr>
            </w:pPr>
          </w:p>
          <w:p w14:paraId="54F098A3" w14:textId="77777777" w:rsidR="00AF553C" w:rsidRPr="00BB7799" w:rsidRDefault="00AF553C">
            <w:pPr>
              <w:pStyle w:val="TableParagraph"/>
              <w:spacing w:before="0"/>
              <w:jc w:val="left"/>
              <w:rPr>
                <w:sz w:val="18"/>
              </w:rPr>
            </w:pPr>
          </w:p>
          <w:p w14:paraId="2D1C8593" w14:textId="77777777" w:rsidR="00AF553C" w:rsidRPr="00BB7799" w:rsidRDefault="00AF553C">
            <w:pPr>
              <w:pStyle w:val="TableParagraph"/>
              <w:spacing w:before="0"/>
              <w:jc w:val="left"/>
              <w:rPr>
                <w:sz w:val="18"/>
              </w:rPr>
            </w:pPr>
          </w:p>
          <w:p w14:paraId="3A3D2282" w14:textId="77777777" w:rsidR="00AF553C" w:rsidRPr="00BB7799" w:rsidRDefault="00AF553C">
            <w:pPr>
              <w:pStyle w:val="TableParagraph"/>
              <w:spacing w:before="0"/>
              <w:jc w:val="left"/>
              <w:rPr>
                <w:sz w:val="18"/>
              </w:rPr>
            </w:pPr>
          </w:p>
          <w:p w14:paraId="5661A15A" w14:textId="77777777" w:rsidR="00AF553C" w:rsidRPr="00BB7799" w:rsidRDefault="00AF553C">
            <w:pPr>
              <w:pStyle w:val="TableParagraph"/>
              <w:spacing w:before="0"/>
              <w:jc w:val="left"/>
              <w:rPr>
                <w:sz w:val="18"/>
              </w:rPr>
            </w:pPr>
          </w:p>
          <w:p w14:paraId="7A77E883" w14:textId="77777777" w:rsidR="00AF553C" w:rsidRPr="00BB7799" w:rsidRDefault="00AF553C">
            <w:pPr>
              <w:pStyle w:val="TableParagraph"/>
              <w:spacing w:before="11"/>
              <w:jc w:val="left"/>
              <w:rPr>
                <w:sz w:val="26"/>
              </w:rPr>
            </w:pPr>
          </w:p>
          <w:p w14:paraId="651FDC3A" w14:textId="77777777" w:rsidR="00AF553C" w:rsidRPr="00BB7799" w:rsidRDefault="00BA4B8D">
            <w:pPr>
              <w:pStyle w:val="TableParagraph"/>
              <w:spacing w:before="0"/>
              <w:ind w:left="240"/>
              <w:jc w:val="left"/>
              <w:rPr>
                <w:sz w:val="18"/>
              </w:rPr>
            </w:pPr>
            <w:r w:rsidRPr="00BB7799">
              <w:rPr>
                <w:sz w:val="18"/>
              </w:rPr>
              <w:t xml:space="preserve">2 </w:t>
            </w:r>
          </w:p>
        </w:tc>
        <w:tc>
          <w:tcPr>
            <w:tcW w:w="566" w:type="dxa"/>
            <w:vMerge w:val="restart"/>
          </w:tcPr>
          <w:p w14:paraId="125099FB" w14:textId="77777777" w:rsidR="00AF553C" w:rsidRPr="00BB7799" w:rsidRDefault="00AF553C">
            <w:pPr>
              <w:pStyle w:val="TableParagraph"/>
              <w:spacing w:before="0"/>
              <w:jc w:val="left"/>
              <w:rPr>
                <w:sz w:val="18"/>
              </w:rPr>
            </w:pPr>
          </w:p>
          <w:p w14:paraId="392FDDCB" w14:textId="77777777" w:rsidR="00AF553C" w:rsidRPr="00BB7799" w:rsidRDefault="00AF553C">
            <w:pPr>
              <w:pStyle w:val="TableParagraph"/>
              <w:spacing w:before="0"/>
              <w:jc w:val="left"/>
              <w:rPr>
                <w:sz w:val="18"/>
              </w:rPr>
            </w:pPr>
          </w:p>
          <w:p w14:paraId="7C5C83A4" w14:textId="77777777" w:rsidR="00AF553C" w:rsidRPr="00BB7799" w:rsidRDefault="00AF553C">
            <w:pPr>
              <w:pStyle w:val="TableParagraph"/>
              <w:spacing w:before="0"/>
              <w:jc w:val="left"/>
              <w:rPr>
                <w:sz w:val="18"/>
              </w:rPr>
            </w:pPr>
          </w:p>
          <w:p w14:paraId="0433350D" w14:textId="77777777" w:rsidR="00AF553C" w:rsidRPr="00BB7799" w:rsidRDefault="00AF553C">
            <w:pPr>
              <w:pStyle w:val="TableParagraph"/>
              <w:spacing w:before="0"/>
              <w:jc w:val="left"/>
              <w:rPr>
                <w:sz w:val="18"/>
              </w:rPr>
            </w:pPr>
          </w:p>
          <w:p w14:paraId="3B86DA9C" w14:textId="77777777" w:rsidR="00AF553C" w:rsidRPr="00BB7799" w:rsidRDefault="00AF553C">
            <w:pPr>
              <w:pStyle w:val="TableParagraph"/>
              <w:spacing w:before="0"/>
              <w:jc w:val="left"/>
              <w:rPr>
                <w:sz w:val="18"/>
              </w:rPr>
            </w:pPr>
          </w:p>
          <w:p w14:paraId="3F7D76ED" w14:textId="77777777" w:rsidR="00AF553C" w:rsidRPr="00BB7799" w:rsidRDefault="00AF553C">
            <w:pPr>
              <w:pStyle w:val="TableParagraph"/>
              <w:spacing w:before="0"/>
              <w:jc w:val="left"/>
              <w:rPr>
                <w:sz w:val="18"/>
              </w:rPr>
            </w:pPr>
          </w:p>
          <w:p w14:paraId="4B483D49" w14:textId="77777777" w:rsidR="00AF553C" w:rsidRPr="00BB7799" w:rsidRDefault="00AF553C">
            <w:pPr>
              <w:pStyle w:val="TableParagraph"/>
              <w:spacing w:before="0"/>
              <w:jc w:val="left"/>
              <w:rPr>
                <w:sz w:val="18"/>
              </w:rPr>
            </w:pPr>
          </w:p>
          <w:p w14:paraId="2D63F588" w14:textId="77777777" w:rsidR="00AF553C" w:rsidRPr="00BB7799" w:rsidRDefault="00AF553C">
            <w:pPr>
              <w:pStyle w:val="TableParagraph"/>
              <w:spacing w:before="11"/>
              <w:jc w:val="left"/>
              <w:rPr>
                <w:sz w:val="26"/>
              </w:rPr>
            </w:pPr>
          </w:p>
          <w:p w14:paraId="6ECF3E57" w14:textId="77777777" w:rsidR="00AF553C" w:rsidRPr="00BB7799" w:rsidRDefault="00BA4B8D">
            <w:pPr>
              <w:pStyle w:val="TableParagraph"/>
              <w:spacing w:before="0"/>
              <w:ind w:left="196"/>
              <w:jc w:val="left"/>
              <w:rPr>
                <w:sz w:val="18"/>
              </w:rPr>
            </w:pPr>
            <w:r w:rsidRPr="00BB7799">
              <w:rPr>
                <w:sz w:val="18"/>
              </w:rPr>
              <w:t xml:space="preserve">34 </w:t>
            </w:r>
          </w:p>
        </w:tc>
        <w:tc>
          <w:tcPr>
            <w:tcW w:w="565" w:type="dxa"/>
            <w:vMerge w:val="restart"/>
          </w:tcPr>
          <w:p w14:paraId="1F978AF1" w14:textId="77777777" w:rsidR="00AF553C" w:rsidRPr="00BB7799" w:rsidRDefault="00AF553C">
            <w:pPr>
              <w:pStyle w:val="TableParagraph"/>
              <w:spacing w:before="0"/>
              <w:jc w:val="left"/>
              <w:rPr>
                <w:sz w:val="18"/>
              </w:rPr>
            </w:pPr>
          </w:p>
          <w:p w14:paraId="13B9F26E" w14:textId="77777777" w:rsidR="00AF553C" w:rsidRPr="00BB7799" w:rsidRDefault="00AF553C">
            <w:pPr>
              <w:pStyle w:val="TableParagraph"/>
              <w:spacing w:before="0"/>
              <w:jc w:val="left"/>
              <w:rPr>
                <w:sz w:val="18"/>
              </w:rPr>
            </w:pPr>
          </w:p>
          <w:p w14:paraId="5F96263F" w14:textId="77777777" w:rsidR="00AF553C" w:rsidRPr="00BB7799" w:rsidRDefault="00AF553C">
            <w:pPr>
              <w:pStyle w:val="TableParagraph"/>
              <w:spacing w:before="0"/>
              <w:jc w:val="left"/>
              <w:rPr>
                <w:sz w:val="18"/>
              </w:rPr>
            </w:pPr>
          </w:p>
          <w:p w14:paraId="1E46393F" w14:textId="77777777" w:rsidR="00AF553C" w:rsidRPr="00BB7799" w:rsidRDefault="00AF553C">
            <w:pPr>
              <w:pStyle w:val="TableParagraph"/>
              <w:spacing w:before="0"/>
              <w:jc w:val="left"/>
              <w:rPr>
                <w:sz w:val="18"/>
              </w:rPr>
            </w:pPr>
          </w:p>
          <w:p w14:paraId="070EF11E" w14:textId="77777777" w:rsidR="00AF553C" w:rsidRPr="00BB7799" w:rsidRDefault="00AF553C">
            <w:pPr>
              <w:pStyle w:val="TableParagraph"/>
              <w:spacing w:before="0"/>
              <w:jc w:val="left"/>
              <w:rPr>
                <w:sz w:val="18"/>
              </w:rPr>
            </w:pPr>
          </w:p>
          <w:p w14:paraId="6344CD75" w14:textId="77777777" w:rsidR="00AF553C" w:rsidRPr="00BB7799" w:rsidRDefault="00AF553C">
            <w:pPr>
              <w:pStyle w:val="TableParagraph"/>
              <w:spacing w:before="0"/>
              <w:jc w:val="left"/>
              <w:rPr>
                <w:sz w:val="18"/>
              </w:rPr>
            </w:pPr>
          </w:p>
          <w:p w14:paraId="618AFF3B" w14:textId="77777777" w:rsidR="00AF553C" w:rsidRPr="00BB7799" w:rsidRDefault="00AF553C">
            <w:pPr>
              <w:pStyle w:val="TableParagraph"/>
              <w:spacing w:before="0"/>
              <w:jc w:val="left"/>
              <w:rPr>
                <w:sz w:val="18"/>
              </w:rPr>
            </w:pPr>
          </w:p>
          <w:p w14:paraId="2C6E72B2" w14:textId="77777777" w:rsidR="00AF553C" w:rsidRPr="00BB7799" w:rsidRDefault="00AF553C">
            <w:pPr>
              <w:pStyle w:val="TableParagraph"/>
              <w:spacing w:before="11"/>
              <w:jc w:val="left"/>
              <w:rPr>
                <w:sz w:val="26"/>
              </w:rPr>
            </w:pPr>
          </w:p>
          <w:p w14:paraId="2432DE99" w14:textId="77777777" w:rsidR="00AF553C" w:rsidRPr="00BB7799" w:rsidRDefault="00BA4B8D">
            <w:pPr>
              <w:pStyle w:val="TableParagraph"/>
              <w:spacing w:before="0"/>
              <w:ind w:left="196"/>
              <w:jc w:val="left"/>
              <w:rPr>
                <w:sz w:val="18"/>
              </w:rPr>
            </w:pPr>
            <w:r w:rsidRPr="00BB7799">
              <w:rPr>
                <w:sz w:val="18"/>
              </w:rPr>
              <w:t xml:space="preserve">34 </w:t>
            </w:r>
          </w:p>
        </w:tc>
        <w:tc>
          <w:tcPr>
            <w:tcW w:w="567" w:type="dxa"/>
            <w:vMerge w:val="restart"/>
          </w:tcPr>
          <w:p w14:paraId="4E925572" w14:textId="77777777" w:rsidR="00AF553C" w:rsidRPr="00BB7799" w:rsidRDefault="00AF553C">
            <w:pPr>
              <w:pStyle w:val="TableParagraph"/>
              <w:spacing w:before="0"/>
              <w:jc w:val="left"/>
              <w:rPr>
                <w:sz w:val="18"/>
              </w:rPr>
            </w:pPr>
          </w:p>
          <w:p w14:paraId="5EE4C34A" w14:textId="77777777" w:rsidR="00AF553C" w:rsidRPr="00BB7799" w:rsidRDefault="00AF553C">
            <w:pPr>
              <w:pStyle w:val="TableParagraph"/>
              <w:spacing w:before="0"/>
              <w:jc w:val="left"/>
              <w:rPr>
                <w:sz w:val="18"/>
              </w:rPr>
            </w:pPr>
          </w:p>
          <w:p w14:paraId="0924D5AA" w14:textId="77777777" w:rsidR="00AF553C" w:rsidRPr="00BB7799" w:rsidRDefault="00AF553C">
            <w:pPr>
              <w:pStyle w:val="TableParagraph"/>
              <w:spacing w:before="0"/>
              <w:jc w:val="left"/>
              <w:rPr>
                <w:sz w:val="18"/>
              </w:rPr>
            </w:pPr>
          </w:p>
          <w:p w14:paraId="65257DD3" w14:textId="77777777" w:rsidR="00AF553C" w:rsidRPr="00BB7799" w:rsidRDefault="00AF553C">
            <w:pPr>
              <w:pStyle w:val="TableParagraph"/>
              <w:spacing w:before="0"/>
              <w:jc w:val="left"/>
              <w:rPr>
                <w:sz w:val="18"/>
              </w:rPr>
            </w:pPr>
          </w:p>
          <w:p w14:paraId="6A58E1CA" w14:textId="77777777" w:rsidR="00AF553C" w:rsidRPr="00BB7799" w:rsidRDefault="00AF553C">
            <w:pPr>
              <w:pStyle w:val="TableParagraph"/>
              <w:spacing w:before="0"/>
              <w:jc w:val="left"/>
              <w:rPr>
                <w:sz w:val="18"/>
              </w:rPr>
            </w:pPr>
          </w:p>
          <w:p w14:paraId="6EDAEFED" w14:textId="77777777" w:rsidR="00AF553C" w:rsidRPr="00BB7799" w:rsidRDefault="00AF553C">
            <w:pPr>
              <w:pStyle w:val="TableParagraph"/>
              <w:spacing w:before="0"/>
              <w:jc w:val="left"/>
              <w:rPr>
                <w:sz w:val="18"/>
              </w:rPr>
            </w:pPr>
          </w:p>
          <w:p w14:paraId="6033465D" w14:textId="77777777" w:rsidR="00AF553C" w:rsidRPr="00BB7799" w:rsidRDefault="00AF553C">
            <w:pPr>
              <w:pStyle w:val="TableParagraph"/>
              <w:spacing w:before="0"/>
              <w:jc w:val="left"/>
              <w:rPr>
                <w:sz w:val="18"/>
              </w:rPr>
            </w:pPr>
          </w:p>
          <w:p w14:paraId="2A1F53F3" w14:textId="77777777" w:rsidR="00AF553C" w:rsidRPr="00BB7799" w:rsidRDefault="00AF553C">
            <w:pPr>
              <w:pStyle w:val="TableParagraph"/>
              <w:spacing w:before="11"/>
              <w:jc w:val="left"/>
              <w:rPr>
                <w:sz w:val="26"/>
              </w:rPr>
            </w:pPr>
          </w:p>
          <w:p w14:paraId="0EE455EA" w14:textId="77777777" w:rsidR="00AF553C" w:rsidRPr="00BB7799" w:rsidRDefault="00BA4B8D">
            <w:pPr>
              <w:pStyle w:val="TableParagraph"/>
              <w:spacing w:before="0"/>
              <w:ind w:left="289"/>
              <w:jc w:val="left"/>
              <w:rPr>
                <w:sz w:val="18"/>
              </w:rPr>
            </w:pPr>
            <w:r w:rsidRPr="00BB7799">
              <w:rPr>
                <w:sz w:val="18"/>
              </w:rPr>
              <w:t xml:space="preserve"> </w:t>
            </w:r>
          </w:p>
        </w:tc>
        <w:tc>
          <w:tcPr>
            <w:tcW w:w="843" w:type="dxa"/>
            <w:vMerge w:val="restart"/>
          </w:tcPr>
          <w:p w14:paraId="68C0B42B" w14:textId="77777777" w:rsidR="00AF553C" w:rsidRPr="00BB7799" w:rsidRDefault="00AF553C">
            <w:pPr>
              <w:pStyle w:val="TableParagraph"/>
              <w:spacing w:before="0"/>
              <w:jc w:val="left"/>
              <w:rPr>
                <w:sz w:val="18"/>
              </w:rPr>
            </w:pPr>
          </w:p>
          <w:p w14:paraId="43CCBE5F" w14:textId="77777777" w:rsidR="00AF553C" w:rsidRPr="00BB7799" w:rsidRDefault="00AF553C">
            <w:pPr>
              <w:pStyle w:val="TableParagraph"/>
              <w:spacing w:before="0"/>
              <w:jc w:val="left"/>
              <w:rPr>
                <w:sz w:val="18"/>
              </w:rPr>
            </w:pPr>
          </w:p>
          <w:p w14:paraId="20B019CE" w14:textId="77777777" w:rsidR="00AF553C" w:rsidRPr="00BB7799" w:rsidRDefault="00AF553C">
            <w:pPr>
              <w:pStyle w:val="TableParagraph"/>
              <w:spacing w:before="0"/>
              <w:jc w:val="left"/>
              <w:rPr>
                <w:sz w:val="18"/>
              </w:rPr>
            </w:pPr>
          </w:p>
          <w:p w14:paraId="1EDABEC4" w14:textId="77777777" w:rsidR="00AF553C" w:rsidRPr="00BB7799" w:rsidRDefault="00AF553C">
            <w:pPr>
              <w:pStyle w:val="TableParagraph"/>
              <w:spacing w:before="0"/>
              <w:jc w:val="left"/>
              <w:rPr>
                <w:sz w:val="18"/>
              </w:rPr>
            </w:pPr>
          </w:p>
          <w:p w14:paraId="48D53141" w14:textId="77777777" w:rsidR="00AF553C" w:rsidRPr="00BB7799" w:rsidRDefault="00AF553C">
            <w:pPr>
              <w:pStyle w:val="TableParagraph"/>
              <w:spacing w:before="0"/>
              <w:jc w:val="left"/>
              <w:rPr>
                <w:sz w:val="18"/>
              </w:rPr>
            </w:pPr>
          </w:p>
          <w:p w14:paraId="35CF7277" w14:textId="77777777" w:rsidR="00AF553C" w:rsidRPr="00BB7799" w:rsidRDefault="00AF553C">
            <w:pPr>
              <w:pStyle w:val="TableParagraph"/>
              <w:spacing w:before="0"/>
              <w:jc w:val="left"/>
              <w:rPr>
                <w:sz w:val="18"/>
              </w:rPr>
            </w:pPr>
          </w:p>
          <w:p w14:paraId="72670FA0" w14:textId="77777777" w:rsidR="00AF553C" w:rsidRPr="00BB7799" w:rsidRDefault="00AF553C">
            <w:pPr>
              <w:pStyle w:val="TableParagraph"/>
              <w:spacing w:before="0"/>
              <w:jc w:val="left"/>
              <w:rPr>
                <w:sz w:val="18"/>
              </w:rPr>
            </w:pPr>
          </w:p>
          <w:p w14:paraId="76CF6981" w14:textId="77777777" w:rsidR="00AF553C" w:rsidRPr="00BB7799" w:rsidRDefault="00AF553C">
            <w:pPr>
              <w:pStyle w:val="TableParagraph"/>
              <w:spacing w:before="11"/>
              <w:jc w:val="left"/>
              <w:rPr>
                <w:sz w:val="26"/>
              </w:rPr>
            </w:pPr>
          </w:p>
          <w:p w14:paraId="0E0F67C9" w14:textId="77777777" w:rsidR="00AF553C" w:rsidRPr="00BB7799" w:rsidRDefault="00BA4B8D">
            <w:pPr>
              <w:pStyle w:val="TableParagraph"/>
              <w:spacing w:before="0"/>
              <w:ind w:left="290"/>
              <w:jc w:val="left"/>
              <w:rPr>
                <w:sz w:val="18"/>
              </w:rPr>
            </w:pPr>
            <w:r w:rsidRPr="00BB7799">
              <w:rPr>
                <w:sz w:val="18"/>
              </w:rPr>
              <w:t xml:space="preserve">2-8 </w:t>
            </w:r>
          </w:p>
        </w:tc>
      </w:tr>
      <w:tr w:rsidR="00BB7799" w:rsidRPr="00BB7799" w14:paraId="31202D99" w14:textId="77777777">
        <w:trPr>
          <w:trHeight w:val="510"/>
        </w:trPr>
        <w:tc>
          <w:tcPr>
            <w:tcW w:w="1135" w:type="dxa"/>
          </w:tcPr>
          <w:p w14:paraId="19AEE3C6" w14:textId="77777777" w:rsidR="00AF553C" w:rsidRPr="00BB7799" w:rsidRDefault="00BA4B8D">
            <w:pPr>
              <w:pStyle w:val="TableParagraph"/>
              <w:ind w:left="132" w:right="38"/>
              <w:rPr>
                <w:sz w:val="18"/>
              </w:rPr>
            </w:pPr>
            <w:r w:rsidRPr="00BB7799">
              <w:rPr>
                <w:sz w:val="18"/>
              </w:rPr>
              <w:t xml:space="preserve">08GECRY002 </w:t>
            </w:r>
          </w:p>
        </w:tc>
        <w:tc>
          <w:tcPr>
            <w:tcW w:w="4249" w:type="dxa"/>
          </w:tcPr>
          <w:p w14:paraId="6564DE59" w14:textId="77777777" w:rsidR="00AF553C" w:rsidRPr="00BB7799" w:rsidRDefault="00BA4B8D">
            <w:pPr>
              <w:pStyle w:val="TableParagraph"/>
              <w:spacing w:before="21"/>
              <w:ind w:left="107"/>
              <w:jc w:val="left"/>
              <w:rPr>
                <w:sz w:val="18"/>
              </w:rPr>
            </w:pPr>
            <w:r w:rsidRPr="00BB7799">
              <w:rPr>
                <w:sz w:val="18"/>
              </w:rPr>
              <w:t>美术鉴赏</w:t>
            </w:r>
            <w:r w:rsidRPr="00BB7799">
              <w:rPr>
                <w:sz w:val="18"/>
              </w:rPr>
              <w:t xml:space="preserve"> </w:t>
            </w:r>
          </w:p>
          <w:p w14:paraId="69B2E566" w14:textId="77777777" w:rsidR="00AF553C" w:rsidRPr="00BB7799" w:rsidRDefault="00BA4B8D">
            <w:pPr>
              <w:pStyle w:val="TableParagraph"/>
              <w:spacing w:before="2"/>
              <w:ind w:left="107"/>
              <w:jc w:val="left"/>
              <w:rPr>
                <w:sz w:val="18"/>
              </w:rPr>
            </w:pPr>
            <w:r w:rsidRPr="00BB7799">
              <w:rPr>
                <w:sz w:val="18"/>
              </w:rPr>
              <w:t xml:space="preserve">Fine Arts Appreciation </w:t>
            </w:r>
          </w:p>
        </w:tc>
        <w:tc>
          <w:tcPr>
            <w:tcW w:w="566" w:type="dxa"/>
            <w:vMerge/>
            <w:tcBorders>
              <w:top w:val="nil"/>
            </w:tcBorders>
          </w:tcPr>
          <w:p w14:paraId="0F17655B" w14:textId="77777777" w:rsidR="00AF553C" w:rsidRPr="00BB7799" w:rsidRDefault="00AF553C">
            <w:pPr>
              <w:rPr>
                <w:sz w:val="2"/>
                <w:szCs w:val="2"/>
              </w:rPr>
            </w:pPr>
          </w:p>
        </w:tc>
        <w:tc>
          <w:tcPr>
            <w:tcW w:w="568" w:type="dxa"/>
            <w:vMerge/>
            <w:tcBorders>
              <w:top w:val="nil"/>
            </w:tcBorders>
          </w:tcPr>
          <w:p w14:paraId="0F980BBC" w14:textId="77777777" w:rsidR="00AF553C" w:rsidRPr="00BB7799" w:rsidRDefault="00AF553C">
            <w:pPr>
              <w:rPr>
                <w:sz w:val="2"/>
                <w:szCs w:val="2"/>
              </w:rPr>
            </w:pPr>
          </w:p>
        </w:tc>
        <w:tc>
          <w:tcPr>
            <w:tcW w:w="566" w:type="dxa"/>
            <w:vMerge/>
            <w:tcBorders>
              <w:top w:val="nil"/>
            </w:tcBorders>
          </w:tcPr>
          <w:p w14:paraId="5706DD33" w14:textId="77777777" w:rsidR="00AF553C" w:rsidRPr="00BB7799" w:rsidRDefault="00AF553C">
            <w:pPr>
              <w:rPr>
                <w:sz w:val="2"/>
                <w:szCs w:val="2"/>
              </w:rPr>
            </w:pPr>
          </w:p>
        </w:tc>
        <w:tc>
          <w:tcPr>
            <w:tcW w:w="565" w:type="dxa"/>
            <w:vMerge/>
            <w:tcBorders>
              <w:top w:val="nil"/>
            </w:tcBorders>
          </w:tcPr>
          <w:p w14:paraId="3D60C651" w14:textId="77777777" w:rsidR="00AF553C" w:rsidRPr="00BB7799" w:rsidRDefault="00AF553C">
            <w:pPr>
              <w:rPr>
                <w:sz w:val="2"/>
                <w:szCs w:val="2"/>
              </w:rPr>
            </w:pPr>
          </w:p>
        </w:tc>
        <w:tc>
          <w:tcPr>
            <w:tcW w:w="567" w:type="dxa"/>
            <w:vMerge/>
            <w:tcBorders>
              <w:top w:val="nil"/>
            </w:tcBorders>
          </w:tcPr>
          <w:p w14:paraId="44A4F4A2" w14:textId="77777777" w:rsidR="00AF553C" w:rsidRPr="00BB7799" w:rsidRDefault="00AF553C">
            <w:pPr>
              <w:rPr>
                <w:sz w:val="2"/>
                <w:szCs w:val="2"/>
              </w:rPr>
            </w:pPr>
          </w:p>
        </w:tc>
        <w:tc>
          <w:tcPr>
            <w:tcW w:w="843" w:type="dxa"/>
            <w:vMerge/>
            <w:tcBorders>
              <w:top w:val="nil"/>
            </w:tcBorders>
          </w:tcPr>
          <w:p w14:paraId="0749B137" w14:textId="77777777" w:rsidR="00AF553C" w:rsidRPr="00BB7799" w:rsidRDefault="00AF553C">
            <w:pPr>
              <w:rPr>
                <w:sz w:val="2"/>
                <w:szCs w:val="2"/>
              </w:rPr>
            </w:pPr>
          </w:p>
        </w:tc>
      </w:tr>
      <w:tr w:rsidR="00BB7799" w:rsidRPr="00BB7799" w14:paraId="627CBD71" w14:textId="77777777">
        <w:trPr>
          <w:trHeight w:val="508"/>
        </w:trPr>
        <w:tc>
          <w:tcPr>
            <w:tcW w:w="1135" w:type="dxa"/>
          </w:tcPr>
          <w:p w14:paraId="3A821D46" w14:textId="77777777" w:rsidR="00AF553C" w:rsidRPr="00BB7799" w:rsidRDefault="00BA4B8D">
            <w:pPr>
              <w:pStyle w:val="TableParagraph"/>
              <w:spacing w:before="137"/>
              <w:ind w:left="132" w:right="38"/>
              <w:rPr>
                <w:sz w:val="18"/>
              </w:rPr>
            </w:pPr>
            <w:r w:rsidRPr="00BB7799">
              <w:rPr>
                <w:sz w:val="18"/>
              </w:rPr>
              <w:t xml:space="preserve">08GECRY003 </w:t>
            </w:r>
          </w:p>
        </w:tc>
        <w:tc>
          <w:tcPr>
            <w:tcW w:w="4249" w:type="dxa"/>
          </w:tcPr>
          <w:p w14:paraId="2CA9E657" w14:textId="77777777" w:rsidR="00AF553C" w:rsidRPr="00BB7799" w:rsidRDefault="00BA4B8D">
            <w:pPr>
              <w:pStyle w:val="TableParagraph"/>
              <w:spacing w:before="22"/>
              <w:ind w:left="107"/>
              <w:jc w:val="left"/>
              <w:rPr>
                <w:sz w:val="18"/>
              </w:rPr>
            </w:pPr>
            <w:r w:rsidRPr="00BB7799">
              <w:rPr>
                <w:sz w:val="18"/>
              </w:rPr>
              <w:t>书法鉴赏</w:t>
            </w:r>
            <w:r w:rsidRPr="00BB7799">
              <w:rPr>
                <w:sz w:val="18"/>
              </w:rPr>
              <w:t xml:space="preserve"> </w:t>
            </w:r>
          </w:p>
          <w:p w14:paraId="0CF65E44" w14:textId="77777777" w:rsidR="00AF553C" w:rsidRPr="00BB7799" w:rsidRDefault="00BA4B8D">
            <w:pPr>
              <w:pStyle w:val="TableParagraph"/>
              <w:spacing w:before="2"/>
              <w:ind w:left="107"/>
              <w:jc w:val="left"/>
              <w:rPr>
                <w:sz w:val="18"/>
              </w:rPr>
            </w:pPr>
            <w:r w:rsidRPr="00BB7799">
              <w:rPr>
                <w:sz w:val="18"/>
              </w:rPr>
              <w:t xml:space="preserve">Calligraphy Appreciation </w:t>
            </w:r>
          </w:p>
        </w:tc>
        <w:tc>
          <w:tcPr>
            <w:tcW w:w="566" w:type="dxa"/>
            <w:vMerge/>
            <w:tcBorders>
              <w:top w:val="nil"/>
            </w:tcBorders>
          </w:tcPr>
          <w:p w14:paraId="628B1531" w14:textId="77777777" w:rsidR="00AF553C" w:rsidRPr="00BB7799" w:rsidRDefault="00AF553C">
            <w:pPr>
              <w:rPr>
                <w:sz w:val="2"/>
                <w:szCs w:val="2"/>
              </w:rPr>
            </w:pPr>
          </w:p>
        </w:tc>
        <w:tc>
          <w:tcPr>
            <w:tcW w:w="568" w:type="dxa"/>
            <w:vMerge/>
            <w:tcBorders>
              <w:top w:val="nil"/>
            </w:tcBorders>
          </w:tcPr>
          <w:p w14:paraId="0CB8E560" w14:textId="77777777" w:rsidR="00AF553C" w:rsidRPr="00BB7799" w:rsidRDefault="00AF553C">
            <w:pPr>
              <w:rPr>
                <w:sz w:val="2"/>
                <w:szCs w:val="2"/>
              </w:rPr>
            </w:pPr>
          </w:p>
        </w:tc>
        <w:tc>
          <w:tcPr>
            <w:tcW w:w="566" w:type="dxa"/>
            <w:vMerge/>
            <w:tcBorders>
              <w:top w:val="nil"/>
            </w:tcBorders>
          </w:tcPr>
          <w:p w14:paraId="2C444EEC" w14:textId="77777777" w:rsidR="00AF553C" w:rsidRPr="00BB7799" w:rsidRDefault="00AF553C">
            <w:pPr>
              <w:rPr>
                <w:sz w:val="2"/>
                <w:szCs w:val="2"/>
              </w:rPr>
            </w:pPr>
          </w:p>
        </w:tc>
        <w:tc>
          <w:tcPr>
            <w:tcW w:w="565" w:type="dxa"/>
            <w:vMerge/>
            <w:tcBorders>
              <w:top w:val="nil"/>
            </w:tcBorders>
          </w:tcPr>
          <w:p w14:paraId="53946C4E" w14:textId="77777777" w:rsidR="00AF553C" w:rsidRPr="00BB7799" w:rsidRDefault="00AF553C">
            <w:pPr>
              <w:rPr>
                <w:sz w:val="2"/>
                <w:szCs w:val="2"/>
              </w:rPr>
            </w:pPr>
          </w:p>
        </w:tc>
        <w:tc>
          <w:tcPr>
            <w:tcW w:w="567" w:type="dxa"/>
            <w:vMerge/>
            <w:tcBorders>
              <w:top w:val="nil"/>
            </w:tcBorders>
          </w:tcPr>
          <w:p w14:paraId="000BCB80" w14:textId="77777777" w:rsidR="00AF553C" w:rsidRPr="00BB7799" w:rsidRDefault="00AF553C">
            <w:pPr>
              <w:rPr>
                <w:sz w:val="2"/>
                <w:szCs w:val="2"/>
              </w:rPr>
            </w:pPr>
          </w:p>
        </w:tc>
        <w:tc>
          <w:tcPr>
            <w:tcW w:w="843" w:type="dxa"/>
            <w:vMerge/>
            <w:tcBorders>
              <w:top w:val="nil"/>
            </w:tcBorders>
          </w:tcPr>
          <w:p w14:paraId="5F8A94D6" w14:textId="77777777" w:rsidR="00AF553C" w:rsidRPr="00BB7799" w:rsidRDefault="00AF553C">
            <w:pPr>
              <w:rPr>
                <w:sz w:val="2"/>
                <w:szCs w:val="2"/>
              </w:rPr>
            </w:pPr>
          </w:p>
        </w:tc>
      </w:tr>
      <w:tr w:rsidR="00BB7799" w:rsidRPr="00BB7799" w14:paraId="208ED881" w14:textId="77777777">
        <w:trPr>
          <w:trHeight w:val="510"/>
        </w:trPr>
        <w:tc>
          <w:tcPr>
            <w:tcW w:w="1135" w:type="dxa"/>
          </w:tcPr>
          <w:p w14:paraId="667C8E83" w14:textId="77777777" w:rsidR="00AF553C" w:rsidRPr="00BB7799" w:rsidRDefault="00BA4B8D">
            <w:pPr>
              <w:pStyle w:val="TableParagraph"/>
              <w:ind w:left="132" w:right="38"/>
              <w:rPr>
                <w:sz w:val="18"/>
              </w:rPr>
            </w:pPr>
            <w:r w:rsidRPr="00BB7799">
              <w:rPr>
                <w:sz w:val="18"/>
              </w:rPr>
              <w:t xml:space="preserve">08GECRY004 </w:t>
            </w:r>
          </w:p>
        </w:tc>
        <w:tc>
          <w:tcPr>
            <w:tcW w:w="4249" w:type="dxa"/>
          </w:tcPr>
          <w:p w14:paraId="53741819" w14:textId="77777777" w:rsidR="00AF553C" w:rsidRPr="00BB7799" w:rsidRDefault="00BA4B8D">
            <w:pPr>
              <w:pStyle w:val="TableParagraph"/>
              <w:spacing w:before="21"/>
              <w:ind w:left="107"/>
              <w:jc w:val="left"/>
              <w:rPr>
                <w:sz w:val="18"/>
              </w:rPr>
            </w:pPr>
            <w:r w:rsidRPr="00BB7799">
              <w:rPr>
                <w:sz w:val="18"/>
              </w:rPr>
              <w:t>舞蹈鉴赏</w:t>
            </w:r>
            <w:r w:rsidRPr="00BB7799">
              <w:rPr>
                <w:sz w:val="18"/>
              </w:rPr>
              <w:t xml:space="preserve"> </w:t>
            </w:r>
          </w:p>
          <w:p w14:paraId="27CD4F20" w14:textId="77777777" w:rsidR="00AF553C" w:rsidRPr="00BB7799" w:rsidRDefault="00BA4B8D">
            <w:pPr>
              <w:pStyle w:val="TableParagraph"/>
              <w:spacing w:before="5"/>
              <w:ind w:left="107"/>
              <w:jc w:val="left"/>
              <w:rPr>
                <w:sz w:val="18"/>
              </w:rPr>
            </w:pPr>
            <w:r w:rsidRPr="00BB7799">
              <w:rPr>
                <w:sz w:val="18"/>
              </w:rPr>
              <w:t xml:space="preserve">Dance Appreciation </w:t>
            </w:r>
          </w:p>
        </w:tc>
        <w:tc>
          <w:tcPr>
            <w:tcW w:w="566" w:type="dxa"/>
            <w:vMerge/>
            <w:tcBorders>
              <w:top w:val="nil"/>
            </w:tcBorders>
          </w:tcPr>
          <w:p w14:paraId="0A614283" w14:textId="77777777" w:rsidR="00AF553C" w:rsidRPr="00BB7799" w:rsidRDefault="00AF553C">
            <w:pPr>
              <w:rPr>
                <w:sz w:val="2"/>
                <w:szCs w:val="2"/>
              </w:rPr>
            </w:pPr>
          </w:p>
        </w:tc>
        <w:tc>
          <w:tcPr>
            <w:tcW w:w="568" w:type="dxa"/>
            <w:vMerge/>
            <w:tcBorders>
              <w:top w:val="nil"/>
            </w:tcBorders>
          </w:tcPr>
          <w:p w14:paraId="504164CB" w14:textId="77777777" w:rsidR="00AF553C" w:rsidRPr="00BB7799" w:rsidRDefault="00AF553C">
            <w:pPr>
              <w:rPr>
                <w:sz w:val="2"/>
                <w:szCs w:val="2"/>
              </w:rPr>
            </w:pPr>
          </w:p>
        </w:tc>
        <w:tc>
          <w:tcPr>
            <w:tcW w:w="566" w:type="dxa"/>
            <w:vMerge/>
            <w:tcBorders>
              <w:top w:val="nil"/>
            </w:tcBorders>
          </w:tcPr>
          <w:p w14:paraId="77C4AB57" w14:textId="77777777" w:rsidR="00AF553C" w:rsidRPr="00BB7799" w:rsidRDefault="00AF553C">
            <w:pPr>
              <w:rPr>
                <w:sz w:val="2"/>
                <w:szCs w:val="2"/>
              </w:rPr>
            </w:pPr>
          </w:p>
        </w:tc>
        <w:tc>
          <w:tcPr>
            <w:tcW w:w="565" w:type="dxa"/>
            <w:vMerge/>
            <w:tcBorders>
              <w:top w:val="nil"/>
            </w:tcBorders>
          </w:tcPr>
          <w:p w14:paraId="4EEE2283" w14:textId="77777777" w:rsidR="00AF553C" w:rsidRPr="00BB7799" w:rsidRDefault="00AF553C">
            <w:pPr>
              <w:rPr>
                <w:sz w:val="2"/>
                <w:szCs w:val="2"/>
              </w:rPr>
            </w:pPr>
          </w:p>
        </w:tc>
        <w:tc>
          <w:tcPr>
            <w:tcW w:w="567" w:type="dxa"/>
            <w:vMerge/>
            <w:tcBorders>
              <w:top w:val="nil"/>
            </w:tcBorders>
          </w:tcPr>
          <w:p w14:paraId="20AEE9D0" w14:textId="77777777" w:rsidR="00AF553C" w:rsidRPr="00BB7799" w:rsidRDefault="00AF553C">
            <w:pPr>
              <w:rPr>
                <w:sz w:val="2"/>
                <w:szCs w:val="2"/>
              </w:rPr>
            </w:pPr>
          </w:p>
        </w:tc>
        <w:tc>
          <w:tcPr>
            <w:tcW w:w="843" w:type="dxa"/>
            <w:vMerge/>
            <w:tcBorders>
              <w:top w:val="nil"/>
            </w:tcBorders>
          </w:tcPr>
          <w:p w14:paraId="714C8B74" w14:textId="77777777" w:rsidR="00AF553C" w:rsidRPr="00BB7799" w:rsidRDefault="00AF553C">
            <w:pPr>
              <w:rPr>
                <w:sz w:val="2"/>
                <w:szCs w:val="2"/>
              </w:rPr>
            </w:pPr>
          </w:p>
        </w:tc>
      </w:tr>
      <w:tr w:rsidR="00BB7799" w:rsidRPr="00BB7799" w14:paraId="1D9505AF" w14:textId="77777777">
        <w:trPr>
          <w:trHeight w:val="510"/>
        </w:trPr>
        <w:tc>
          <w:tcPr>
            <w:tcW w:w="1135" w:type="dxa"/>
          </w:tcPr>
          <w:p w14:paraId="23148DFA" w14:textId="77777777" w:rsidR="00AF553C" w:rsidRPr="00BB7799" w:rsidRDefault="00BA4B8D">
            <w:pPr>
              <w:pStyle w:val="TableParagraph"/>
              <w:ind w:left="132" w:right="38"/>
              <w:rPr>
                <w:sz w:val="18"/>
              </w:rPr>
            </w:pPr>
            <w:r w:rsidRPr="00BB7799">
              <w:rPr>
                <w:sz w:val="18"/>
              </w:rPr>
              <w:t xml:space="preserve">08GECRY005 </w:t>
            </w:r>
          </w:p>
        </w:tc>
        <w:tc>
          <w:tcPr>
            <w:tcW w:w="4249" w:type="dxa"/>
          </w:tcPr>
          <w:p w14:paraId="669783BD" w14:textId="77777777" w:rsidR="00AF553C" w:rsidRPr="00BB7799" w:rsidRDefault="00BA4B8D">
            <w:pPr>
              <w:pStyle w:val="TableParagraph"/>
              <w:spacing w:before="21"/>
              <w:ind w:left="107"/>
              <w:jc w:val="left"/>
              <w:rPr>
                <w:sz w:val="18"/>
              </w:rPr>
            </w:pPr>
            <w:r w:rsidRPr="00BB7799">
              <w:rPr>
                <w:sz w:val="18"/>
              </w:rPr>
              <w:t>戏剧鉴赏</w:t>
            </w:r>
            <w:r w:rsidRPr="00BB7799">
              <w:rPr>
                <w:sz w:val="18"/>
              </w:rPr>
              <w:t xml:space="preserve"> </w:t>
            </w:r>
          </w:p>
          <w:p w14:paraId="5DA5D448" w14:textId="77777777" w:rsidR="00AF553C" w:rsidRPr="00BB7799" w:rsidRDefault="00BA4B8D">
            <w:pPr>
              <w:pStyle w:val="TableParagraph"/>
              <w:spacing w:before="2"/>
              <w:ind w:left="107"/>
              <w:jc w:val="left"/>
              <w:rPr>
                <w:sz w:val="18"/>
              </w:rPr>
            </w:pPr>
            <w:r w:rsidRPr="00BB7799">
              <w:rPr>
                <w:sz w:val="18"/>
              </w:rPr>
              <w:t xml:space="preserve">Drama Appreciation </w:t>
            </w:r>
          </w:p>
        </w:tc>
        <w:tc>
          <w:tcPr>
            <w:tcW w:w="566" w:type="dxa"/>
            <w:vMerge/>
            <w:tcBorders>
              <w:top w:val="nil"/>
            </w:tcBorders>
          </w:tcPr>
          <w:p w14:paraId="3DCDBA34" w14:textId="77777777" w:rsidR="00AF553C" w:rsidRPr="00BB7799" w:rsidRDefault="00AF553C">
            <w:pPr>
              <w:rPr>
                <w:sz w:val="2"/>
                <w:szCs w:val="2"/>
              </w:rPr>
            </w:pPr>
          </w:p>
        </w:tc>
        <w:tc>
          <w:tcPr>
            <w:tcW w:w="568" w:type="dxa"/>
            <w:vMerge/>
            <w:tcBorders>
              <w:top w:val="nil"/>
            </w:tcBorders>
          </w:tcPr>
          <w:p w14:paraId="186D33E3" w14:textId="77777777" w:rsidR="00AF553C" w:rsidRPr="00BB7799" w:rsidRDefault="00AF553C">
            <w:pPr>
              <w:rPr>
                <w:sz w:val="2"/>
                <w:szCs w:val="2"/>
              </w:rPr>
            </w:pPr>
          </w:p>
        </w:tc>
        <w:tc>
          <w:tcPr>
            <w:tcW w:w="566" w:type="dxa"/>
            <w:vMerge/>
            <w:tcBorders>
              <w:top w:val="nil"/>
            </w:tcBorders>
          </w:tcPr>
          <w:p w14:paraId="306C3A85" w14:textId="77777777" w:rsidR="00AF553C" w:rsidRPr="00BB7799" w:rsidRDefault="00AF553C">
            <w:pPr>
              <w:rPr>
                <w:sz w:val="2"/>
                <w:szCs w:val="2"/>
              </w:rPr>
            </w:pPr>
          </w:p>
        </w:tc>
        <w:tc>
          <w:tcPr>
            <w:tcW w:w="565" w:type="dxa"/>
            <w:vMerge/>
            <w:tcBorders>
              <w:top w:val="nil"/>
            </w:tcBorders>
          </w:tcPr>
          <w:p w14:paraId="430DDCDA" w14:textId="77777777" w:rsidR="00AF553C" w:rsidRPr="00BB7799" w:rsidRDefault="00AF553C">
            <w:pPr>
              <w:rPr>
                <w:sz w:val="2"/>
                <w:szCs w:val="2"/>
              </w:rPr>
            </w:pPr>
          </w:p>
        </w:tc>
        <w:tc>
          <w:tcPr>
            <w:tcW w:w="567" w:type="dxa"/>
            <w:vMerge/>
            <w:tcBorders>
              <w:top w:val="nil"/>
            </w:tcBorders>
          </w:tcPr>
          <w:p w14:paraId="05DE7D8D" w14:textId="77777777" w:rsidR="00AF553C" w:rsidRPr="00BB7799" w:rsidRDefault="00AF553C">
            <w:pPr>
              <w:rPr>
                <w:sz w:val="2"/>
                <w:szCs w:val="2"/>
              </w:rPr>
            </w:pPr>
          </w:p>
        </w:tc>
        <w:tc>
          <w:tcPr>
            <w:tcW w:w="843" w:type="dxa"/>
            <w:vMerge/>
            <w:tcBorders>
              <w:top w:val="nil"/>
            </w:tcBorders>
          </w:tcPr>
          <w:p w14:paraId="43834258" w14:textId="77777777" w:rsidR="00AF553C" w:rsidRPr="00BB7799" w:rsidRDefault="00AF553C">
            <w:pPr>
              <w:rPr>
                <w:sz w:val="2"/>
                <w:szCs w:val="2"/>
              </w:rPr>
            </w:pPr>
          </w:p>
        </w:tc>
      </w:tr>
      <w:tr w:rsidR="00BB7799" w:rsidRPr="00BB7799" w14:paraId="2836E88E" w14:textId="77777777">
        <w:trPr>
          <w:trHeight w:val="508"/>
        </w:trPr>
        <w:tc>
          <w:tcPr>
            <w:tcW w:w="1135" w:type="dxa"/>
          </w:tcPr>
          <w:p w14:paraId="7907CAA2" w14:textId="77777777" w:rsidR="00AF553C" w:rsidRPr="00BB7799" w:rsidRDefault="00BA4B8D">
            <w:pPr>
              <w:pStyle w:val="TableParagraph"/>
              <w:spacing w:before="136"/>
              <w:ind w:left="132" w:right="38"/>
              <w:rPr>
                <w:sz w:val="18"/>
              </w:rPr>
            </w:pPr>
            <w:r w:rsidRPr="00BB7799">
              <w:rPr>
                <w:sz w:val="18"/>
              </w:rPr>
              <w:t xml:space="preserve">08GECRY006 </w:t>
            </w:r>
          </w:p>
        </w:tc>
        <w:tc>
          <w:tcPr>
            <w:tcW w:w="4249" w:type="dxa"/>
          </w:tcPr>
          <w:p w14:paraId="3AF5B4AB" w14:textId="77777777" w:rsidR="00AF553C" w:rsidRPr="00BB7799" w:rsidRDefault="00BA4B8D">
            <w:pPr>
              <w:pStyle w:val="TableParagraph"/>
              <w:spacing w:before="21"/>
              <w:ind w:left="107"/>
              <w:jc w:val="left"/>
              <w:rPr>
                <w:sz w:val="18"/>
              </w:rPr>
            </w:pPr>
            <w:r w:rsidRPr="00BB7799">
              <w:rPr>
                <w:sz w:val="18"/>
              </w:rPr>
              <w:t>戏曲鉴赏</w:t>
            </w:r>
            <w:r w:rsidRPr="00BB7799">
              <w:rPr>
                <w:sz w:val="18"/>
              </w:rPr>
              <w:t xml:space="preserve"> </w:t>
            </w:r>
          </w:p>
          <w:p w14:paraId="7F20DBDC" w14:textId="77777777" w:rsidR="00AF553C" w:rsidRPr="00BB7799" w:rsidRDefault="00BA4B8D">
            <w:pPr>
              <w:pStyle w:val="TableParagraph"/>
              <w:spacing w:before="2"/>
              <w:ind w:left="107"/>
              <w:jc w:val="left"/>
              <w:rPr>
                <w:sz w:val="18"/>
              </w:rPr>
            </w:pPr>
            <w:r w:rsidRPr="00BB7799">
              <w:rPr>
                <w:sz w:val="18"/>
              </w:rPr>
              <w:t xml:space="preserve">Chinese Opera Appreciation </w:t>
            </w:r>
          </w:p>
        </w:tc>
        <w:tc>
          <w:tcPr>
            <w:tcW w:w="566" w:type="dxa"/>
            <w:vMerge/>
            <w:tcBorders>
              <w:top w:val="nil"/>
            </w:tcBorders>
          </w:tcPr>
          <w:p w14:paraId="2A9F7BA9" w14:textId="77777777" w:rsidR="00AF553C" w:rsidRPr="00BB7799" w:rsidRDefault="00AF553C">
            <w:pPr>
              <w:rPr>
                <w:sz w:val="2"/>
                <w:szCs w:val="2"/>
              </w:rPr>
            </w:pPr>
          </w:p>
        </w:tc>
        <w:tc>
          <w:tcPr>
            <w:tcW w:w="568" w:type="dxa"/>
            <w:vMerge/>
            <w:tcBorders>
              <w:top w:val="nil"/>
            </w:tcBorders>
          </w:tcPr>
          <w:p w14:paraId="4357DC3C" w14:textId="77777777" w:rsidR="00AF553C" w:rsidRPr="00BB7799" w:rsidRDefault="00AF553C">
            <w:pPr>
              <w:rPr>
                <w:sz w:val="2"/>
                <w:szCs w:val="2"/>
              </w:rPr>
            </w:pPr>
          </w:p>
        </w:tc>
        <w:tc>
          <w:tcPr>
            <w:tcW w:w="566" w:type="dxa"/>
            <w:vMerge/>
            <w:tcBorders>
              <w:top w:val="nil"/>
            </w:tcBorders>
          </w:tcPr>
          <w:p w14:paraId="1CA8BB79" w14:textId="77777777" w:rsidR="00AF553C" w:rsidRPr="00BB7799" w:rsidRDefault="00AF553C">
            <w:pPr>
              <w:rPr>
                <w:sz w:val="2"/>
                <w:szCs w:val="2"/>
              </w:rPr>
            </w:pPr>
          </w:p>
        </w:tc>
        <w:tc>
          <w:tcPr>
            <w:tcW w:w="565" w:type="dxa"/>
            <w:vMerge/>
            <w:tcBorders>
              <w:top w:val="nil"/>
            </w:tcBorders>
          </w:tcPr>
          <w:p w14:paraId="102CC3FD" w14:textId="77777777" w:rsidR="00AF553C" w:rsidRPr="00BB7799" w:rsidRDefault="00AF553C">
            <w:pPr>
              <w:rPr>
                <w:sz w:val="2"/>
                <w:szCs w:val="2"/>
              </w:rPr>
            </w:pPr>
          </w:p>
        </w:tc>
        <w:tc>
          <w:tcPr>
            <w:tcW w:w="567" w:type="dxa"/>
            <w:vMerge/>
            <w:tcBorders>
              <w:top w:val="nil"/>
            </w:tcBorders>
          </w:tcPr>
          <w:p w14:paraId="206768C6" w14:textId="77777777" w:rsidR="00AF553C" w:rsidRPr="00BB7799" w:rsidRDefault="00AF553C">
            <w:pPr>
              <w:rPr>
                <w:sz w:val="2"/>
                <w:szCs w:val="2"/>
              </w:rPr>
            </w:pPr>
          </w:p>
        </w:tc>
        <w:tc>
          <w:tcPr>
            <w:tcW w:w="843" w:type="dxa"/>
            <w:vMerge/>
            <w:tcBorders>
              <w:top w:val="nil"/>
            </w:tcBorders>
          </w:tcPr>
          <w:p w14:paraId="3A2B3FAF" w14:textId="77777777" w:rsidR="00AF553C" w:rsidRPr="00BB7799" w:rsidRDefault="00AF553C">
            <w:pPr>
              <w:rPr>
                <w:sz w:val="2"/>
                <w:szCs w:val="2"/>
              </w:rPr>
            </w:pPr>
          </w:p>
        </w:tc>
      </w:tr>
      <w:tr w:rsidR="00BB7799" w:rsidRPr="00BB7799" w14:paraId="47E9A840" w14:textId="77777777">
        <w:trPr>
          <w:trHeight w:val="510"/>
        </w:trPr>
        <w:tc>
          <w:tcPr>
            <w:tcW w:w="1135" w:type="dxa"/>
          </w:tcPr>
          <w:p w14:paraId="5D844A1A" w14:textId="77777777" w:rsidR="00AF553C" w:rsidRPr="00BB7799" w:rsidRDefault="00BA4B8D">
            <w:pPr>
              <w:pStyle w:val="TableParagraph"/>
              <w:ind w:left="132" w:right="38"/>
              <w:rPr>
                <w:sz w:val="18"/>
              </w:rPr>
            </w:pPr>
            <w:r w:rsidRPr="00BB7799">
              <w:rPr>
                <w:sz w:val="18"/>
              </w:rPr>
              <w:t xml:space="preserve">08GECRY007 </w:t>
            </w:r>
          </w:p>
        </w:tc>
        <w:tc>
          <w:tcPr>
            <w:tcW w:w="4249" w:type="dxa"/>
          </w:tcPr>
          <w:p w14:paraId="371BC254" w14:textId="77777777" w:rsidR="00AF553C" w:rsidRPr="00BB7799" w:rsidRDefault="00BA4B8D">
            <w:pPr>
              <w:pStyle w:val="TableParagraph"/>
              <w:spacing w:before="21"/>
              <w:ind w:left="107"/>
              <w:jc w:val="left"/>
              <w:rPr>
                <w:sz w:val="18"/>
              </w:rPr>
            </w:pPr>
            <w:r w:rsidRPr="00BB7799">
              <w:rPr>
                <w:sz w:val="18"/>
              </w:rPr>
              <w:t>音乐鉴赏</w:t>
            </w:r>
            <w:r w:rsidRPr="00BB7799">
              <w:rPr>
                <w:sz w:val="18"/>
              </w:rPr>
              <w:t xml:space="preserve"> </w:t>
            </w:r>
          </w:p>
          <w:p w14:paraId="3EFAE629" w14:textId="77777777" w:rsidR="00AF553C" w:rsidRPr="00BB7799" w:rsidRDefault="00BA4B8D">
            <w:pPr>
              <w:pStyle w:val="TableParagraph"/>
              <w:spacing w:before="5"/>
              <w:ind w:left="107"/>
              <w:jc w:val="left"/>
              <w:rPr>
                <w:sz w:val="18"/>
              </w:rPr>
            </w:pPr>
            <w:r w:rsidRPr="00BB7799">
              <w:rPr>
                <w:sz w:val="18"/>
              </w:rPr>
              <w:t xml:space="preserve">Music Appreciation </w:t>
            </w:r>
          </w:p>
        </w:tc>
        <w:tc>
          <w:tcPr>
            <w:tcW w:w="566" w:type="dxa"/>
            <w:vMerge/>
            <w:tcBorders>
              <w:top w:val="nil"/>
            </w:tcBorders>
          </w:tcPr>
          <w:p w14:paraId="3A5C7DF9" w14:textId="77777777" w:rsidR="00AF553C" w:rsidRPr="00BB7799" w:rsidRDefault="00AF553C">
            <w:pPr>
              <w:rPr>
                <w:sz w:val="2"/>
                <w:szCs w:val="2"/>
              </w:rPr>
            </w:pPr>
          </w:p>
        </w:tc>
        <w:tc>
          <w:tcPr>
            <w:tcW w:w="568" w:type="dxa"/>
            <w:vMerge/>
            <w:tcBorders>
              <w:top w:val="nil"/>
            </w:tcBorders>
          </w:tcPr>
          <w:p w14:paraId="09599373" w14:textId="77777777" w:rsidR="00AF553C" w:rsidRPr="00BB7799" w:rsidRDefault="00AF553C">
            <w:pPr>
              <w:rPr>
                <w:sz w:val="2"/>
                <w:szCs w:val="2"/>
              </w:rPr>
            </w:pPr>
          </w:p>
        </w:tc>
        <w:tc>
          <w:tcPr>
            <w:tcW w:w="566" w:type="dxa"/>
            <w:vMerge/>
            <w:tcBorders>
              <w:top w:val="nil"/>
            </w:tcBorders>
          </w:tcPr>
          <w:p w14:paraId="4C7A5C06" w14:textId="77777777" w:rsidR="00AF553C" w:rsidRPr="00BB7799" w:rsidRDefault="00AF553C">
            <w:pPr>
              <w:rPr>
                <w:sz w:val="2"/>
                <w:szCs w:val="2"/>
              </w:rPr>
            </w:pPr>
          </w:p>
        </w:tc>
        <w:tc>
          <w:tcPr>
            <w:tcW w:w="565" w:type="dxa"/>
            <w:vMerge/>
            <w:tcBorders>
              <w:top w:val="nil"/>
            </w:tcBorders>
          </w:tcPr>
          <w:p w14:paraId="0D292355" w14:textId="77777777" w:rsidR="00AF553C" w:rsidRPr="00BB7799" w:rsidRDefault="00AF553C">
            <w:pPr>
              <w:rPr>
                <w:sz w:val="2"/>
                <w:szCs w:val="2"/>
              </w:rPr>
            </w:pPr>
          </w:p>
        </w:tc>
        <w:tc>
          <w:tcPr>
            <w:tcW w:w="567" w:type="dxa"/>
            <w:vMerge/>
            <w:tcBorders>
              <w:top w:val="nil"/>
            </w:tcBorders>
          </w:tcPr>
          <w:p w14:paraId="7E3D1C7D" w14:textId="77777777" w:rsidR="00AF553C" w:rsidRPr="00BB7799" w:rsidRDefault="00AF553C">
            <w:pPr>
              <w:rPr>
                <w:sz w:val="2"/>
                <w:szCs w:val="2"/>
              </w:rPr>
            </w:pPr>
          </w:p>
        </w:tc>
        <w:tc>
          <w:tcPr>
            <w:tcW w:w="843" w:type="dxa"/>
            <w:vMerge/>
            <w:tcBorders>
              <w:top w:val="nil"/>
            </w:tcBorders>
          </w:tcPr>
          <w:p w14:paraId="097AD27D" w14:textId="77777777" w:rsidR="00AF553C" w:rsidRPr="00BB7799" w:rsidRDefault="00AF553C">
            <w:pPr>
              <w:rPr>
                <w:sz w:val="2"/>
                <w:szCs w:val="2"/>
              </w:rPr>
            </w:pPr>
          </w:p>
        </w:tc>
      </w:tr>
      <w:tr w:rsidR="00BB7799" w:rsidRPr="00BB7799" w14:paraId="4001F867" w14:textId="77777777">
        <w:trPr>
          <w:trHeight w:val="510"/>
        </w:trPr>
        <w:tc>
          <w:tcPr>
            <w:tcW w:w="1135" w:type="dxa"/>
          </w:tcPr>
          <w:p w14:paraId="69E88AD8" w14:textId="77777777" w:rsidR="00AF553C" w:rsidRPr="00BB7799" w:rsidRDefault="00BA4B8D">
            <w:pPr>
              <w:pStyle w:val="TableParagraph"/>
              <w:ind w:left="132" w:right="38"/>
              <w:rPr>
                <w:sz w:val="18"/>
              </w:rPr>
            </w:pPr>
            <w:r w:rsidRPr="00BB7799">
              <w:rPr>
                <w:sz w:val="18"/>
              </w:rPr>
              <w:t xml:space="preserve">08GECRY008 </w:t>
            </w:r>
          </w:p>
        </w:tc>
        <w:tc>
          <w:tcPr>
            <w:tcW w:w="4249" w:type="dxa"/>
          </w:tcPr>
          <w:p w14:paraId="19237A61" w14:textId="77777777" w:rsidR="00AF553C" w:rsidRPr="00BB7799" w:rsidRDefault="00BA4B8D">
            <w:pPr>
              <w:pStyle w:val="TableParagraph"/>
              <w:spacing w:before="21"/>
              <w:ind w:left="107"/>
              <w:jc w:val="left"/>
              <w:rPr>
                <w:sz w:val="18"/>
              </w:rPr>
            </w:pPr>
            <w:r w:rsidRPr="00BB7799">
              <w:rPr>
                <w:sz w:val="18"/>
              </w:rPr>
              <w:t>影视鉴赏</w:t>
            </w:r>
            <w:r w:rsidRPr="00BB7799">
              <w:rPr>
                <w:sz w:val="18"/>
              </w:rPr>
              <w:t xml:space="preserve"> </w:t>
            </w:r>
          </w:p>
          <w:p w14:paraId="011AA306" w14:textId="77777777" w:rsidR="00AF553C" w:rsidRPr="00BB7799" w:rsidRDefault="00BA4B8D">
            <w:pPr>
              <w:pStyle w:val="TableParagraph"/>
              <w:spacing w:before="2"/>
              <w:ind w:left="107"/>
              <w:jc w:val="left"/>
              <w:rPr>
                <w:sz w:val="18"/>
              </w:rPr>
            </w:pPr>
            <w:r w:rsidRPr="00BB7799">
              <w:rPr>
                <w:sz w:val="18"/>
              </w:rPr>
              <w:t xml:space="preserve">Film and TV Series Appreciation </w:t>
            </w:r>
          </w:p>
        </w:tc>
        <w:tc>
          <w:tcPr>
            <w:tcW w:w="566" w:type="dxa"/>
            <w:vMerge/>
            <w:tcBorders>
              <w:top w:val="nil"/>
            </w:tcBorders>
          </w:tcPr>
          <w:p w14:paraId="75ECD11A" w14:textId="77777777" w:rsidR="00AF553C" w:rsidRPr="00BB7799" w:rsidRDefault="00AF553C">
            <w:pPr>
              <w:rPr>
                <w:sz w:val="2"/>
                <w:szCs w:val="2"/>
              </w:rPr>
            </w:pPr>
          </w:p>
        </w:tc>
        <w:tc>
          <w:tcPr>
            <w:tcW w:w="568" w:type="dxa"/>
            <w:vMerge/>
            <w:tcBorders>
              <w:top w:val="nil"/>
            </w:tcBorders>
          </w:tcPr>
          <w:p w14:paraId="191ECDEE" w14:textId="77777777" w:rsidR="00AF553C" w:rsidRPr="00BB7799" w:rsidRDefault="00AF553C">
            <w:pPr>
              <w:rPr>
                <w:sz w:val="2"/>
                <w:szCs w:val="2"/>
              </w:rPr>
            </w:pPr>
          </w:p>
        </w:tc>
        <w:tc>
          <w:tcPr>
            <w:tcW w:w="566" w:type="dxa"/>
            <w:vMerge/>
            <w:tcBorders>
              <w:top w:val="nil"/>
            </w:tcBorders>
          </w:tcPr>
          <w:p w14:paraId="4DCEEFAA" w14:textId="77777777" w:rsidR="00AF553C" w:rsidRPr="00BB7799" w:rsidRDefault="00AF553C">
            <w:pPr>
              <w:rPr>
                <w:sz w:val="2"/>
                <w:szCs w:val="2"/>
              </w:rPr>
            </w:pPr>
          </w:p>
        </w:tc>
        <w:tc>
          <w:tcPr>
            <w:tcW w:w="565" w:type="dxa"/>
            <w:vMerge/>
            <w:tcBorders>
              <w:top w:val="nil"/>
            </w:tcBorders>
          </w:tcPr>
          <w:p w14:paraId="16CD1C2F" w14:textId="77777777" w:rsidR="00AF553C" w:rsidRPr="00BB7799" w:rsidRDefault="00AF553C">
            <w:pPr>
              <w:rPr>
                <w:sz w:val="2"/>
                <w:szCs w:val="2"/>
              </w:rPr>
            </w:pPr>
          </w:p>
        </w:tc>
        <w:tc>
          <w:tcPr>
            <w:tcW w:w="567" w:type="dxa"/>
            <w:vMerge/>
            <w:tcBorders>
              <w:top w:val="nil"/>
            </w:tcBorders>
          </w:tcPr>
          <w:p w14:paraId="55BEFF3B" w14:textId="77777777" w:rsidR="00AF553C" w:rsidRPr="00BB7799" w:rsidRDefault="00AF553C">
            <w:pPr>
              <w:rPr>
                <w:sz w:val="2"/>
                <w:szCs w:val="2"/>
              </w:rPr>
            </w:pPr>
          </w:p>
        </w:tc>
        <w:tc>
          <w:tcPr>
            <w:tcW w:w="843" w:type="dxa"/>
            <w:vMerge/>
            <w:tcBorders>
              <w:top w:val="nil"/>
            </w:tcBorders>
          </w:tcPr>
          <w:p w14:paraId="1B525134" w14:textId="77777777" w:rsidR="00AF553C" w:rsidRPr="00BB7799" w:rsidRDefault="00AF553C">
            <w:pPr>
              <w:rPr>
                <w:sz w:val="2"/>
                <w:szCs w:val="2"/>
              </w:rPr>
            </w:pPr>
          </w:p>
        </w:tc>
      </w:tr>
      <w:tr w:rsidR="00BB7799" w:rsidRPr="00BB7799" w14:paraId="6DBF2108" w14:textId="77777777">
        <w:trPr>
          <w:trHeight w:val="511"/>
        </w:trPr>
        <w:tc>
          <w:tcPr>
            <w:tcW w:w="1135" w:type="dxa"/>
          </w:tcPr>
          <w:p w14:paraId="26A37052" w14:textId="77777777" w:rsidR="00AF553C" w:rsidRPr="00BB7799" w:rsidRDefault="00BA4B8D">
            <w:pPr>
              <w:pStyle w:val="TableParagraph"/>
              <w:spacing w:before="137"/>
              <w:ind w:left="132" w:right="35"/>
              <w:rPr>
                <w:b/>
                <w:sz w:val="18"/>
              </w:rPr>
            </w:pPr>
            <w:r w:rsidRPr="00BB7799">
              <w:rPr>
                <w:b/>
                <w:sz w:val="18"/>
              </w:rPr>
              <w:t>合</w:t>
            </w:r>
            <w:r w:rsidRPr="00BB7799">
              <w:rPr>
                <w:b/>
                <w:sz w:val="18"/>
              </w:rPr>
              <w:t xml:space="preserve"> </w:t>
            </w:r>
            <w:r w:rsidRPr="00BB7799">
              <w:rPr>
                <w:b/>
                <w:sz w:val="18"/>
              </w:rPr>
              <w:t>计</w:t>
            </w:r>
            <w:r w:rsidRPr="00BB7799">
              <w:rPr>
                <w:b/>
                <w:w w:val="99"/>
                <w:sz w:val="18"/>
              </w:rPr>
              <w:t xml:space="preserve"> </w:t>
            </w:r>
          </w:p>
        </w:tc>
        <w:tc>
          <w:tcPr>
            <w:tcW w:w="4249" w:type="dxa"/>
          </w:tcPr>
          <w:p w14:paraId="6718B8A7" w14:textId="77777777" w:rsidR="00AF553C" w:rsidRPr="00BB7799" w:rsidRDefault="00BA4B8D">
            <w:pPr>
              <w:pStyle w:val="TableParagraph"/>
              <w:spacing w:before="137"/>
              <w:ind w:left="100"/>
              <w:rPr>
                <w:sz w:val="18"/>
              </w:rPr>
            </w:pPr>
            <w:r w:rsidRPr="00BB7799">
              <w:rPr>
                <w:sz w:val="18"/>
              </w:rPr>
              <w:t xml:space="preserve"> </w:t>
            </w:r>
          </w:p>
        </w:tc>
        <w:tc>
          <w:tcPr>
            <w:tcW w:w="566" w:type="dxa"/>
          </w:tcPr>
          <w:p w14:paraId="3A70C7B8" w14:textId="77777777" w:rsidR="00AF553C" w:rsidRPr="00BB7799" w:rsidRDefault="00BA4B8D">
            <w:pPr>
              <w:pStyle w:val="TableParagraph"/>
              <w:spacing w:before="137"/>
              <w:ind w:left="105"/>
              <w:rPr>
                <w:sz w:val="18"/>
              </w:rPr>
            </w:pPr>
            <w:r w:rsidRPr="00BB7799">
              <w:rPr>
                <w:sz w:val="18"/>
              </w:rPr>
              <w:t xml:space="preserve"> </w:t>
            </w:r>
          </w:p>
        </w:tc>
        <w:tc>
          <w:tcPr>
            <w:tcW w:w="568" w:type="dxa"/>
          </w:tcPr>
          <w:p w14:paraId="13AAAAA6" w14:textId="77777777" w:rsidR="00AF553C" w:rsidRPr="00BB7799" w:rsidRDefault="00BA4B8D">
            <w:pPr>
              <w:pStyle w:val="TableParagraph"/>
              <w:spacing w:before="137"/>
              <w:ind w:left="126" w:right="25"/>
              <w:rPr>
                <w:sz w:val="18"/>
              </w:rPr>
            </w:pPr>
            <w:r w:rsidRPr="00BB7799">
              <w:rPr>
                <w:sz w:val="18"/>
              </w:rPr>
              <w:t xml:space="preserve">48 </w:t>
            </w:r>
          </w:p>
        </w:tc>
        <w:tc>
          <w:tcPr>
            <w:tcW w:w="566" w:type="dxa"/>
          </w:tcPr>
          <w:p w14:paraId="15615CC0" w14:textId="77777777" w:rsidR="00AF553C" w:rsidRPr="00BB7799" w:rsidRDefault="00BA4B8D">
            <w:pPr>
              <w:pStyle w:val="TableParagraph"/>
              <w:spacing w:before="21"/>
              <w:ind w:left="150"/>
              <w:jc w:val="left"/>
              <w:rPr>
                <w:sz w:val="18"/>
              </w:rPr>
            </w:pPr>
            <w:r w:rsidRPr="00BB7799">
              <w:rPr>
                <w:sz w:val="18"/>
              </w:rPr>
              <w:t xml:space="preserve">924 </w:t>
            </w:r>
          </w:p>
          <w:p w14:paraId="532FFF4D" w14:textId="77777777" w:rsidR="00AF553C" w:rsidRPr="00BB7799" w:rsidRDefault="00BA4B8D">
            <w:pPr>
              <w:pStyle w:val="TableParagraph"/>
              <w:spacing w:before="3"/>
              <w:ind w:left="83" w:right="-29"/>
              <w:jc w:val="left"/>
              <w:rPr>
                <w:sz w:val="18"/>
              </w:rPr>
            </w:pPr>
            <w:r w:rsidRPr="00BB7799">
              <w:rPr>
                <w:sz w:val="18"/>
              </w:rPr>
              <w:t>/4</w:t>
            </w:r>
            <w:r w:rsidRPr="00BB7799">
              <w:rPr>
                <w:spacing w:val="-24"/>
                <w:sz w:val="18"/>
              </w:rPr>
              <w:t xml:space="preserve"> </w:t>
            </w:r>
            <w:r w:rsidRPr="00BB7799">
              <w:rPr>
                <w:spacing w:val="-24"/>
                <w:sz w:val="18"/>
              </w:rPr>
              <w:t>周</w:t>
            </w:r>
            <w:r w:rsidRPr="00BB7799">
              <w:rPr>
                <w:sz w:val="18"/>
              </w:rPr>
              <w:t xml:space="preserve"> </w:t>
            </w:r>
          </w:p>
        </w:tc>
        <w:tc>
          <w:tcPr>
            <w:tcW w:w="565" w:type="dxa"/>
          </w:tcPr>
          <w:p w14:paraId="736206BC" w14:textId="77777777" w:rsidR="00AF553C" w:rsidRPr="00BB7799" w:rsidRDefault="00BA4B8D">
            <w:pPr>
              <w:pStyle w:val="TableParagraph"/>
              <w:spacing w:before="137"/>
              <w:ind w:right="40"/>
              <w:jc w:val="right"/>
              <w:rPr>
                <w:sz w:val="18"/>
              </w:rPr>
            </w:pPr>
            <w:r w:rsidRPr="00BB7799">
              <w:rPr>
                <w:sz w:val="18"/>
              </w:rPr>
              <w:t xml:space="preserve">644 </w:t>
            </w:r>
          </w:p>
        </w:tc>
        <w:tc>
          <w:tcPr>
            <w:tcW w:w="567" w:type="dxa"/>
          </w:tcPr>
          <w:p w14:paraId="12A94B5E" w14:textId="77777777" w:rsidR="00AF553C" w:rsidRPr="00BB7799" w:rsidRDefault="00BA4B8D">
            <w:pPr>
              <w:pStyle w:val="TableParagraph"/>
              <w:spacing w:before="21"/>
              <w:ind w:left="152"/>
              <w:jc w:val="left"/>
              <w:rPr>
                <w:sz w:val="18"/>
              </w:rPr>
            </w:pPr>
            <w:r w:rsidRPr="00BB7799">
              <w:rPr>
                <w:sz w:val="18"/>
              </w:rPr>
              <w:t xml:space="preserve">280 </w:t>
            </w:r>
          </w:p>
          <w:p w14:paraId="03BD0C60" w14:textId="77777777" w:rsidR="00AF553C" w:rsidRPr="00BB7799" w:rsidRDefault="00BA4B8D">
            <w:pPr>
              <w:pStyle w:val="TableParagraph"/>
              <w:spacing w:before="3"/>
              <w:ind w:left="85" w:right="-29"/>
              <w:jc w:val="left"/>
              <w:rPr>
                <w:sz w:val="18"/>
              </w:rPr>
            </w:pPr>
            <w:r w:rsidRPr="00BB7799">
              <w:rPr>
                <w:sz w:val="18"/>
              </w:rPr>
              <w:t>/4</w:t>
            </w:r>
            <w:r w:rsidRPr="00BB7799">
              <w:rPr>
                <w:spacing w:val="-24"/>
                <w:sz w:val="18"/>
              </w:rPr>
              <w:t xml:space="preserve"> </w:t>
            </w:r>
            <w:r w:rsidRPr="00BB7799">
              <w:rPr>
                <w:spacing w:val="-24"/>
                <w:sz w:val="18"/>
              </w:rPr>
              <w:t>周</w:t>
            </w:r>
            <w:r w:rsidRPr="00BB7799">
              <w:rPr>
                <w:sz w:val="18"/>
              </w:rPr>
              <w:t xml:space="preserve"> </w:t>
            </w:r>
          </w:p>
        </w:tc>
        <w:tc>
          <w:tcPr>
            <w:tcW w:w="843" w:type="dxa"/>
          </w:tcPr>
          <w:p w14:paraId="06906D56" w14:textId="77777777" w:rsidR="00AF553C" w:rsidRPr="00BB7799" w:rsidRDefault="00BA4B8D">
            <w:pPr>
              <w:pStyle w:val="TableParagraph"/>
              <w:spacing w:before="137"/>
              <w:ind w:left="112"/>
              <w:rPr>
                <w:sz w:val="18"/>
              </w:rPr>
            </w:pPr>
            <w:r w:rsidRPr="00BB7799">
              <w:rPr>
                <w:sz w:val="18"/>
              </w:rPr>
              <w:t xml:space="preserve"> </w:t>
            </w:r>
          </w:p>
        </w:tc>
      </w:tr>
    </w:tbl>
    <w:p w14:paraId="586310DD" w14:textId="77777777" w:rsidR="00AF553C" w:rsidRPr="00BB7799" w:rsidRDefault="00BA4B8D">
      <w:pPr>
        <w:pStyle w:val="a4"/>
        <w:numPr>
          <w:ilvl w:val="0"/>
          <w:numId w:val="4"/>
        </w:numPr>
        <w:tabs>
          <w:tab w:val="left" w:pos="1123"/>
        </w:tabs>
        <w:spacing w:before="81"/>
        <w:ind w:hanging="242"/>
        <w:rPr>
          <w:rFonts w:ascii="黑体" w:eastAsia="黑体"/>
          <w:sz w:val="24"/>
        </w:rPr>
      </w:pPr>
      <w:proofErr w:type="gramStart"/>
      <w:r w:rsidRPr="00BB7799">
        <w:rPr>
          <w:rFonts w:ascii="黑体" w:eastAsia="黑体" w:hint="eastAsia"/>
          <w:sz w:val="24"/>
        </w:rPr>
        <w:t>通识通选课</w:t>
      </w:r>
      <w:proofErr w:type="gramEnd"/>
      <w:r w:rsidRPr="00BB7799">
        <w:rPr>
          <w:rFonts w:ascii="黑体" w:eastAsia="黑体" w:hint="eastAsia"/>
          <w:sz w:val="24"/>
        </w:rPr>
        <w:t>（最低修读</w:t>
      </w:r>
      <w:r w:rsidRPr="00BB7799">
        <w:rPr>
          <w:rFonts w:ascii="黑体" w:eastAsia="黑体" w:hint="eastAsia"/>
          <w:sz w:val="24"/>
        </w:rPr>
        <w:t>10</w:t>
      </w:r>
      <w:r w:rsidRPr="00BB7799">
        <w:rPr>
          <w:rFonts w:ascii="黑体" w:eastAsia="黑体" w:hint="eastAsia"/>
          <w:sz w:val="24"/>
        </w:rPr>
        <w:t>学分）</w:t>
      </w:r>
    </w:p>
    <w:p w14:paraId="6B8AC9EC" w14:textId="77777777" w:rsidR="00AF553C" w:rsidRPr="00BB7799" w:rsidRDefault="00AF553C">
      <w:pPr>
        <w:pStyle w:val="a3"/>
        <w:rPr>
          <w:rFonts w:ascii="黑体"/>
          <w:sz w:val="6"/>
        </w:rPr>
      </w:pPr>
    </w:p>
    <w:tbl>
      <w:tblPr>
        <w:tblW w:w="9074"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80"/>
        <w:gridCol w:w="7094"/>
      </w:tblGrid>
      <w:tr w:rsidR="00BB7799" w:rsidRPr="00BB7799" w14:paraId="1DC968D6" w14:textId="77777777">
        <w:trPr>
          <w:trHeight w:val="470"/>
        </w:trPr>
        <w:tc>
          <w:tcPr>
            <w:tcW w:w="1980" w:type="dxa"/>
          </w:tcPr>
          <w:p w14:paraId="46714231" w14:textId="77777777" w:rsidR="00AF553C" w:rsidRPr="00BB7799" w:rsidRDefault="00BA4B8D">
            <w:pPr>
              <w:pStyle w:val="TableParagraph"/>
              <w:spacing w:before="122"/>
              <w:ind w:right="349"/>
              <w:jc w:val="right"/>
              <w:rPr>
                <w:b/>
                <w:sz w:val="18"/>
              </w:rPr>
            </w:pPr>
            <w:r w:rsidRPr="00BB7799">
              <w:rPr>
                <w:b/>
                <w:w w:val="95"/>
                <w:sz w:val="18"/>
              </w:rPr>
              <w:t>课程设置清单</w:t>
            </w:r>
            <w:r w:rsidRPr="00BB7799">
              <w:rPr>
                <w:b/>
                <w:w w:val="99"/>
                <w:sz w:val="18"/>
              </w:rPr>
              <w:t xml:space="preserve"> </w:t>
            </w:r>
          </w:p>
        </w:tc>
        <w:tc>
          <w:tcPr>
            <w:tcW w:w="7094" w:type="dxa"/>
          </w:tcPr>
          <w:p w14:paraId="02053B87" w14:textId="77777777" w:rsidR="00AF553C" w:rsidRPr="00BB7799" w:rsidRDefault="00BA4B8D">
            <w:pPr>
              <w:pStyle w:val="TableParagraph"/>
              <w:spacing w:before="119"/>
              <w:ind w:left="105"/>
              <w:jc w:val="left"/>
              <w:rPr>
                <w:sz w:val="18"/>
              </w:rPr>
            </w:pPr>
            <w:r w:rsidRPr="00BB7799">
              <w:rPr>
                <w:sz w:val="18"/>
              </w:rPr>
              <w:t>详见《河北大学本科专业通识教育课程（通识通选课）一览表》。</w:t>
            </w:r>
            <w:r w:rsidRPr="00BB7799">
              <w:rPr>
                <w:sz w:val="18"/>
              </w:rPr>
              <w:t xml:space="preserve"> </w:t>
            </w:r>
          </w:p>
        </w:tc>
      </w:tr>
      <w:tr w:rsidR="00BB7799" w:rsidRPr="00BB7799" w14:paraId="4FB0DA42" w14:textId="77777777">
        <w:trPr>
          <w:trHeight w:val="565"/>
        </w:trPr>
        <w:tc>
          <w:tcPr>
            <w:tcW w:w="1980" w:type="dxa"/>
          </w:tcPr>
          <w:p w14:paraId="52C79576" w14:textId="77777777" w:rsidR="00AF553C" w:rsidRPr="00BB7799" w:rsidRDefault="00AF553C">
            <w:pPr>
              <w:pStyle w:val="TableParagraph"/>
              <w:spacing w:before="1"/>
              <w:jc w:val="left"/>
              <w:rPr>
                <w:rFonts w:ascii="黑体"/>
                <w:sz w:val="13"/>
              </w:rPr>
            </w:pPr>
          </w:p>
          <w:p w14:paraId="4DBDB7CB" w14:textId="77777777" w:rsidR="00AF553C" w:rsidRPr="00BB7799" w:rsidRDefault="00BA4B8D">
            <w:pPr>
              <w:pStyle w:val="TableParagraph"/>
              <w:spacing w:before="0"/>
              <w:ind w:right="349"/>
              <w:jc w:val="right"/>
              <w:rPr>
                <w:b/>
                <w:sz w:val="18"/>
              </w:rPr>
            </w:pPr>
            <w:r w:rsidRPr="00BB7799">
              <w:rPr>
                <w:b/>
                <w:w w:val="95"/>
                <w:sz w:val="18"/>
              </w:rPr>
              <w:t>学校修读建议</w:t>
            </w:r>
            <w:r w:rsidRPr="00BB7799">
              <w:rPr>
                <w:b/>
                <w:w w:val="99"/>
                <w:sz w:val="18"/>
              </w:rPr>
              <w:t xml:space="preserve"> </w:t>
            </w:r>
          </w:p>
        </w:tc>
        <w:tc>
          <w:tcPr>
            <w:tcW w:w="7094" w:type="dxa"/>
          </w:tcPr>
          <w:p w14:paraId="0240BE1E" w14:textId="77777777" w:rsidR="00AF553C" w:rsidRPr="00BB7799" w:rsidRDefault="00BA4B8D">
            <w:pPr>
              <w:pStyle w:val="TableParagraph"/>
              <w:numPr>
                <w:ilvl w:val="0"/>
                <w:numId w:val="5"/>
              </w:numPr>
              <w:tabs>
                <w:tab w:val="left" w:pos="289"/>
              </w:tabs>
              <w:spacing w:before="50"/>
              <w:ind w:hanging="184"/>
              <w:rPr>
                <w:sz w:val="18"/>
              </w:rPr>
            </w:pPr>
            <w:r w:rsidRPr="00BB7799">
              <w:rPr>
                <w:spacing w:val="-7"/>
                <w:sz w:val="18"/>
              </w:rPr>
              <w:t>建议修读《大学生心理健康教育》；</w:t>
            </w:r>
            <w:r w:rsidRPr="00BB7799">
              <w:rPr>
                <w:spacing w:val="-7"/>
                <w:sz w:val="18"/>
              </w:rPr>
              <w:t xml:space="preserve"> </w:t>
            </w:r>
          </w:p>
          <w:p w14:paraId="08CA306F" w14:textId="77777777" w:rsidR="00AF553C" w:rsidRPr="00BB7799" w:rsidRDefault="00BA4B8D">
            <w:pPr>
              <w:pStyle w:val="TableParagraph"/>
              <w:numPr>
                <w:ilvl w:val="0"/>
                <w:numId w:val="5"/>
              </w:numPr>
              <w:tabs>
                <w:tab w:val="left" w:pos="289"/>
              </w:tabs>
              <w:spacing w:before="2"/>
              <w:ind w:hanging="184"/>
              <w:rPr>
                <w:sz w:val="18"/>
              </w:rPr>
            </w:pPr>
            <w:r w:rsidRPr="00BB7799">
              <w:rPr>
                <w:spacing w:val="-1"/>
                <w:sz w:val="18"/>
              </w:rPr>
              <w:t>建议根据兴趣修读通识教育网络课程</w:t>
            </w:r>
            <w:r w:rsidRPr="00BB7799">
              <w:rPr>
                <w:sz w:val="18"/>
              </w:rPr>
              <w:t>（</w:t>
            </w:r>
            <w:r w:rsidRPr="00BB7799">
              <w:rPr>
                <w:sz w:val="18"/>
              </w:rPr>
              <w:t>TW</w:t>
            </w:r>
            <w:r w:rsidRPr="00BB7799">
              <w:rPr>
                <w:sz w:val="18"/>
              </w:rPr>
              <w:t>课程）</w:t>
            </w:r>
            <w:r w:rsidRPr="00BB7799">
              <w:rPr>
                <w:spacing w:val="-1"/>
                <w:sz w:val="18"/>
              </w:rPr>
              <w:t xml:space="preserve">, </w:t>
            </w:r>
            <w:r w:rsidRPr="00BB7799">
              <w:rPr>
                <w:spacing w:val="-1"/>
                <w:sz w:val="18"/>
              </w:rPr>
              <w:t>该课程最高计入</w:t>
            </w:r>
            <w:r w:rsidRPr="00BB7799">
              <w:rPr>
                <w:sz w:val="18"/>
              </w:rPr>
              <w:t>4</w:t>
            </w:r>
            <w:r w:rsidRPr="00BB7799">
              <w:rPr>
                <w:sz w:val="18"/>
              </w:rPr>
              <w:t>学分。</w:t>
            </w:r>
            <w:r w:rsidRPr="00BB7799">
              <w:rPr>
                <w:sz w:val="18"/>
              </w:rPr>
              <w:t xml:space="preserve"> </w:t>
            </w:r>
          </w:p>
        </w:tc>
      </w:tr>
      <w:tr w:rsidR="00BB7799" w:rsidRPr="00BB7799" w14:paraId="5828E334" w14:textId="77777777">
        <w:trPr>
          <w:trHeight w:val="467"/>
        </w:trPr>
        <w:tc>
          <w:tcPr>
            <w:tcW w:w="1980" w:type="dxa"/>
          </w:tcPr>
          <w:p w14:paraId="4EB1EED5" w14:textId="77777777" w:rsidR="00AF553C" w:rsidRPr="00BB7799" w:rsidRDefault="00BA4B8D">
            <w:pPr>
              <w:pStyle w:val="TableParagraph"/>
              <w:spacing w:before="120"/>
              <w:ind w:right="349"/>
              <w:jc w:val="right"/>
              <w:rPr>
                <w:b/>
                <w:sz w:val="18"/>
              </w:rPr>
            </w:pPr>
            <w:r w:rsidRPr="00BB7799">
              <w:rPr>
                <w:b/>
                <w:w w:val="95"/>
                <w:sz w:val="18"/>
              </w:rPr>
              <w:t>专业修读建议</w:t>
            </w:r>
            <w:r w:rsidRPr="00BB7799">
              <w:rPr>
                <w:b/>
                <w:w w:val="99"/>
                <w:sz w:val="18"/>
              </w:rPr>
              <w:t xml:space="preserve"> </w:t>
            </w:r>
          </w:p>
        </w:tc>
        <w:tc>
          <w:tcPr>
            <w:tcW w:w="7094" w:type="dxa"/>
          </w:tcPr>
          <w:p w14:paraId="1B243C45" w14:textId="77777777" w:rsidR="00AF553C" w:rsidRPr="00BB7799" w:rsidRDefault="00BA4B8D">
            <w:pPr>
              <w:pStyle w:val="TableParagraph"/>
              <w:spacing w:before="117"/>
              <w:ind w:left="105"/>
              <w:jc w:val="left"/>
              <w:rPr>
                <w:sz w:val="18"/>
              </w:rPr>
            </w:pPr>
            <w:r w:rsidRPr="00BB7799">
              <w:rPr>
                <w:sz w:val="18"/>
              </w:rPr>
              <w:t>根据专业认证要求，要求修读人文科学与艺术课程</w:t>
            </w:r>
            <w:r w:rsidRPr="00BB7799">
              <w:rPr>
                <w:sz w:val="18"/>
              </w:rPr>
              <w:t>4</w:t>
            </w:r>
            <w:r w:rsidRPr="00BB7799">
              <w:rPr>
                <w:sz w:val="18"/>
              </w:rPr>
              <w:t>分。</w:t>
            </w:r>
            <w:r w:rsidRPr="00BB7799">
              <w:rPr>
                <w:sz w:val="18"/>
              </w:rPr>
              <w:t xml:space="preserve"> </w:t>
            </w:r>
          </w:p>
        </w:tc>
      </w:tr>
    </w:tbl>
    <w:p w14:paraId="33A12E50" w14:textId="77777777" w:rsidR="00AF553C" w:rsidRPr="00BB7799" w:rsidRDefault="00BA4B8D">
      <w:pPr>
        <w:spacing w:before="82"/>
        <w:ind w:left="881"/>
        <w:rPr>
          <w:rFonts w:ascii="黑体" w:eastAsia="黑体"/>
          <w:sz w:val="24"/>
        </w:rPr>
      </w:pPr>
      <w:r w:rsidRPr="00BB7799">
        <w:rPr>
          <w:rFonts w:ascii="黑体" w:eastAsia="黑体" w:hint="eastAsia"/>
          <w:sz w:val="24"/>
        </w:rPr>
        <w:t>（二）学科基础课程（共修读</w:t>
      </w:r>
      <w:r w:rsidRPr="00BB7799">
        <w:rPr>
          <w:rFonts w:ascii="黑体" w:eastAsia="黑体" w:hint="eastAsia"/>
          <w:sz w:val="24"/>
        </w:rPr>
        <w:t>58</w:t>
      </w:r>
      <w:r w:rsidRPr="00BB7799">
        <w:rPr>
          <w:rFonts w:ascii="黑体" w:eastAsia="黑体" w:hint="eastAsia"/>
          <w:sz w:val="24"/>
        </w:rPr>
        <w:t>学分，其中实践实验环节修读</w:t>
      </w:r>
      <w:r w:rsidRPr="00BB7799">
        <w:rPr>
          <w:rFonts w:ascii="黑体" w:eastAsia="黑体" w:hint="eastAsia"/>
          <w:sz w:val="24"/>
        </w:rPr>
        <w:t>2</w:t>
      </w:r>
      <w:r w:rsidRPr="00BB7799">
        <w:rPr>
          <w:rFonts w:ascii="黑体" w:eastAsia="黑体" w:hint="eastAsia"/>
          <w:sz w:val="24"/>
        </w:rPr>
        <w:t>学分）</w:t>
      </w:r>
    </w:p>
    <w:p w14:paraId="497A8688" w14:textId="77777777" w:rsidR="00AF553C" w:rsidRPr="00BB7799" w:rsidRDefault="00BA4B8D">
      <w:pPr>
        <w:pStyle w:val="a4"/>
        <w:numPr>
          <w:ilvl w:val="0"/>
          <w:numId w:val="6"/>
        </w:numPr>
        <w:tabs>
          <w:tab w:val="left" w:pos="1123"/>
        </w:tabs>
        <w:spacing w:before="161"/>
        <w:ind w:hanging="242"/>
        <w:rPr>
          <w:rFonts w:ascii="黑体" w:eastAsia="黑体"/>
          <w:sz w:val="24"/>
        </w:rPr>
      </w:pPr>
      <w:r w:rsidRPr="00BB7799">
        <w:rPr>
          <w:rFonts w:ascii="黑体" w:eastAsia="黑体" w:hint="eastAsia"/>
          <w:sz w:val="24"/>
        </w:rPr>
        <w:t>学科核心课（共修读</w:t>
      </w:r>
      <w:r w:rsidRPr="00BB7799">
        <w:rPr>
          <w:rFonts w:ascii="黑体" w:eastAsia="黑体" w:hint="eastAsia"/>
          <w:sz w:val="24"/>
        </w:rPr>
        <w:t>48</w:t>
      </w:r>
      <w:r w:rsidRPr="00BB7799">
        <w:rPr>
          <w:rFonts w:ascii="黑体" w:eastAsia="黑体" w:hint="eastAsia"/>
          <w:sz w:val="24"/>
        </w:rPr>
        <w:t>学分）</w:t>
      </w:r>
    </w:p>
    <w:p w14:paraId="7C87F694" w14:textId="77777777" w:rsidR="00AF553C" w:rsidRPr="00BB7799" w:rsidRDefault="00AF553C">
      <w:pPr>
        <w:pStyle w:val="a3"/>
        <w:spacing w:before="1"/>
        <w:rPr>
          <w:rFonts w:ascii="黑体"/>
          <w:sz w:val="6"/>
        </w:rPr>
      </w:pPr>
    </w:p>
    <w:tbl>
      <w:tblPr>
        <w:tblW w:w="9078"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3"/>
        <w:gridCol w:w="4537"/>
        <w:gridCol w:w="706"/>
        <w:gridCol w:w="431"/>
        <w:gridCol w:w="567"/>
        <w:gridCol w:w="567"/>
        <w:gridCol w:w="567"/>
        <w:gridCol w:w="570"/>
      </w:tblGrid>
      <w:tr w:rsidR="00BB7799" w:rsidRPr="00BB7799" w14:paraId="35154379" w14:textId="77777777">
        <w:trPr>
          <w:trHeight w:val="397"/>
        </w:trPr>
        <w:tc>
          <w:tcPr>
            <w:tcW w:w="1133" w:type="dxa"/>
            <w:vMerge w:val="restart"/>
          </w:tcPr>
          <w:p w14:paraId="070B908B" w14:textId="77777777" w:rsidR="00AF553C" w:rsidRPr="00BB7799" w:rsidRDefault="00AF553C">
            <w:pPr>
              <w:pStyle w:val="TableParagraph"/>
              <w:spacing w:before="0"/>
              <w:jc w:val="left"/>
              <w:rPr>
                <w:rFonts w:ascii="黑体"/>
                <w:sz w:val="18"/>
              </w:rPr>
            </w:pPr>
          </w:p>
          <w:p w14:paraId="61B4D2E0" w14:textId="77777777" w:rsidR="00AF553C" w:rsidRPr="00BB7799" w:rsidRDefault="00BA4B8D">
            <w:pPr>
              <w:pStyle w:val="TableParagraph"/>
              <w:spacing w:before="148"/>
              <w:ind w:left="292"/>
              <w:jc w:val="left"/>
              <w:rPr>
                <w:b/>
                <w:sz w:val="18"/>
              </w:rPr>
            </w:pPr>
            <w:r w:rsidRPr="00BB7799">
              <w:rPr>
                <w:b/>
                <w:sz w:val="18"/>
              </w:rPr>
              <w:t>课程号</w:t>
            </w:r>
            <w:r w:rsidRPr="00BB7799">
              <w:rPr>
                <w:b/>
                <w:w w:val="99"/>
                <w:sz w:val="18"/>
              </w:rPr>
              <w:t xml:space="preserve"> </w:t>
            </w:r>
          </w:p>
        </w:tc>
        <w:tc>
          <w:tcPr>
            <w:tcW w:w="4537" w:type="dxa"/>
            <w:vMerge w:val="restart"/>
          </w:tcPr>
          <w:p w14:paraId="710AC5EC" w14:textId="77777777" w:rsidR="00AF553C" w:rsidRPr="00BB7799" w:rsidRDefault="00AF553C">
            <w:pPr>
              <w:pStyle w:val="TableParagraph"/>
              <w:spacing w:before="5"/>
              <w:jc w:val="left"/>
              <w:rPr>
                <w:rFonts w:ascii="黑体"/>
                <w:sz w:val="20"/>
              </w:rPr>
            </w:pPr>
          </w:p>
          <w:p w14:paraId="4557D3D0" w14:textId="77777777" w:rsidR="00AF553C" w:rsidRPr="00BB7799" w:rsidRDefault="00BA4B8D">
            <w:pPr>
              <w:pStyle w:val="TableParagraph"/>
              <w:spacing w:before="0" w:line="242" w:lineRule="auto"/>
              <w:ind w:left="1723" w:right="1622" w:hanging="3"/>
              <w:rPr>
                <w:b/>
                <w:sz w:val="18"/>
              </w:rPr>
            </w:pPr>
            <w:r w:rsidRPr="00BB7799">
              <w:rPr>
                <w:b/>
                <w:sz w:val="18"/>
              </w:rPr>
              <w:t>课程名称</w:t>
            </w:r>
            <w:r w:rsidRPr="00BB7799">
              <w:rPr>
                <w:b/>
                <w:sz w:val="18"/>
              </w:rPr>
              <w:t xml:space="preserve">Courses Name </w:t>
            </w:r>
          </w:p>
        </w:tc>
        <w:tc>
          <w:tcPr>
            <w:tcW w:w="706" w:type="dxa"/>
            <w:vMerge w:val="restart"/>
          </w:tcPr>
          <w:p w14:paraId="5565ADC0" w14:textId="77777777" w:rsidR="00AF553C" w:rsidRPr="00BB7799" w:rsidRDefault="00AF553C">
            <w:pPr>
              <w:pStyle w:val="TableParagraph"/>
              <w:spacing w:before="5"/>
              <w:jc w:val="left"/>
              <w:rPr>
                <w:rFonts w:ascii="黑体"/>
                <w:sz w:val="20"/>
              </w:rPr>
            </w:pPr>
          </w:p>
          <w:p w14:paraId="38C77AC3" w14:textId="77777777" w:rsidR="00AF553C" w:rsidRPr="00BB7799" w:rsidRDefault="00BA4B8D">
            <w:pPr>
              <w:pStyle w:val="TableParagraph"/>
              <w:spacing w:before="0" w:line="242" w:lineRule="auto"/>
              <w:ind w:left="169" w:right="71" w:hanging="3"/>
              <w:jc w:val="left"/>
              <w:rPr>
                <w:b/>
                <w:sz w:val="18"/>
              </w:rPr>
            </w:pPr>
            <w:r w:rsidRPr="00BB7799">
              <w:rPr>
                <w:b/>
                <w:sz w:val="18"/>
              </w:rPr>
              <w:t>考核类型</w:t>
            </w:r>
            <w:r w:rsidRPr="00BB7799">
              <w:rPr>
                <w:b/>
                <w:w w:val="99"/>
                <w:sz w:val="18"/>
              </w:rPr>
              <w:t xml:space="preserve"> </w:t>
            </w:r>
          </w:p>
        </w:tc>
        <w:tc>
          <w:tcPr>
            <w:tcW w:w="431" w:type="dxa"/>
            <w:vMerge w:val="restart"/>
          </w:tcPr>
          <w:p w14:paraId="57BD66C7" w14:textId="77777777" w:rsidR="00AF553C" w:rsidRPr="00BB7799" w:rsidRDefault="00AF553C">
            <w:pPr>
              <w:pStyle w:val="TableParagraph"/>
              <w:spacing w:before="0"/>
              <w:jc w:val="left"/>
              <w:rPr>
                <w:rFonts w:ascii="黑体"/>
                <w:sz w:val="18"/>
              </w:rPr>
            </w:pPr>
          </w:p>
          <w:p w14:paraId="181CB544" w14:textId="77777777" w:rsidR="00AF553C" w:rsidRPr="00BB7799" w:rsidRDefault="00BA4B8D">
            <w:pPr>
              <w:pStyle w:val="TableParagraph"/>
              <w:spacing w:before="148"/>
              <w:ind w:left="30"/>
              <w:jc w:val="left"/>
              <w:rPr>
                <w:b/>
                <w:sz w:val="18"/>
              </w:rPr>
            </w:pPr>
            <w:r w:rsidRPr="00BB7799">
              <w:rPr>
                <w:b/>
                <w:sz w:val="18"/>
              </w:rPr>
              <w:t>学分</w:t>
            </w:r>
          </w:p>
        </w:tc>
        <w:tc>
          <w:tcPr>
            <w:tcW w:w="1701" w:type="dxa"/>
            <w:gridSpan w:val="3"/>
          </w:tcPr>
          <w:p w14:paraId="2062A46F" w14:textId="77777777" w:rsidR="00AF553C" w:rsidRPr="00BB7799" w:rsidRDefault="00BA4B8D">
            <w:pPr>
              <w:pStyle w:val="TableParagraph"/>
              <w:spacing w:before="83"/>
              <w:ind w:left="690" w:right="598"/>
              <w:rPr>
                <w:b/>
                <w:sz w:val="18"/>
              </w:rPr>
            </w:pPr>
            <w:r w:rsidRPr="00BB7799">
              <w:rPr>
                <w:b/>
                <w:sz w:val="18"/>
              </w:rPr>
              <w:t>学时</w:t>
            </w:r>
            <w:r w:rsidRPr="00BB7799">
              <w:rPr>
                <w:b/>
                <w:w w:val="99"/>
                <w:sz w:val="18"/>
              </w:rPr>
              <w:t xml:space="preserve"> </w:t>
            </w:r>
          </w:p>
        </w:tc>
        <w:tc>
          <w:tcPr>
            <w:tcW w:w="570" w:type="dxa"/>
            <w:vMerge w:val="restart"/>
          </w:tcPr>
          <w:p w14:paraId="034AE8AE" w14:textId="77777777" w:rsidR="00AF553C" w:rsidRPr="00BB7799" w:rsidRDefault="00AF553C">
            <w:pPr>
              <w:pStyle w:val="TableParagraph"/>
              <w:spacing w:before="5"/>
              <w:jc w:val="left"/>
              <w:rPr>
                <w:rFonts w:ascii="黑体"/>
                <w:sz w:val="20"/>
              </w:rPr>
            </w:pPr>
          </w:p>
          <w:p w14:paraId="6BCD1115" w14:textId="77777777" w:rsidR="00AF553C" w:rsidRPr="00BB7799" w:rsidRDefault="00BA4B8D">
            <w:pPr>
              <w:pStyle w:val="TableParagraph"/>
              <w:spacing w:before="0" w:line="242" w:lineRule="auto"/>
              <w:ind w:left="97" w:right="7"/>
              <w:jc w:val="left"/>
              <w:rPr>
                <w:b/>
                <w:sz w:val="18"/>
              </w:rPr>
            </w:pPr>
            <w:r w:rsidRPr="00BB7799">
              <w:rPr>
                <w:b/>
                <w:sz w:val="18"/>
              </w:rPr>
              <w:t>开课学期</w:t>
            </w:r>
            <w:r w:rsidRPr="00BB7799">
              <w:rPr>
                <w:b/>
                <w:w w:val="99"/>
                <w:sz w:val="18"/>
              </w:rPr>
              <w:t xml:space="preserve"> </w:t>
            </w:r>
          </w:p>
        </w:tc>
      </w:tr>
      <w:tr w:rsidR="00BB7799" w:rsidRPr="00BB7799" w14:paraId="1070D622" w14:textId="77777777">
        <w:trPr>
          <w:trHeight w:val="580"/>
        </w:trPr>
        <w:tc>
          <w:tcPr>
            <w:tcW w:w="1133" w:type="dxa"/>
            <w:vMerge/>
            <w:tcBorders>
              <w:top w:val="nil"/>
            </w:tcBorders>
          </w:tcPr>
          <w:p w14:paraId="0BCA58A5" w14:textId="77777777" w:rsidR="00AF553C" w:rsidRPr="00BB7799" w:rsidRDefault="00AF553C">
            <w:pPr>
              <w:rPr>
                <w:sz w:val="2"/>
                <w:szCs w:val="2"/>
              </w:rPr>
            </w:pPr>
          </w:p>
        </w:tc>
        <w:tc>
          <w:tcPr>
            <w:tcW w:w="4537" w:type="dxa"/>
            <w:vMerge/>
            <w:tcBorders>
              <w:top w:val="nil"/>
            </w:tcBorders>
          </w:tcPr>
          <w:p w14:paraId="6CB763B1" w14:textId="77777777" w:rsidR="00AF553C" w:rsidRPr="00BB7799" w:rsidRDefault="00AF553C">
            <w:pPr>
              <w:rPr>
                <w:sz w:val="2"/>
                <w:szCs w:val="2"/>
              </w:rPr>
            </w:pPr>
          </w:p>
        </w:tc>
        <w:tc>
          <w:tcPr>
            <w:tcW w:w="706" w:type="dxa"/>
            <w:vMerge/>
            <w:tcBorders>
              <w:top w:val="nil"/>
            </w:tcBorders>
          </w:tcPr>
          <w:p w14:paraId="52786E84" w14:textId="77777777" w:rsidR="00AF553C" w:rsidRPr="00BB7799" w:rsidRDefault="00AF553C">
            <w:pPr>
              <w:rPr>
                <w:sz w:val="2"/>
                <w:szCs w:val="2"/>
              </w:rPr>
            </w:pPr>
          </w:p>
        </w:tc>
        <w:tc>
          <w:tcPr>
            <w:tcW w:w="431" w:type="dxa"/>
            <w:vMerge/>
            <w:tcBorders>
              <w:top w:val="nil"/>
            </w:tcBorders>
          </w:tcPr>
          <w:p w14:paraId="7134A979" w14:textId="77777777" w:rsidR="00AF553C" w:rsidRPr="00BB7799" w:rsidRDefault="00AF553C">
            <w:pPr>
              <w:rPr>
                <w:sz w:val="2"/>
                <w:szCs w:val="2"/>
              </w:rPr>
            </w:pPr>
          </w:p>
        </w:tc>
        <w:tc>
          <w:tcPr>
            <w:tcW w:w="567" w:type="dxa"/>
          </w:tcPr>
          <w:p w14:paraId="0C5679E7" w14:textId="77777777" w:rsidR="00AF553C" w:rsidRPr="00BB7799" w:rsidRDefault="00AF553C">
            <w:pPr>
              <w:pStyle w:val="TableParagraph"/>
              <w:spacing w:before="8"/>
              <w:jc w:val="left"/>
              <w:rPr>
                <w:rFonts w:ascii="黑体"/>
                <w:sz w:val="13"/>
              </w:rPr>
            </w:pPr>
          </w:p>
          <w:p w14:paraId="6C8F389B" w14:textId="77777777" w:rsidR="00AF553C" w:rsidRPr="00BB7799" w:rsidRDefault="00BA4B8D">
            <w:pPr>
              <w:pStyle w:val="TableParagraph"/>
              <w:spacing w:before="0"/>
              <w:ind w:left="118" w:right="30"/>
              <w:rPr>
                <w:b/>
                <w:sz w:val="18"/>
              </w:rPr>
            </w:pPr>
            <w:r w:rsidRPr="00BB7799">
              <w:rPr>
                <w:b/>
                <w:sz w:val="18"/>
              </w:rPr>
              <w:t>小计</w:t>
            </w:r>
            <w:r w:rsidRPr="00BB7799">
              <w:rPr>
                <w:b/>
                <w:w w:val="99"/>
                <w:sz w:val="18"/>
              </w:rPr>
              <w:t xml:space="preserve"> </w:t>
            </w:r>
          </w:p>
        </w:tc>
        <w:tc>
          <w:tcPr>
            <w:tcW w:w="567" w:type="dxa"/>
          </w:tcPr>
          <w:p w14:paraId="4D7B7A29" w14:textId="77777777" w:rsidR="00AF553C" w:rsidRPr="00BB7799" w:rsidRDefault="00AF553C">
            <w:pPr>
              <w:pStyle w:val="TableParagraph"/>
              <w:spacing w:before="8"/>
              <w:jc w:val="left"/>
              <w:rPr>
                <w:rFonts w:ascii="黑体"/>
                <w:sz w:val="13"/>
              </w:rPr>
            </w:pPr>
          </w:p>
          <w:p w14:paraId="150A4772" w14:textId="77777777" w:rsidR="00AF553C" w:rsidRPr="00BB7799" w:rsidRDefault="00BA4B8D">
            <w:pPr>
              <w:pStyle w:val="TableParagraph"/>
              <w:spacing w:before="0"/>
              <w:ind w:left="121" w:right="29"/>
              <w:rPr>
                <w:b/>
                <w:sz w:val="18"/>
              </w:rPr>
            </w:pPr>
            <w:r w:rsidRPr="00BB7799">
              <w:rPr>
                <w:b/>
                <w:sz w:val="18"/>
              </w:rPr>
              <w:t>理论</w:t>
            </w:r>
            <w:r w:rsidRPr="00BB7799">
              <w:rPr>
                <w:b/>
                <w:w w:val="99"/>
                <w:sz w:val="18"/>
              </w:rPr>
              <w:t xml:space="preserve"> </w:t>
            </w:r>
          </w:p>
        </w:tc>
        <w:tc>
          <w:tcPr>
            <w:tcW w:w="567" w:type="dxa"/>
          </w:tcPr>
          <w:p w14:paraId="46639E01" w14:textId="77777777" w:rsidR="00AF553C" w:rsidRPr="00BB7799" w:rsidRDefault="00BA4B8D">
            <w:pPr>
              <w:pStyle w:val="TableParagraph"/>
              <w:spacing w:before="57" w:line="242" w:lineRule="auto"/>
              <w:ind w:left="97" w:right="4"/>
              <w:jc w:val="left"/>
              <w:rPr>
                <w:b/>
                <w:sz w:val="18"/>
              </w:rPr>
            </w:pPr>
            <w:r w:rsidRPr="00BB7799">
              <w:rPr>
                <w:b/>
                <w:sz w:val="18"/>
              </w:rPr>
              <w:t>实验实践</w:t>
            </w:r>
            <w:r w:rsidRPr="00BB7799">
              <w:rPr>
                <w:b/>
                <w:w w:val="99"/>
                <w:sz w:val="18"/>
              </w:rPr>
              <w:t xml:space="preserve"> </w:t>
            </w:r>
          </w:p>
        </w:tc>
        <w:tc>
          <w:tcPr>
            <w:tcW w:w="570" w:type="dxa"/>
            <w:vMerge/>
            <w:tcBorders>
              <w:top w:val="nil"/>
            </w:tcBorders>
          </w:tcPr>
          <w:p w14:paraId="76B1720A" w14:textId="77777777" w:rsidR="00AF553C" w:rsidRPr="00BB7799" w:rsidRDefault="00AF553C">
            <w:pPr>
              <w:rPr>
                <w:sz w:val="2"/>
                <w:szCs w:val="2"/>
              </w:rPr>
            </w:pPr>
          </w:p>
        </w:tc>
      </w:tr>
      <w:tr w:rsidR="00BB7799" w:rsidRPr="00BB7799" w14:paraId="4F4DA526" w14:textId="77777777">
        <w:trPr>
          <w:trHeight w:val="623"/>
        </w:trPr>
        <w:tc>
          <w:tcPr>
            <w:tcW w:w="1133" w:type="dxa"/>
            <w:vAlign w:val="center"/>
          </w:tcPr>
          <w:p w14:paraId="53D38A6D" w14:textId="77777777" w:rsidR="00AF553C" w:rsidRPr="00BB7799" w:rsidRDefault="00BA4B8D">
            <w:pPr>
              <w:snapToGrid w:val="0"/>
              <w:jc w:val="center"/>
              <w:rPr>
                <w:sz w:val="18"/>
              </w:rPr>
            </w:pPr>
            <w:r w:rsidRPr="00BB7799">
              <w:rPr>
                <w:rFonts w:asciiTheme="minorEastAsia" w:eastAsiaTheme="minorEastAsia" w:hAnsiTheme="minorEastAsia" w:hint="eastAsia"/>
                <w:sz w:val="18"/>
                <w:szCs w:val="18"/>
              </w:rPr>
              <w:t>01</w:t>
            </w:r>
            <w:r w:rsidRPr="00BB7799">
              <w:rPr>
                <w:rFonts w:hint="eastAsia"/>
                <w:sz w:val="18"/>
                <w:szCs w:val="18"/>
              </w:rPr>
              <w:t>D</w:t>
            </w:r>
            <w:r w:rsidRPr="00BB7799">
              <w:rPr>
                <w:sz w:val="18"/>
                <w:szCs w:val="18"/>
              </w:rPr>
              <w:t>FC</w:t>
            </w:r>
            <w:r w:rsidRPr="00BB7799">
              <w:rPr>
                <w:rFonts w:hint="eastAsia"/>
                <w:sz w:val="18"/>
                <w:szCs w:val="18"/>
              </w:rPr>
              <w:t>00001</w:t>
            </w:r>
          </w:p>
        </w:tc>
        <w:tc>
          <w:tcPr>
            <w:tcW w:w="4537" w:type="dxa"/>
            <w:vAlign w:val="center"/>
          </w:tcPr>
          <w:p w14:paraId="75725AA6" w14:textId="77777777" w:rsidR="00AF553C" w:rsidRPr="00BB7799" w:rsidRDefault="00BA4B8D">
            <w:pPr>
              <w:rPr>
                <w:rFonts w:asciiTheme="minorEastAsia" w:eastAsiaTheme="minorEastAsia" w:hAnsiTheme="minorEastAsia"/>
                <w:sz w:val="18"/>
                <w:szCs w:val="18"/>
              </w:rPr>
            </w:pPr>
            <w:r w:rsidRPr="00BB7799">
              <w:rPr>
                <w:rFonts w:asciiTheme="minorEastAsia" w:eastAsiaTheme="minorEastAsia" w:hAnsiTheme="minorEastAsia" w:hint="eastAsia"/>
                <w:sz w:val="18"/>
                <w:szCs w:val="18"/>
              </w:rPr>
              <w:t>现代汉语</w:t>
            </w:r>
            <w:r w:rsidRPr="00BB7799">
              <w:rPr>
                <w:rFonts w:asciiTheme="minorEastAsia" w:eastAsiaTheme="minorEastAsia" w:hAnsiTheme="minorEastAsia" w:hint="eastAsia"/>
                <w:sz w:val="18"/>
                <w:szCs w:val="18"/>
              </w:rPr>
              <w:t>1</w:t>
            </w:r>
          </w:p>
          <w:p w14:paraId="3F0C9774" w14:textId="77777777" w:rsidR="00AF553C" w:rsidRPr="00BB7799" w:rsidRDefault="00BA4B8D">
            <w:pPr>
              <w:rPr>
                <w:sz w:val="18"/>
              </w:rPr>
            </w:pPr>
            <w:r w:rsidRPr="00BB7799">
              <w:rPr>
                <w:rFonts w:asciiTheme="minorEastAsia" w:eastAsiaTheme="minorEastAsia" w:hAnsiTheme="minorEastAsia"/>
                <w:sz w:val="18"/>
                <w:szCs w:val="18"/>
              </w:rPr>
              <w:t xml:space="preserve">Modern Chinese </w:t>
            </w:r>
            <w:r w:rsidRPr="00BB7799">
              <w:rPr>
                <w:rFonts w:asciiTheme="minorEastAsia" w:eastAsiaTheme="minorEastAsia" w:hAnsiTheme="minorEastAsia" w:hint="eastAsia"/>
                <w:sz w:val="18"/>
                <w:szCs w:val="18"/>
              </w:rPr>
              <w:t>1</w:t>
            </w:r>
          </w:p>
        </w:tc>
        <w:tc>
          <w:tcPr>
            <w:tcW w:w="706" w:type="dxa"/>
            <w:vAlign w:val="center"/>
          </w:tcPr>
          <w:p w14:paraId="611B0E70" w14:textId="77777777" w:rsidR="00AF553C" w:rsidRPr="00BB7799" w:rsidRDefault="00BA4B8D">
            <w:pPr>
              <w:adjustRightInd w:val="0"/>
              <w:jc w:val="center"/>
              <w:rPr>
                <w:sz w:val="18"/>
              </w:rPr>
            </w:pPr>
            <w:r w:rsidRPr="00BB7799">
              <w:rPr>
                <w:rFonts w:asciiTheme="minorEastAsia" w:eastAsiaTheme="minorEastAsia" w:hAnsiTheme="minorEastAsia" w:hint="eastAsia"/>
                <w:sz w:val="18"/>
                <w:szCs w:val="18"/>
              </w:rPr>
              <w:t>考试</w:t>
            </w:r>
          </w:p>
        </w:tc>
        <w:tc>
          <w:tcPr>
            <w:tcW w:w="431" w:type="dxa"/>
            <w:vAlign w:val="center"/>
          </w:tcPr>
          <w:p w14:paraId="6605BB99" w14:textId="77777777" w:rsidR="00AF553C" w:rsidRPr="00BB7799" w:rsidRDefault="00BA4B8D">
            <w:pPr>
              <w:adjustRightInd w:val="0"/>
              <w:jc w:val="center"/>
              <w:rPr>
                <w:sz w:val="18"/>
              </w:rPr>
            </w:pPr>
            <w:r w:rsidRPr="00BB7799">
              <w:rPr>
                <w:rFonts w:asciiTheme="minorEastAsia" w:eastAsiaTheme="minorEastAsia" w:hAnsiTheme="minorEastAsia"/>
                <w:sz w:val="18"/>
                <w:szCs w:val="18"/>
              </w:rPr>
              <w:t>3</w:t>
            </w:r>
          </w:p>
        </w:tc>
        <w:tc>
          <w:tcPr>
            <w:tcW w:w="567" w:type="dxa"/>
            <w:vAlign w:val="center"/>
          </w:tcPr>
          <w:p w14:paraId="04FABF6B" w14:textId="77777777" w:rsidR="00AF553C" w:rsidRPr="00BB7799" w:rsidRDefault="00BA4B8D">
            <w:pPr>
              <w:jc w:val="center"/>
              <w:rPr>
                <w:sz w:val="18"/>
              </w:rPr>
            </w:pPr>
            <w:r w:rsidRPr="00BB7799">
              <w:rPr>
                <w:rFonts w:asciiTheme="minorEastAsia" w:eastAsiaTheme="minorEastAsia" w:hAnsiTheme="minorEastAsia"/>
                <w:sz w:val="18"/>
                <w:szCs w:val="18"/>
              </w:rPr>
              <w:t>51</w:t>
            </w:r>
          </w:p>
        </w:tc>
        <w:tc>
          <w:tcPr>
            <w:tcW w:w="567" w:type="dxa"/>
            <w:vAlign w:val="center"/>
          </w:tcPr>
          <w:p w14:paraId="228E0F64" w14:textId="77777777" w:rsidR="00AF553C" w:rsidRPr="00BB7799" w:rsidRDefault="00BA4B8D">
            <w:pPr>
              <w:jc w:val="center"/>
              <w:rPr>
                <w:sz w:val="18"/>
              </w:rPr>
            </w:pPr>
            <w:r w:rsidRPr="00BB7799">
              <w:rPr>
                <w:rFonts w:asciiTheme="minorEastAsia" w:eastAsiaTheme="minorEastAsia" w:hAnsiTheme="minorEastAsia"/>
                <w:sz w:val="18"/>
                <w:szCs w:val="18"/>
              </w:rPr>
              <w:t>51</w:t>
            </w:r>
          </w:p>
        </w:tc>
        <w:tc>
          <w:tcPr>
            <w:tcW w:w="567" w:type="dxa"/>
            <w:vAlign w:val="center"/>
          </w:tcPr>
          <w:p w14:paraId="3EF1268D" w14:textId="77777777" w:rsidR="00AF553C" w:rsidRPr="00BB7799" w:rsidRDefault="00AF553C">
            <w:pPr>
              <w:snapToGrid w:val="0"/>
              <w:ind w:leftChars="-50" w:left="-110" w:rightChars="-50" w:right="-110" w:firstLine="5"/>
              <w:jc w:val="center"/>
              <w:rPr>
                <w:sz w:val="18"/>
              </w:rPr>
            </w:pPr>
          </w:p>
        </w:tc>
        <w:tc>
          <w:tcPr>
            <w:tcW w:w="570" w:type="dxa"/>
            <w:vAlign w:val="center"/>
          </w:tcPr>
          <w:p w14:paraId="4460C40B" w14:textId="77777777" w:rsidR="00AF553C" w:rsidRPr="00BB7799" w:rsidRDefault="00BA4B8D">
            <w:pPr>
              <w:snapToGrid w:val="0"/>
              <w:jc w:val="center"/>
              <w:rPr>
                <w:sz w:val="18"/>
              </w:rPr>
            </w:pPr>
            <w:r w:rsidRPr="00BB7799">
              <w:rPr>
                <w:rFonts w:asciiTheme="minorEastAsia" w:eastAsiaTheme="minorEastAsia" w:hAnsiTheme="minorEastAsia" w:hint="eastAsia"/>
                <w:sz w:val="18"/>
                <w:szCs w:val="18"/>
              </w:rPr>
              <w:t>1</w:t>
            </w:r>
          </w:p>
        </w:tc>
      </w:tr>
      <w:tr w:rsidR="00BB7799" w:rsidRPr="00BB7799" w14:paraId="2E05B768" w14:textId="77777777">
        <w:trPr>
          <w:trHeight w:val="625"/>
        </w:trPr>
        <w:tc>
          <w:tcPr>
            <w:tcW w:w="1133" w:type="dxa"/>
            <w:vAlign w:val="center"/>
          </w:tcPr>
          <w:p w14:paraId="70C583C2" w14:textId="77777777" w:rsidR="00AF553C" w:rsidRPr="00BB7799" w:rsidRDefault="00BA4B8D">
            <w:pPr>
              <w:jc w:val="center"/>
              <w:rPr>
                <w:sz w:val="18"/>
              </w:rPr>
            </w:pPr>
            <w:r w:rsidRPr="00BB7799">
              <w:rPr>
                <w:rFonts w:asciiTheme="minorEastAsia" w:eastAsiaTheme="minorEastAsia" w:hAnsiTheme="minorEastAsia" w:hint="eastAsia"/>
                <w:sz w:val="18"/>
                <w:szCs w:val="18"/>
              </w:rPr>
              <w:t>01</w:t>
            </w:r>
            <w:r w:rsidRPr="00BB7799">
              <w:rPr>
                <w:rFonts w:hint="eastAsia"/>
                <w:sz w:val="18"/>
                <w:szCs w:val="18"/>
              </w:rPr>
              <w:t>D</w:t>
            </w:r>
            <w:r w:rsidRPr="00BB7799">
              <w:rPr>
                <w:sz w:val="18"/>
                <w:szCs w:val="18"/>
              </w:rPr>
              <w:t>FC</w:t>
            </w:r>
            <w:r w:rsidRPr="00BB7799">
              <w:rPr>
                <w:rFonts w:hint="eastAsia"/>
                <w:sz w:val="18"/>
                <w:szCs w:val="18"/>
              </w:rPr>
              <w:t>00002</w:t>
            </w:r>
          </w:p>
        </w:tc>
        <w:tc>
          <w:tcPr>
            <w:tcW w:w="4537" w:type="dxa"/>
            <w:vAlign w:val="center"/>
          </w:tcPr>
          <w:p w14:paraId="645CAB53" w14:textId="77777777" w:rsidR="00AF553C" w:rsidRPr="00BB7799" w:rsidRDefault="00BA4B8D">
            <w:pPr>
              <w:rPr>
                <w:rFonts w:asciiTheme="minorEastAsia" w:eastAsiaTheme="minorEastAsia" w:hAnsiTheme="minorEastAsia"/>
                <w:sz w:val="18"/>
                <w:szCs w:val="18"/>
              </w:rPr>
            </w:pPr>
            <w:r w:rsidRPr="00BB7799">
              <w:rPr>
                <w:rFonts w:asciiTheme="minorEastAsia" w:eastAsiaTheme="minorEastAsia" w:hAnsiTheme="minorEastAsia" w:hint="eastAsia"/>
                <w:sz w:val="18"/>
                <w:szCs w:val="18"/>
              </w:rPr>
              <w:t>现代汉语</w:t>
            </w:r>
            <w:r w:rsidRPr="00BB7799">
              <w:rPr>
                <w:rFonts w:asciiTheme="minorEastAsia" w:eastAsiaTheme="minorEastAsia" w:hAnsiTheme="minorEastAsia" w:hint="eastAsia"/>
                <w:sz w:val="18"/>
                <w:szCs w:val="18"/>
              </w:rPr>
              <w:t>2</w:t>
            </w:r>
          </w:p>
          <w:p w14:paraId="5225871D" w14:textId="77777777" w:rsidR="00AF553C" w:rsidRPr="00BB7799" w:rsidRDefault="00BA4B8D">
            <w:pPr>
              <w:rPr>
                <w:sz w:val="18"/>
              </w:rPr>
            </w:pPr>
            <w:r w:rsidRPr="00BB7799">
              <w:rPr>
                <w:rFonts w:asciiTheme="minorEastAsia" w:eastAsiaTheme="minorEastAsia" w:hAnsiTheme="minorEastAsia"/>
                <w:sz w:val="18"/>
                <w:szCs w:val="18"/>
              </w:rPr>
              <w:t xml:space="preserve">Modern Chinese </w:t>
            </w:r>
            <w:r w:rsidRPr="00BB7799">
              <w:rPr>
                <w:rFonts w:asciiTheme="minorEastAsia" w:eastAsiaTheme="minorEastAsia" w:hAnsiTheme="minorEastAsia" w:hint="eastAsia"/>
                <w:sz w:val="18"/>
                <w:szCs w:val="18"/>
              </w:rPr>
              <w:t>2</w:t>
            </w:r>
          </w:p>
        </w:tc>
        <w:tc>
          <w:tcPr>
            <w:tcW w:w="706" w:type="dxa"/>
            <w:vAlign w:val="center"/>
          </w:tcPr>
          <w:p w14:paraId="04BD35F6" w14:textId="77777777" w:rsidR="00AF553C" w:rsidRPr="00BB7799" w:rsidRDefault="00BA4B8D">
            <w:pPr>
              <w:jc w:val="center"/>
              <w:rPr>
                <w:sz w:val="18"/>
              </w:rPr>
            </w:pPr>
            <w:r w:rsidRPr="00BB7799">
              <w:rPr>
                <w:rFonts w:asciiTheme="minorEastAsia" w:eastAsiaTheme="minorEastAsia" w:hAnsiTheme="minorEastAsia" w:hint="eastAsia"/>
                <w:sz w:val="18"/>
                <w:szCs w:val="18"/>
              </w:rPr>
              <w:t>考试</w:t>
            </w:r>
          </w:p>
        </w:tc>
        <w:tc>
          <w:tcPr>
            <w:tcW w:w="431" w:type="dxa"/>
            <w:vAlign w:val="center"/>
          </w:tcPr>
          <w:p w14:paraId="69CBCA59" w14:textId="77777777" w:rsidR="00AF553C" w:rsidRPr="00BB7799" w:rsidRDefault="00BA4B8D">
            <w:pPr>
              <w:jc w:val="center"/>
              <w:rPr>
                <w:sz w:val="18"/>
              </w:rPr>
            </w:pPr>
            <w:r w:rsidRPr="00BB7799">
              <w:rPr>
                <w:rFonts w:asciiTheme="minorEastAsia" w:eastAsiaTheme="minorEastAsia" w:hAnsiTheme="minorEastAsia"/>
                <w:sz w:val="18"/>
                <w:szCs w:val="18"/>
              </w:rPr>
              <w:t>2</w:t>
            </w:r>
          </w:p>
        </w:tc>
        <w:tc>
          <w:tcPr>
            <w:tcW w:w="567" w:type="dxa"/>
            <w:vAlign w:val="center"/>
          </w:tcPr>
          <w:p w14:paraId="4A1EAA13" w14:textId="77777777" w:rsidR="00AF553C" w:rsidRPr="00BB7799" w:rsidRDefault="00BA4B8D">
            <w:pPr>
              <w:jc w:val="center"/>
              <w:rPr>
                <w:sz w:val="18"/>
              </w:rPr>
            </w:pPr>
            <w:r w:rsidRPr="00BB7799">
              <w:rPr>
                <w:rFonts w:asciiTheme="minorEastAsia" w:eastAsiaTheme="minorEastAsia" w:hAnsiTheme="minorEastAsia"/>
                <w:sz w:val="18"/>
                <w:szCs w:val="18"/>
              </w:rPr>
              <w:t>34</w:t>
            </w:r>
          </w:p>
        </w:tc>
        <w:tc>
          <w:tcPr>
            <w:tcW w:w="567" w:type="dxa"/>
            <w:vAlign w:val="center"/>
          </w:tcPr>
          <w:p w14:paraId="156F6A67" w14:textId="77777777" w:rsidR="00AF553C" w:rsidRPr="00BB7799" w:rsidRDefault="00BA4B8D">
            <w:pPr>
              <w:jc w:val="center"/>
              <w:rPr>
                <w:sz w:val="18"/>
              </w:rPr>
            </w:pPr>
            <w:r w:rsidRPr="00BB7799">
              <w:rPr>
                <w:rFonts w:asciiTheme="minorEastAsia" w:eastAsiaTheme="minorEastAsia" w:hAnsiTheme="minorEastAsia"/>
                <w:sz w:val="18"/>
                <w:szCs w:val="18"/>
              </w:rPr>
              <w:t>34</w:t>
            </w:r>
          </w:p>
        </w:tc>
        <w:tc>
          <w:tcPr>
            <w:tcW w:w="567" w:type="dxa"/>
            <w:vAlign w:val="center"/>
          </w:tcPr>
          <w:p w14:paraId="6E51C08A" w14:textId="77777777" w:rsidR="00AF553C" w:rsidRPr="00BB7799" w:rsidRDefault="00AF553C">
            <w:pPr>
              <w:snapToGrid w:val="0"/>
              <w:ind w:leftChars="-50" w:left="-110" w:rightChars="-50" w:right="-110" w:firstLine="5"/>
              <w:jc w:val="center"/>
              <w:rPr>
                <w:sz w:val="18"/>
              </w:rPr>
            </w:pPr>
          </w:p>
        </w:tc>
        <w:tc>
          <w:tcPr>
            <w:tcW w:w="570" w:type="dxa"/>
            <w:vAlign w:val="center"/>
          </w:tcPr>
          <w:p w14:paraId="51546724" w14:textId="77777777" w:rsidR="00AF553C" w:rsidRPr="00BB7799" w:rsidRDefault="00BA4B8D">
            <w:pPr>
              <w:snapToGrid w:val="0"/>
              <w:jc w:val="center"/>
              <w:rPr>
                <w:sz w:val="18"/>
              </w:rPr>
            </w:pPr>
            <w:r w:rsidRPr="00BB7799">
              <w:rPr>
                <w:rFonts w:asciiTheme="minorEastAsia" w:eastAsiaTheme="minorEastAsia" w:hAnsiTheme="minorEastAsia" w:hint="eastAsia"/>
                <w:sz w:val="18"/>
                <w:szCs w:val="18"/>
              </w:rPr>
              <w:t>2</w:t>
            </w:r>
          </w:p>
        </w:tc>
      </w:tr>
      <w:tr w:rsidR="00BB7799" w:rsidRPr="00BB7799" w14:paraId="0DE2A255" w14:textId="77777777">
        <w:trPr>
          <w:trHeight w:val="623"/>
        </w:trPr>
        <w:tc>
          <w:tcPr>
            <w:tcW w:w="1133" w:type="dxa"/>
            <w:vAlign w:val="center"/>
          </w:tcPr>
          <w:p w14:paraId="2C59D6C4" w14:textId="77777777" w:rsidR="00AF553C" w:rsidRPr="00BB7799" w:rsidRDefault="00BA4B8D">
            <w:pPr>
              <w:jc w:val="center"/>
              <w:rPr>
                <w:sz w:val="18"/>
              </w:rPr>
            </w:pPr>
            <w:r w:rsidRPr="00BB7799">
              <w:rPr>
                <w:rFonts w:asciiTheme="minorEastAsia" w:eastAsiaTheme="minorEastAsia" w:hAnsiTheme="minorEastAsia" w:hint="eastAsia"/>
                <w:sz w:val="18"/>
                <w:szCs w:val="18"/>
              </w:rPr>
              <w:t>01</w:t>
            </w:r>
            <w:r w:rsidRPr="00BB7799">
              <w:rPr>
                <w:rFonts w:hint="eastAsia"/>
                <w:sz w:val="18"/>
                <w:szCs w:val="18"/>
              </w:rPr>
              <w:t>D</w:t>
            </w:r>
            <w:r w:rsidRPr="00BB7799">
              <w:rPr>
                <w:sz w:val="18"/>
                <w:szCs w:val="18"/>
              </w:rPr>
              <w:t>FC</w:t>
            </w:r>
            <w:r w:rsidRPr="00BB7799">
              <w:rPr>
                <w:rFonts w:hint="eastAsia"/>
                <w:sz w:val="18"/>
                <w:szCs w:val="18"/>
              </w:rPr>
              <w:t>00003</w:t>
            </w:r>
          </w:p>
        </w:tc>
        <w:tc>
          <w:tcPr>
            <w:tcW w:w="4537" w:type="dxa"/>
            <w:vAlign w:val="center"/>
          </w:tcPr>
          <w:p w14:paraId="0D90E9B5" w14:textId="77777777" w:rsidR="00AF553C" w:rsidRPr="00BB7799" w:rsidRDefault="00BA4B8D">
            <w:pPr>
              <w:rPr>
                <w:rFonts w:asciiTheme="minorEastAsia" w:eastAsiaTheme="minorEastAsia" w:hAnsiTheme="minorEastAsia"/>
                <w:sz w:val="18"/>
                <w:szCs w:val="18"/>
              </w:rPr>
            </w:pPr>
            <w:r w:rsidRPr="00BB7799">
              <w:rPr>
                <w:rFonts w:asciiTheme="minorEastAsia" w:eastAsiaTheme="minorEastAsia" w:hAnsiTheme="minorEastAsia" w:hint="eastAsia"/>
                <w:sz w:val="18"/>
                <w:szCs w:val="18"/>
              </w:rPr>
              <w:t>古代汉语</w:t>
            </w:r>
            <w:r w:rsidRPr="00BB7799">
              <w:rPr>
                <w:rFonts w:asciiTheme="minorEastAsia" w:eastAsiaTheme="minorEastAsia" w:hAnsiTheme="minorEastAsia"/>
                <w:sz w:val="18"/>
                <w:szCs w:val="18"/>
              </w:rPr>
              <w:t>1</w:t>
            </w:r>
          </w:p>
          <w:p w14:paraId="0B6289B1" w14:textId="77777777" w:rsidR="00AF553C" w:rsidRPr="00BB7799" w:rsidRDefault="00BA4B8D">
            <w:pPr>
              <w:rPr>
                <w:sz w:val="18"/>
              </w:rPr>
            </w:pPr>
            <w:r w:rsidRPr="00BB7799">
              <w:rPr>
                <w:rFonts w:asciiTheme="minorEastAsia" w:eastAsiaTheme="minorEastAsia" w:hAnsiTheme="minorEastAsia"/>
                <w:w w:val="95"/>
                <w:sz w:val="18"/>
                <w:szCs w:val="18"/>
              </w:rPr>
              <w:t xml:space="preserve">Ancient Chinese </w:t>
            </w:r>
            <w:r w:rsidRPr="00BB7799">
              <w:rPr>
                <w:rFonts w:asciiTheme="minorEastAsia" w:eastAsiaTheme="minorEastAsia" w:hAnsiTheme="minorEastAsia" w:hint="eastAsia"/>
                <w:w w:val="95"/>
                <w:sz w:val="18"/>
                <w:szCs w:val="18"/>
              </w:rPr>
              <w:t>1</w:t>
            </w:r>
          </w:p>
        </w:tc>
        <w:tc>
          <w:tcPr>
            <w:tcW w:w="706" w:type="dxa"/>
            <w:vAlign w:val="center"/>
          </w:tcPr>
          <w:p w14:paraId="5E4902F9" w14:textId="77777777" w:rsidR="00AF553C" w:rsidRPr="00BB7799" w:rsidRDefault="00BA4B8D">
            <w:pPr>
              <w:jc w:val="center"/>
              <w:rPr>
                <w:sz w:val="18"/>
              </w:rPr>
            </w:pPr>
            <w:r w:rsidRPr="00BB7799">
              <w:rPr>
                <w:rFonts w:asciiTheme="minorEastAsia" w:eastAsiaTheme="minorEastAsia" w:hAnsiTheme="minorEastAsia" w:hint="eastAsia"/>
                <w:sz w:val="18"/>
                <w:szCs w:val="18"/>
              </w:rPr>
              <w:t>考试</w:t>
            </w:r>
          </w:p>
        </w:tc>
        <w:tc>
          <w:tcPr>
            <w:tcW w:w="431" w:type="dxa"/>
            <w:vAlign w:val="center"/>
          </w:tcPr>
          <w:p w14:paraId="3203E2B9" w14:textId="77777777" w:rsidR="00AF553C" w:rsidRPr="00BB7799" w:rsidRDefault="00BA4B8D">
            <w:pPr>
              <w:jc w:val="center"/>
              <w:rPr>
                <w:sz w:val="18"/>
              </w:rPr>
            </w:pPr>
            <w:r w:rsidRPr="00BB7799">
              <w:rPr>
                <w:rFonts w:asciiTheme="minorEastAsia" w:eastAsiaTheme="minorEastAsia" w:hAnsiTheme="minorEastAsia"/>
                <w:sz w:val="18"/>
                <w:szCs w:val="18"/>
              </w:rPr>
              <w:t>4</w:t>
            </w:r>
          </w:p>
        </w:tc>
        <w:tc>
          <w:tcPr>
            <w:tcW w:w="567" w:type="dxa"/>
            <w:vAlign w:val="center"/>
          </w:tcPr>
          <w:p w14:paraId="5A1DABFF" w14:textId="77777777" w:rsidR="00AF553C" w:rsidRPr="00BB7799" w:rsidRDefault="00BA4B8D">
            <w:pPr>
              <w:jc w:val="center"/>
              <w:rPr>
                <w:sz w:val="18"/>
              </w:rPr>
            </w:pPr>
            <w:r w:rsidRPr="00BB7799">
              <w:rPr>
                <w:rFonts w:asciiTheme="minorEastAsia" w:eastAsiaTheme="minorEastAsia" w:hAnsiTheme="minorEastAsia"/>
                <w:sz w:val="18"/>
                <w:szCs w:val="18"/>
              </w:rPr>
              <w:t>68</w:t>
            </w:r>
          </w:p>
        </w:tc>
        <w:tc>
          <w:tcPr>
            <w:tcW w:w="567" w:type="dxa"/>
            <w:vAlign w:val="center"/>
          </w:tcPr>
          <w:p w14:paraId="3F5C38D8" w14:textId="77777777" w:rsidR="00AF553C" w:rsidRPr="00BB7799" w:rsidRDefault="00BA4B8D">
            <w:pPr>
              <w:jc w:val="center"/>
              <w:rPr>
                <w:sz w:val="18"/>
              </w:rPr>
            </w:pPr>
            <w:r w:rsidRPr="00BB7799">
              <w:rPr>
                <w:rFonts w:asciiTheme="minorEastAsia" w:eastAsiaTheme="minorEastAsia" w:hAnsiTheme="minorEastAsia"/>
                <w:sz w:val="18"/>
                <w:szCs w:val="18"/>
              </w:rPr>
              <w:t>68</w:t>
            </w:r>
          </w:p>
        </w:tc>
        <w:tc>
          <w:tcPr>
            <w:tcW w:w="567" w:type="dxa"/>
            <w:vAlign w:val="center"/>
          </w:tcPr>
          <w:p w14:paraId="4FFD7CD3" w14:textId="77777777" w:rsidR="00AF553C" w:rsidRPr="00BB7799" w:rsidRDefault="00AF553C">
            <w:pPr>
              <w:snapToGrid w:val="0"/>
              <w:ind w:leftChars="-50" w:left="-110" w:rightChars="-50" w:right="-110" w:firstLine="5"/>
              <w:jc w:val="center"/>
              <w:rPr>
                <w:sz w:val="18"/>
              </w:rPr>
            </w:pPr>
          </w:p>
        </w:tc>
        <w:tc>
          <w:tcPr>
            <w:tcW w:w="570" w:type="dxa"/>
            <w:vAlign w:val="center"/>
          </w:tcPr>
          <w:p w14:paraId="4AAA99FF" w14:textId="77777777" w:rsidR="00AF553C" w:rsidRPr="00BB7799" w:rsidRDefault="00BA4B8D">
            <w:pPr>
              <w:snapToGrid w:val="0"/>
              <w:jc w:val="center"/>
              <w:rPr>
                <w:sz w:val="18"/>
              </w:rPr>
            </w:pPr>
            <w:r w:rsidRPr="00BB7799">
              <w:rPr>
                <w:rFonts w:asciiTheme="minorEastAsia" w:eastAsiaTheme="minorEastAsia" w:hAnsiTheme="minorEastAsia" w:hint="eastAsia"/>
                <w:sz w:val="18"/>
                <w:szCs w:val="18"/>
              </w:rPr>
              <w:t>2</w:t>
            </w:r>
          </w:p>
        </w:tc>
      </w:tr>
      <w:tr w:rsidR="00BB7799" w:rsidRPr="00BB7799" w14:paraId="39AF5D9E" w14:textId="77777777">
        <w:trPr>
          <w:trHeight w:val="624"/>
        </w:trPr>
        <w:tc>
          <w:tcPr>
            <w:tcW w:w="1133" w:type="dxa"/>
            <w:vAlign w:val="center"/>
          </w:tcPr>
          <w:p w14:paraId="4A7A506C" w14:textId="77777777" w:rsidR="00AF553C" w:rsidRPr="00BB7799" w:rsidRDefault="00BA4B8D">
            <w:pPr>
              <w:jc w:val="center"/>
              <w:rPr>
                <w:sz w:val="18"/>
              </w:rPr>
            </w:pPr>
            <w:r w:rsidRPr="00BB7799">
              <w:rPr>
                <w:rFonts w:asciiTheme="minorEastAsia" w:eastAsiaTheme="minorEastAsia" w:hAnsiTheme="minorEastAsia" w:hint="eastAsia"/>
                <w:sz w:val="18"/>
                <w:szCs w:val="18"/>
              </w:rPr>
              <w:t>01</w:t>
            </w:r>
            <w:r w:rsidRPr="00BB7799">
              <w:rPr>
                <w:rFonts w:hint="eastAsia"/>
                <w:sz w:val="18"/>
                <w:szCs w:val="18"/>
              </w:rPr>
              <w:t>D</w:t>
            </w:r>
            <w:r w:rsidRPr="00BB7799">
              <w:rPr>
                <w:sz w:val="18"/>
                <w:szCs w:val="18"/>
              </w:rPr>
              <w:t>FC</w:t>
            </w:r>
            <w:r w:rsidRPr="00BB7799">
              <w:rPr>
                <w:rFonts w:hint="eastAsia"/>
                <w:sz w:val="18"/>
                <w:szCs w:val="18"/>
              </w:rPr>
              <w:t>00004</w:t>
            </w:r>
          </w:p>
        </w:tc>
        <w:tc>
          <w:tcPr>
            <w:tcW w:w="4537" w:type="dxa"/>
            <w:vAlign w:val="center"/>
          </w:tcPr>
          <w:p w14:paraId="516C2C41" w14:textId="77777777" w:rsidR="00AF553C" w:rsidRPr="00BB7799" w:rsidRDefault="00BA4B8D">
            <w:pPr>
              <w:rPr>
                <w:rFonts w:asciiTheme="minorEastAsia" w:eastAsiaTheme="minorEastAsia" w:hAnsiTheme="minorEastAsia"/>
                <w:sz w:val="18"/>
                <w:szCs w:val="18"/>
              </w:rPr>
            </w:pPr>
            <w:r w:rsidRPr="00BB7799">
              <w:rPr>
                <w:rFonts w:asciiTheme="minorEastAsia" w:eastAsiaTheme="minorEastAsia" w:hAnsiTheme="minorEastAsia" w:hint="eastAsia"/>
                <w:sz w:val="18"/>
                <w:szCs w:val="18"/>
              </w:rPr>
              <w:t>古代汉语</w:t>
            </w:r>
            <w:r w:rsidRPr="00BB7799">
              <w:rPr>
                <w:rFonts w:asciiTheme="minorEastAsia" w:eastAsiaTheme="minorEastAsia" w:hAnsiTheme="minorEastAsia"/>
                <w:sz w:val="18"/>
                <w:szCs w:val="18"/>
              </w:rPr>
              <w:t>2</w:t>
            </w:r>
          </w:p>
          <w:p w14:paraId="3DEA9E78" w14:textId="77777777" w:rsidR="00AF553C" w:rsidRPr="00BB7799" w:rsidRDefault="00BA4B8D">
            <w:pPr>
              <w:rPr>
                <w:sz w:val="18"/>
              </w:rPr>
            </w:pPr>
            <w:r w:rsidRPr="00BB7799">
              <w:rPr>
                <w:rFonts w:asciiTheme="minorEastAsia" w:eastAsiaTheme="minorEastAsia" w:hAnsiTheme="minorEastAsia"/>
                <w:w w:val="95"/>
                <w:sz w:val="18"/>
                <w:szCs w:val="18"/>
              </w:rPr>
              <w:t xml:space="preserve">Ancient Chinese </w:t>
            </w:r>
            <w:r w:rsidRPr="00BB7799">
              <w:rPr>
                <w:rFonts w:asciiTheme="minorEastAsia" w:eastAsiaTheme="minorEastAsia" w:hAnsiTheme="minorEastAsia" w:hint="eastAsia"/>
                <w:w w:val="95"/>
                <w:sz w:val="18"/>
                <w:szCs w:val="18"/>
              </w:rPr>
              <w:t>2</w:t>
            </w:r>
          </w:p>
        </w:tc>
        <w:tc>
          <w:tcPr>
            <w:tcW w:w="706" w:type="dxa"/>
            <w:vAlign w:val="center"/>
          </w:tcPr>
          <w:p w14:paraId="6CCE27CD" w14:textId="77777777" w:rsidR="00AF553C" w:rsidRPr="00BB7799" w:rsidRDefault="00BA4B8D">
            <w:pPr>
              <w:jc w:val="center"/>
              <w:rPr>
                <w:sz w:val="18"/>
              </w:rPr>
            </w:pPr>
            <w:r w:rsidRPr="00BB7799">
              <w:rPr>
                <w:rFonts w:asciiTheme="minorEastAsia" w:eastAsiaTheme="minorEastAsia" w:hAnsiTheme="minorEastAsia" w:hint="eastAsia"/>
                <w:sz w:val="18"/>
                <w:szCs w:val="18"/>
              </w:rPr>
              <w:t>考试</w:t>
            </w:r>
          </w:p>
        </w:tc>
        <w:tc>
          <w:tcPr>
            <w:tcW w:w="431" w:type="dxa"/>
            <w:vAlign w:val="center"/>
          </w:tcPr>
          <w:p w14:paraId="3BD9C4E1" w14:textId="77777777" w:rsidR="00AF553C" w:rsidRPr="00BB7799" w:rsidRDefault="00BA4B8D">
            <w:pPr>
              <w:jc w:val="center"/>
              <w:rPr>
                <w:sz w:val="18"/>
              </w:rPr>
            </w:pPr>
            <w:r w:rsidRPr="00BB7799">
              <w:rPr>
                <w:rFonts w:asciiTheme="minorEastAsia" w:eastAsiaTheme="minorEastAsia" w:hAnsiTheme="minorEastAsia"/>
                <w:sz w:val="18"/>
                <w:szCs w:val="18"/>
              </w:rPr>
              <w:t>3</w:t>
            </w:r>
          </w:p>
        </w:tc>
        <w:tc>
          <w:tcPr>
            <w:tcW w:w="567" w:type="dxa"/>
            <w:vAlign w:val="center"/>
          </w:tcPr>
          <w:p w14:paraId="2C62CAAD" w14:textId="77777777" w:rsidR="00AF553C" w:rsidRPr="00BB7799" w:rsidRDefault="00BA4B8D">
            <w:pPr>
              <w:jc w:val="center"/>
              <w:rPr>
                <w:sz w:val="18"/>
              </w:rPr>
            </w:pPr>
            <w:r w:rsidRPr="00BB7799">
              <w:rPr>
                <w:rFonts w:asciiTheme="minorEastAsia" w:eastAsiaTheme="minorEastAsia" w:hAnsiTheme="minorEastAsia"/>
                <w:sz w:val="18"/>
                <w:szCs w:val="18"/>
              </w:rPr>
              <w:t>51</w:t>
            </w:r>
          </w:p>
        </w:tc>
        <w:tc>
          <w:tcPr>
            <w:tcW w:w="567" w:type="dxa"/>
            <w:vAlign w:val="center"/>
          </w:tcPr>
          <w:p w14:paraId="650607A4" w14:textId="77777777" w:rsidR="00AF553C" w:rsidRPr="00BB7799" w:rsidRDefault="00BA4B8D">
            <w:pPr>
              <w:jc w:val="center"/>
              <w:rPr>
                <w:sz w:val="18"/>
              </w:rPr>
            </w:pPr>
            <w:r w:rsidRPr="00BB7799">
              <w:rPr>
                <w:rFonts w:asciiTheme="minorEastAsia" w:eastAsiaTheme="minorEastAsia" w:hAnsiTheme="minorEastAsia"/>
                <w:sz w:val="18"/>
                <w:szCs w:val="18"/>
              </w:rPr>
              <w:t>51</w:t>
            </w:r>
          </w:p>
        </w:tc>
        <w:tc>
          <w:tcPr>
            <w:tcW w:w="567" w:type="dxa"/>
            <w:vAlign w:val="center"/>
          </w:tcPr>
          <w:p w14:paraId="336012A5" w14:textId="77777777" w:rsidR="00AF553C" w:rsidRPr="00BB7799" w:rsidRDefault="00AF553C">
            <w:pPr>
              <w:snapToGrid w:val="0"/>
              <w:ind w:leftChars="-50" w:left="-110" w:rightChars="-50" w:right="-110" w:firstLine="5"/>
              <w:jc w:val="center"/>
              <w:rPr>
                <w:sz w:val="18"/>
              </w:rPr>
            </w:pPr>
          </w:p>
        </w:tc>
        <w:tc>
          <w:tcPr>
            <w:tcW w:w="570" w:type="dxa"/>
            <w:vAlign w:val="center"/>
          </w:tcPr>
          <w:p w14:paraId="07B80548" w14:textId="77777777" w:rsidR="00AF553C" w:rsidRPr="00BB7799" w:rsidRDefault="00BA4B8D">
            <w:pPr>
              <w:snapToGrid w:val="0"/>
              <w:jc w:val="center"/>
              <w:rPr>
                <w:sz w:val="18"/>
              </w:rPr>
            </w:pPr>
            <w:r w:rsidRPr="00BB7799">
              <w:rPr>
                <w:rFonts w:asciiTheme="minorEastAsia" w:eastAsiaTheme="minorEastAsia" w:hAnsiTheme="minorEastAsia" w:hint="eastAsia"/>
                <w:sz w:val="18"/>
                <w:szCs w:val="18"/>
              </w:rPr>
              <w:t>3</w:t>
            </w:r>
          </w:p>
        </w:tc>
      </w:tr>
    </w:tbl>
    <w:p w14:paraId="17A754A9" w14:textId="77777777" w:rsidR="00AF553C" w:rsidRPr="00BB7799" w:rsidRDefault="00AF553C">
      <w:pPr>
        <w:jc w:val="right"/>
        <w:rPr>
          <w:sz w:val="18"/>
        </w:rPr>
        <w:sectPr w:rsidR="00AF553C" w:rsidRPr="00BB7799">
          <w:pgSz w:w="11910" w:h="16840"/>
          <w:pgMar w:top="1580" w:right="1300" w:bottom="1320" w:left="1300" w:header="0" w:footer="1132" w:gutter="0"/>
          <w:cols w:space="720"/>
        </w:sectPr>
      </w:pPr>
    </w:p>
    <w:p w14:paraId="09679E35" w14:textId="77777777" w:rsidR="00AF553C" w:rsidRPr="00BB7799" w:rsidRDefault="00AF553C">
      <w:pPr>
        <w:pStyle w:val="a3"/>
        <w:spacing w:before="1"/>
        <w:rPr>
          <w:rFonts w:ascii="黑体"/>
          <w:sz w:val="8"/>
        </w:rPr>
      </w:pPr>
    </w:p>
    <w:tbl>
      <w:tblPr>
        <w:tblW w:w="9078"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3"/>
        <w:gridCol w:w="4537"/>
        <w:gridCol w:w="706"/>
        <w:gridCol w:w="431"/>
        <w:gridCol w:w="567"/>
        <w:gridCol w:w="567"/>
        <w:gridCol w:w="567"/>
        <w:gridCol w:w="570"/>
      </w:tblGrid>
      <w:tr w:rsidR="00BB7799" w:rsidRPr="00BB7799" w14:paraId="5F95A8DC" w14:textId="77777777">
        <w:trPr>
          <w:trHeight w:val="395"/>
        </w:trPr>
        <w:tc>
          <w:tcPr>
            <w:tcW w:w="1133" w:type="dxa"/>
          </w:tcPr>
          <w:p w14:paraId="672CFD51" w14:textId="77777777" w:rsidR="00AF553C" w:rsidRPr="00BB7799" w:rsidRDefault="00BA4B8D">
            <w:pPr>
              <w:pStyle w:val="TableParagraph"/>
              <w:spacing w:before="81"/>
              <w:ind w:left="292"/>
              <w:jc w:val="left"/>
              <w:rPr>
                <w:b/>
                <w:sz w:val="18"/>
              </w:rPr>
            </w:pPr>
            <w:r w:rsidRPr="00BB7799">
              <w:rPr>
                <w:b/>
                <w:sz w:val="18"/>
              </w:rPr>
              <w:t>课程号</w:t>
            </w:r>
            <w:r w:rsidRPr="00BB7799">
              <w:rPr>
                <w:b/>
                <w:w w:val="99"/>
                <w:sz w:val="18"/>
              </w:rPr>
              <w:t xml:space="preserve"> </w:t>
            </w:r>
          </w:p>
        </w:tc>
        <w:tc>
          <w:tcPr>
            <w:tcW w:w="4537" w:type="dxa"/>
          </w:tcPr>
          <w:p w14:paraId="43FEF0C1" w14:textId="77777777" w:rsidR="00AF553C" w:rsidRPr="00BB7799" w:rsidRDefault="00BA4B8D">
            <w:pPr>
              <w:pStyle w:val="TableParagraph"/>
              <w:spacing w:before="57"/>
              <w:ind w:left="1930" w:right="1834"/>
              <w:rPr>
                <w:b/>
                <w:sz w:val="18"/>
              </w:rPr>
            </w:pPr>
            <w:r w:rsidRPr="00BB7799">
              <w:rPr>
                <w:b/>
                <w:sz w:val="18"/>
              </w:rPr>
              <w:t>课程名称</w:t>
            </w:r>
            <w:r w:rsidRPr="00BB7799">
              <w:rPr>
                <w:b/>
                <w:w w:val="99"/>
                <w:sz w:val="18"/>
              </w:rPr>
              <w:t xml:space="preserve"> </w:t>
            </w:r>
          </w:p>
        </w:tc>
        <w:tc>
          <w:tcPr>
            <w:tcW w:w="706" w:type="dxa"/>
          </w:tcPr>
          <w:p w14:paraId="2666FE45" w14:textId="77777777" w:rsidR="00AF553C" w:rsidRPr="00BB7799" w:rsidRDefault="00BA4B8D">
            <w:pPr>
              <w:pStyle w:val="TableParagraph"/>
              <w:spacing w:before="57"/>
              <w:ind w:left="167"/>
              <w:jc w:val="left"/>
              <w:rPr>
                <w:b/>
                <w:sz w:val="18"/>
              </w:rPr>
            </w:pPr>
            <w:r w:rsidRPr="00BB7799">
              <w:rPr>
                <w:b/>
                <w:sz w:val="18"/>
              </w:rPr>
              <w:t>考核</w:t>
            </w:r>
            <w:r w:rsidRPr="00BB7799">
              <w:rPr>
                <w:b/>
                <w:w w:val="99"/>
                <w:sz w:val="18"/>
              </w:rPr>
              <w:t xml:space="preserve"> </w:t>
            </w:r>
          </w:p>
        </w:tc>
        <w:tc>
          <w:tcPr>
            <w:tcW w:w="431" w:type="dxa"/>
          </w:tcPr>
          <w:p w14:paraId="583574F5" w14:textId="77777777" w:rsidR="00AF553C" w:rsidRPr="00BB7799" w:rsidRDefault="00BA4B8D">
            <w:pPr>
              <w:pStyle w:val="TableParagraph"/>
              <w:spacing w:before="81"/>
              <w:ind w:left="11" w:right="7"/>
              <w:rPr>
                <w:b/>
                <w:sz w:val="18"/>
              </w:rPr>
            </w:pPr>
            <w:r w:rsidRPr="00BB7799">
              <w:rPr>
                <w:b/>
                <w:sz w:val="18"/>
              </w:rPr>
              <w:t>学分</w:t>
            </w:r>
          </w:p>
        </w:tc>
        <w:tc>
          <w:tcPr>
            <w:tcW w:w="1701" w:type="dxa"/>
            <w:gridSpan w:val="3"/>
          </w:tcPr>
          <w:p w14:paraId="15D4B752" w14:textId="77777777" w:rsidR="00AF553C" w:rsidRPr="00BB7799" w:rsidRDefault="00BA4B8D">
            <w:pPr>
              <w:pStyle w:val="TableParagraph"/>
              <w:spacing w:before="81"/>
              <w:ind w:left="690" w:right="598"/>
              <w:rPr>
                <w:b/>
                <w:sz w:val="18"/>
              </w:rPr>
            </w:pPr>
            <w:r w:rsidRPr="00BB7799">
              <w:rPr>
                <w:b/>
                <w:sz w:val="18"/>
              </w:rPr>
              <w:t>学时</w:t>
            </w:r>
            <w:r w:rsidRPr="00BB7799">
              <w:rPr>
                <w:b/>
                <w:w w:val="99"/>
                <w:sz w:val="18"/>
              </w:rPr>
              <w:t xml:space="preserve"> </w:t>
            </w:r>
          </w:p>
        </w:tc>
        <w:tc>
          <w:tcPr>
            <w:tcW w:w="570" w:type="dxa"/>
          </w:tcPr>
          <w:p w14:paraId="1C896FE0" w14:textId="77777777" w:rsidR="00AF553C" w:rsidRPr="00BB7799" w:rsidRDefault="00BA4B8D">
            <w:pPr>
              <w:pStyle w:val="TableParagraph"/>
              <w:spacing w:before="57"/>
              <w:ind w:left="121" w:right="34"/>
              <w:rPr>
                <w:b/>
                <w:sz w:val="18"/>
              </w:rPr>
            </w:pPr>
            <w:r w:rsidRPr="00BB7799">
              <w:rPr>
                <w:b/>
                <w:sz w:val="18"/>
              </w:rPr>
              <w:t>开课</w:t>
            </w:r>
            <w:r w:rsidRPr="00BB7799">
              <w:rPr>
                <w:b/>
                <w:w w:val="99"/>
                <w:sz w:val="18"/>
              </w:rPr>
              <w:t xml:space="preserve"> </w:t>
            </w:r>
          </w:p>
        </w:tc>
      </w:tr>
      <w:tr w:rsidR="00BB7799" w:rsidRPr="00BB7799" w14:paraId="521A6DA5" w14:textId="77777777">
        <w:trPr>
          <w:trHeight w:val="623"/>
        </w:trPr>
        <w:tc>
          <w:tcPr>
            <w:tcW w:w="1133" w:type="dxa"/>
            <w:vAlign w:val="center"/>
          </w:tcPr>
          <w:p w14:paraId="0B7BDA84" w14:textId="77777777" w:rsidR="00AF553C" w:rsidRPr="00BB7799" w:rsidRDefault="00BA4B8D">
            <w:pPr>
              <w:jc w:val="center"/>
              <w:rPr>
                <w:sz w:val="18"/>
              </w:rPr>
            </w:pPr>
            <w:r w:rsidRPr="00BB7799">
              <w:rPr>
                <w:rFonts w:asciiTheme="minorEastAsia" w:eastAsiaTheme="minorEastAsia" w:hAnsiTheme="minorEastAsia" w:hint="eastAsia"/>
                <w:sz w:val="18"/>
                <w:szCs w:val="18"/>
              </w:rPr>
              <w:t>01</w:t>
            </w:r>
            <w:r w:rsidRPr="00BB7799">
              <w:rPr>
                <w:rFonts w:hint="eastAsia"/>
                <w:sz w:val="18"/>
                <w:szCs w:val="18"/>
              </w:rPr>
              <w:t>D</w:t>
            </w:r>
            <w:r w:rsidRPr="00BB7799">
              <w:rPr>
                <w:sz w:val="18"/>
                <w:szCs w:val="18"/>
              </w:rPr>
              <w:t>FC</w:t>
            </w:r>
            <w:r w:rsidRPr="00BB7799">
              <w:rPr>
                <w:rFonts w:hint="eastAsia"/>
                <w:sz w:val="18"/>
                <w:szCs w:val="18"/>
              </w:rPr>
              <w:t>00005</w:t>
            </w:r>
          </w:p>
        </w:tc>
        <w:tc>
          <w:tcPr>
            <w:tcW w:w="4537" w:type="dxa"/>
            <w:vAlign w:val="center"/>
          </w:tcPr>
          <w:p w14:paraId="297A9E38" w14:textId="77777777" w:rsidR="00AF553C" w:rsidRPr="00BB7799" w:rsidRDefault="00BA4B8D">
            <w:pPr>
              <w:rPr>
                <w:rFonts w:asciiTheme="minorEastAsia" w:eastAsiaTheme="minorEastAsia" w:hAnsiTheme="minorEastAsia"/>
                <w:sz w:val="18"/>
                <w:szCs w:val="18"/>
              </w:rPr>
            </w:pPr>
            <w:r w:rsidRPr="00BB7799">
              <w:rPr>
                <w:rFonts w:asciiTheme="minorEastAsia" w:eastAsiaTheme="minorEastAsia" w:hAnsiTheme="minorEastAsia" w:hint="eastAsia"/>
                <w:sz w:val="18"/>
                <w:szCs w:val="18"/>
              </w:rPr>
              <w:t>语言学概论</w:t>
            </w:r>
          </w:p>
          <w:p w14:paraId="6014A0E2" w14:textId="77777777" w:rsidR="00AF553C" w:rsidRPr="00BB7799" w:rsidRDefault="00BA4B8D">
            <w:pPr>
              <w:rPr>
                <w:sz w:val="18"/>
              </w:rPr>
            </w:pPr>
            <w:r w:rsidRPr="00BB7799">
              <w:rPr>
                <w:rFonts w:asciiTheme="minorEastAsia" w:eastAsiaTheme="minorEastAsia" w:hAnsiTheme="minorEastAsia"/>
                <w:w w:val="95"/>
                <w:sz w:val="18"/>
                <w:szCs w:val="18"/>
              </w:rPr>
              <w:t>introduction to linguistics</w:t>
            </w:r>
          </w:p>
        </w:tc>
        <w:tc>
          <w:tcPr>
            <w:tcW w:w="706" w:type="dxa"/>
            <w:vAlign w:val="center"/>
          </w:tcPr>
          <w:p w14:paraId="126CF671" w14:textId="77777777" w:rsidR="00AF553C" w:rsidRPr="00BB7799" w:rsidRDefault="00BA4B8D">
            <w:pPr>
              <w:jc w:val="center"/>
              <w:rPr>
                <w:sz w:val="18"/>
              </w:rPr>
            </w:pPr>
            <w:r w:rsidRPr="00BB7799">
              <w:rPr>
                <w:rFonts w:asciiTheme="minorEastAsia" w:eastAsiaTheme="minorEastAsia" w:hAnsiTheme="minorEastAsia" w:hint="eastAsia"/>
                <w:sz w:val="18"/>
                <w:szCs w:val="18"/>
              </w:rPr>
              <w:t>考试</w:t>
            </w:r>
          </w:p>
        </w:tc>
        <w:tc>
          <w:tcPr>
            <w:tcW w:w="431" w:type="dxa"/>
            <w:vAlign w:val="center"/>
          </w:tcPr>
          <w:p w14:paraId="7936F595" w14:textId="77777777" w:rsidR="00AF553C" w:rsidRPr="00BB7799" w:rsidRDefault="00BA4B8D">
            <w:pPr>
              <w:jc w:val="center"/>
              <w:rPr>
                <w:sz w:val="18"/>
              </w:rPr>
            </w:pPr>
            <w:r w:rsidRPr="00BB7799">
              <w:rPr>
                <w:rFonts w:asciiTheme="minorEastAsia" w:eastAsiaTheme="minorEastAsia" w:hAnsiTheme="minorEastAsia"/>
                <w:sz w:val="18"/>
                <w:szCs w:val="18"/>
              </w:rPr>
              <w:t>3</w:t>
            </w:r>
          </w:p>
        </w:tc>
        <w:tc>
          <w:tcPr>
            <w:tcW w:w="567" w:type="dxa"/>
            <w:vAlign w:val="center"/>
          </w:tcPr>
          <w:p w14:paraId="4C785F99" w14:textId="77777777" w:rsidR="00AF553C" w:rsidRPr="00BB7799" w:rsidRDefault="00BA4B8D">
            <w:pPr>
              <w:jc w:val="center"/>
              <w:rPr>
                <w:sz w:val="18"/>
              </w:rPr>
            </w:pPr>
            <w:r w:rsidRPr="00BB7799">
              <w:rPr>
                <w:rFonts w:asciiTheme="minorEastAsia" w:eastAsiaTheme="minorEastAsia" w:hAnsiTheme="minorEastAsia"/>
                <w:sz w:val="18"/>
                <w:szCs w:val="18"/>
              </w:rPr>
              <w:t>51</w:t>
            </w:r>
          </w:p>
        </w:tc>
        <w:tc>
          <w:tcPr>
            <w:tcW w:w="567" w:type="dxa"/>
            <w:vAlign w:val="center"/>
          </w:tcPr>
          <w:p w14:paraId="40F83DD5" w14:textId="77777777" w:rsidR="00AF553C" w:rsidRPr="00BB7799" w:rsidRDefault="00BA4B8D">
            <w:pPr>
              <w:jc w:val="center"/>
              <w:rPr>
                <w:sz w:val="18"/>
              </w:rPr>
            </w:pPr>
            <w:r w:rsidRPr="00BB7799">
              <w:rPr>
                <w:rFonts w:asciiTheme="minorEastAsia" w:eastAsiaTheme="minorEastAsia" w:hAnsiTheme="minorEastAsia"/>
                <w:sz w:val="18"/>
                <w:szCs w:val="18"/>
              </w:rPr>
              <w:t>51</w:t>
            </w:r>
          </w:p>
        </w:tc>
        <w:tc>
          <w:tcPr>
            <w:tcW w:w="567" w:type="dxa"/>
            <w:vAlign w:val="center"/>
          </w:tcPr>
          <w:p w14:paraId="0E68F8A3" w14:textId="77777777" w:rsidR="00AF553C" w:rsidRPr="00BB7799" w:rsidRDefault="00AF553C">
            <w:pPr>
              <w:snapToGrid w:val="0"/>
              <w:ind w:leftChars="-50" w:left="-110" w:rightChars="-50" w:right="-110" w:firstLine="5"/>
              <w:jc w:val="center"/>
              <w:rPr>
                <w:sz w:val="18"/>
              </w:rPr>
            </w:pPr>
          </w:p>
        </w:tc>
        <w:tc>
          <w:tcPr>
            <w:tcW w:w="570" w:type="dxa"/>
            <w:vAlign w:val="center"/>
          </w:tcPr>
          <w:p w14:paraId="6C173A09" w14:textId="77777777" w:rsidR="00AF553C" w:rsidRPr="00BB7799" w:rsidRDefault="00BA4B8D">
            <w:pPr>
              <w:snapToGrid w:val="0"/>
              <w:jc w:val="center"/>
              <w:rPr>
                <w:sz w:val="18"/>
              </w:rPr>
            </w:pPr>
            <w:r w:rsidRPr="00BB7799">
              <w:rPr>
                <w:rFonts w:asciiTheme="minorEastAsia" w:eastAsiaTheme="minorEastAsia" w:hAnsiTheme="minorEastAsia" w:hint="eastAsia"/>
                <w:sz w:val="18"/>
                <w:szCs w:val="18"/>
              </w:rPr>
              <w:t>4</w:t>
            </w:r>
          </w:p>
        </w:tc>
      </w:tr>
      <w:tr w:rsidR="00BB7799" w:rsidRPr="00BB7799" w14:paraId="5D264FA4" w14:textId="77777777">
        <w:trPr>
          <w:trHeight w:val="626"/>
        </w:trPr>
        <w:tc>
          <w:tcPr>
            <w:tcW w:w="1133" w:type="dxa"/>
            <w:vAlign w:val="center"/>
          </w:tcPr>
          <w:p w14:paraId="5AED2EE1" w14:textId="77777777" w:rsidR="00AF553C" w:rsidRPr="00BB7799" w:rsidRDefault="00BA4B8D">
            <w:pPr>
              <w:snapToGrid w:val="0"/>
              <w:jc w:val="center"/>
              <w:rPr>
                <w:sz w:val="18"/>
              </w:rPr>
            </w:pPr>
            <w:r w:rsidRPr="00BB7799">
              <w:rPr>
                <w:rFonts w:asciiTheme="minorEastAsia" w:eastAsiaTheme="minorEastAsia" w:hAnsiTheme="minorEastAsia" w:hint="eastAsia"/>
                <w:sz w:val="18"/>
                <w:szCs w:val="18"/>
              </w:rPr>
              <w:t>01</w:t>
            </w:r>
            <w:r w:rsidRPr="00BB7799">
              <w:rPr>
                <w:rFonts w:hint="eastAsia"/>
                <w:sz w:val="18"/>
                <w:szCs w:val="18"/>
              </w:rPr>
              <w:t>D</w:t>
            </w:r>
            <w:r w:rsidRPr="00BB7799">
              <w:rPr>
                <w:sz w:val="18"/>
                <w:szCs w:val="18"/>
              </w:rPr>
              <w:t>FC</w:t>
            </w:r>
            <w:r w:rsidRPr="00BB7799">
              <w:rPr>
                <w:rFonts w:hint="eastAsia"/>
                <w:sz w:val="18"/>
                <w:szCs w:val="18"/>
              </w:rPr>
              <w:t>00006</w:t>
            </w:r>
          </w:p>
        </w:tc>
        <w:tc>
          <w:tcPr>
            <w:tcW w:w="4537" w:type="dxa"/>
            <w:vAlign w:val="center"/>
          </w:tcPr>
          <w:p w14:paraId="582C42B5" w14:textId="77777777" w:rsidR="00AF553C" w:rsidRPr="00BB7799" w:rsidRDefault="00BA4B8D">
            <w:pPr>
              <w:rPr>
                <w:rFonts w:asciiTheme="minorEastAsia" w:eastAsiaTheme="minorEastAsia" w:hAnsiTheme="minorEastAsia"/>
                <w:sz w:val="18"/>
                <w:szCs w:val="18"/>
              </w:rPr>
            </w:pPr>
            <w:r w:rsidRPr="00BB7799">
              <w:rPr>
                <w:rFonts w:asciiTheme="minorEastAsia" w:eastAsiaTheme="minorEastAsia" w:hAnsiTheme="minorEastAsia" w:hint="eastAsia"/>
                <w:sz w:val="18"/>
                <w:szCs w:val="18"/>
              </w:rPr>
              <w:t>当代文学史</w:t>
            </w:r>
          </w:p>
          <w:p w14:paraId="3507F2D8" w14:textId="77777777" w:rsidR="00AF553C" w:rsidRPr="00BB7799" w:rsidRDefault="00BA4B8D">
            <w:pPr>
              <w:rPr>
                <w:sz w:val="18"/>
              </w:rPr>
            </w:pPr>
            <w:r w:rsidRPr="00BB7799">
              <w:rPr>
                <w:rFonts w:asciiTheme="minorEastAsia" w:eastAsiaTheme="minorEastAsia" w:hAnsiTheme="minorEastAsia"/>
                <w:w w:val="95"/>
                <w:sz w:val="18"/>
                <w:szCs w:val="18"/>
              </w:rPr>
              <w:t>History of Contemporary Literature</w:t>
            </w:r>
          </w:p>
        </w:tc>
        <w:tc>
          <w:tcPr>
            <w:tcW w:w="706" w:type="dxa"/>
            <w:vAlign w:val="center"/>
          </w:tcPr>
          <w:p w14:paraId="0CFC2130" w14:textId="77777777" w:rsidR="00AF553C" w:rsidRPr="00BB7799" w:rsidRDefault="00BA4B8D">
            <w:pPr>
              <w:jc w:val="center"/>
              <w:rPr>
                <w:sz w:val="18"/>
              </w:rPr>
            </w:pPr>
            <w:r w:rsidRPr="00BB7799">
              <w:rPr>
                <w:rFonts w:asciiTheme="minorEastAsia" w:eastAsiaTheme="minorEastAsia" w:hAnsiTheme="minorEastAsia" w:hint="eastAsia"/>
                <w:i/>
                <w:sz w:val="18"/>
                <w:szCs w:val="18"/>
              </w:rPr>
              <w:t>考</w:t>
            </w:r>
            <w:r w:rsidRPr="00BB7799">
              <w:rPr>
                <w:rFonts w:asciiTheme="minorEastAsia" w:eastAsiaTheme="minorEastAsia" w:hAnsiTheme="minorEastAsia" w:hint="eastAsia"/>
                <w:sz w:val="18"/>
                <w:szCs w:val="18"/>
              </w:rPr>
              <w:t>试</w:t>
            </w:r>
          </w:p>
        </w:tc>
        <w:tc>
          <w:tcPr>
            <w:tcW w:w="431" w:type="dxa"/>
            <w:vAlign w:val="center"/>
          </w:tcPr>
          <w:p w14:paraId="3F91E450" w14:textId="77777777" w:rsidR="00AF553C" w:rsidRPr="00BB7799" w:rsidRDefault="00BA4B8D">
            <w:pPr>
              <w:jc w:val="center"/>
              <w:rPr>
                <w:sz w:val="18"/>
              </w:rPr>
            </w:pPr>
            <w:r w:rsidRPr="00BB7799">
              <w:rPr>
                <w:rFonts w:asciiTheme="minorEastAsia" w:eastAsiaTheme="minorEastAsia" w:hAnsiTheme="minorEastAsia"/>
                <w:sz w:val="18"/>
                <w:szCs w:val="18"/>
              </w:rPr>
              <w:t>4</w:t>
            </w:r>
          </w:p>
        </w:tc>
        <w:tc>
          <w:tcPr>
            <w:tcW w:w="567" w:type="dxa"/>
            <w:vAlign w:val="center"/>
          </w:tcPr>
          <w:p w14:paraId="5AF09B8A" w14:textId="77777777" w:rsidR="00AF553C" w:rsidRPr="00BB7799" w:rsidRDefault="00BA4B8D">
            <w:pPr>
              <w:jc w:val="center"/>
              <w:rPr>
                <w:sz w:val="18"/>
              </w:rPr>
            </w:pPr>
            <w:r w:rsidRPr="00BB7799">
              <w:rPr>
                <w:rFonts w:asciiTheme="minorEastAsia" w:eastAsiaTheme="minorEastAsia" w:hAnsiTheme="minorEastAsia"/>
                <w:sz w:val="18"/>
                <w:szCs w:val="18"/>
              </w:rPr>
              <w:t>68</w:t>
            </w:r>
          </w:p>
        </w:tc>
        <w:tc>
          <w:tcPr>
            <w:tcW w:w="567" w:type="dxa"/>
            <w:vAlign w:val="center"/>
          </w:tcPr>
          <w:p w14:paraId="5B8BEC1A" w14:textId="77777777" w:rsidR="00AF553C" w:rsidRPr="00BB7799" w:rsidRDefault="00BA4B8D">
            <w:pPr>
              <w:jc w:val="center"/>
              <w:rPr>
                <w:sz w:val="18"/>
              </w:rPr>
            </w:pPr>
            <w:r w:rsidRPr="00BB7799">
              <w:rPr>
                <w:rFonts w:asciiTheme="minorEastAsia" w:eastAsiaTheme="minorEastAsia" w:hAnsiTheme="minorEastAsia"/>
                <w:sz w:val="18"/>
                <w:szCs w:val="18"/>
              </w:rPr>
              <w:t>68</w:t>
            </w:r>
          </w:p>
        </w:tc>
        <w:tc>
          <w:tcPr>
            <w:tcW w:w="567" w:type="dxa"/>
            <w:vAlign w:val="center"/>
          </w:tcPr>
          <w:p w14:paraId="21ED7BA9" w14:textId="77777777" w:rsidR="00AF553C" w:rsidRPr="00BB7799" w:rsidRDefault="00AF553C">
            <w:pPr>
              <w:snapToGrid w:val="0"/>
              <w:ind w:leftChars="-50" w:left="-110" w:rightChars="-50" w:right="-110" w:firstLine="5"/>
              <w:jc w:val="center"/>
              <w:rPr>
                <w:sz w:val="18"/>
              </w:rPr>
            </w:pPr>
          </w:p>
        </w:tc>
        <w:tc>
          <w:tcPr>
            <w:tcW w:w="570" w:type="dxa"/>
            <w:vAlign w:val="center"/>
          </w:tcPr>
          <w:p w14:paraId="2EADD08C" w14:textId="77777777" w:rsidR="00AF553C" w:rsidRPr="00BB7799" w:rsidRDefault="00BA4B8D">
            <w:pPr>
              <w:snapToGrid w:val="0"/>
              <w:jc w:val="center"/>
              <w:rPr>
                <w:sz w:val="18"/>
              </w:rPr>
            </w:pPr>
            <w:r w:rsidRPr="00BB7799">
              <w:rPr>
                <w:rFonts w:asciiTheme="minorEastAsia" w:eastAsiaTheme="minorEastAsia" w:hAnsiTheme="minorEastAsia" w:hint="eastAsia"/>
                <w:sz w:val="18"/>
                <w:szCs w:val="18"/>
              </w:rPr>
              <w:t>1</w:t>
            </w:r>
          </w:p>
        </w:tc>
      </w:tr>
      <w:tr w:rsidR="00BB7799" w:rsidRPr="00BB7799" w14:paraId="4BB05457" w14:textId="77777777">
        <w:trPr>
          <w:trHeight w:val="623"/>
        </w:trPr>
        <w:tc>
          <w:tcPr>
            <w:tcW w:w="1133" w:type="dxa"/>
            <w:vAlign w:val="center"/>
          </w:tcPr>
          <w:p w14:paraId="21CA3D0B" w14:textId="77777777" w:rsidR="00AF553C" w:rsidRPr="00BB7799" w:rsidRDefault="00BA4B8D">
            <w:pPr>
              <w:snapToGrid w:val="0"/>
              <w:jc w:val="center"/>
              <w:rPr>
                <w:sz w:val="18"/>
              </w:rPr>
            </w:pPr>
            <w:r w:rsidRPr="00BB7799">
              <w:rPr>
                <w:rFonts w:asciiTheme="minorEastAsia" w:eastAsiaTheme="minorEastAsia" w:hAnsiTheme="minorEastAsia" w:hint="eastAsia"/>
                <w:sz w:val="18"/>
                <w:szCs w:val="18"/>
              </w:rPr>
              <w:t>01D</w:t>
            </w:r>
            <w:r w:rsidRPr="00BB7799">
              <w:rPr>
                <w:rFonts w:asciiTheme="minorEastAsia" w:eastAsiaTheme="minorEastAsia" w:hAnsiTheme="minorEastAsia"/>
                <w:sz w:val="18"/>
                <w:szCs w:val="18"/>
              </w:rPr>
              <w:t>FC</w:t>
            </w:r>
            <w:r w:rsidRPr="00BB7799">
              <w:rPr>
                <w:rFonts w:asciiTheme="minorEastAsia" w:eastAsiaTheme="minorEastAsia" w:hAnsiTheme="minorEastAsia" w:hint="eastAsia"/>
                <w:sz w:val="18"/>
                <w:szCs w:val="18"/>
              </w:rPr>
              <w:t>00007</w:t>
            </w:r>
          </w:p>
        </w:tc>
        <w:tc>
          <w:tcPr>
            <w:tcW w:w="4537" w:type="dxa"/>
            <w:vAlign w:val="center"/>
          </w:tcPr>
          <w:p w14:paraId="66948923" w14:textId="77777777" w:rsidR="00AF553C" w:rsidRPr="00BB7799" w:rsidRDefault="00BA4B8D">
            <w:pPr>
              <w:rPr>
                <w:rFonts w:asciiTheme="minorEastAsia" w:eastAsiaTheme="minorEastAsia" w:hAnsiTheme="minorEastAsia"/>
                <w:sz w:val="18"/>
                <w:szCs w:val="18"/>
              </w:rPr>
            </w:pPr>
            <w:r w:rsidRPr="00BB7799">
              <w:rPr>
                <w:rFonts w:asciiTheme="minorEastAsia" w:eastAsiaTheme="minorEastAsia" w:hAnsiTheme="minorEastAsia" w:hint="eastAsia"/>
                <w:sz w:val="18"/>
                <w:szCs w:val="18"/>
              </w:rPr>
              <w:t>现代文学史</w:t>
            </w:r>
          </w:p>
          <w:p w14:paraId="6B5E021E" w14:textId="77777777" w:rsidR="00AF553C" w:rsidRPr="00BB7799" w:rsidRDefault="00BA4B8D">
            <w:pPr>
              <w:rPr>
                <w:sz w:val="18"/>
              </w:rPr>
            </w:pPr>
            <w:r w:rsidRPr="00BB7799">
              <w:rPr>
                <w:rFonts w:asciiTheme="minorEastAsia" w:eastAsiaTheme="minorEastAsia" w:hAnsiTheme="minorEastAsia"/>
                <w:w w:val="95"/>
                <w:sz w:val="18"/>
                <w:szCs w:val="18"/>
              </w:rPr>
              <w:t>History of Modern Literature</w:t>
            </w:r>
          </w:p>
        </w:tc>
        <w:tc>
          <w:tcPr>
            <w:tcW w:w="706" w:type="dxa"/>
            <w:vAlign w:val="center"/>
          </w:tcPr>
          <w:p w14:paraId="10842326" w14:textId="77777777" w:rsidR="00AF553C" w:rsidRPr="00BB7799" w:rsidRDefault="00BA4B8D">
            <w:pPr>
              <w:jc w:val="center"/>
              <w:rPr>
                <w:sz w:val="18"/>
              </w:rPr>
            </w:pPr>
            <w:r w:rsidRPr="00BB7799">
              <w:rPr>
                <w:rFonts w:asciiTheme="minorEastAsia" w:eastAsiaTheme="minorEastAsia" w:hAnsiTheme="minorEastAsia" w:hint="eastAsia"/>
                <w:sz w:val="18"/>
                <w:szCs w:val="18"/>
              </w:rPr>
              <w:t>考试</w:t>
            </w:r>
          </w:p>
        </w:tc>
        <w:tc>
          <w:tcPr>
            <w:tcW w:w="431" w:type="dxa"/>
            <w:vAlign w:val="center"/>
          </w:tcPr>
          <w:p w14:paraId="38453229" w14:textId="77777777" w:rsidR="00AF553C" w:rsidRPr="00BB7799" w:rsidRDefault="00BA4B8D">
            <w:pPr>
              <w:jc w:val="center"/>
              <w:rPr>
                <w:sz w:val="18"/>
              </w:rPr>
            </w:pPr>
            <w:r w:rsidRPr="00BB7799">
              <w:rPr>
                <w:rFonts w:asciiTheme="minorEastAsia" w:eastAsiaTheme="minorEastAsia" w:hAnsiTheme="minorEastAsia"/>
                <w:sz w:val="18"/>
                <w:szCs w:val="18"/>
              </w:rPr>
              <w:t>5</w:t>
            </w:r>
          </w:p>
        </w:tc>
        <w:tc>
          <w:tcPr>
            <w:tcW w:w="567" w:type="dxa"/>
            <w:vAlign w:val="center"/>
          </w:tcPr>
          <w:p w14:paraId="51A22210" w14:textId="77777777" w:rsidR="00AF553C" w:rsidRPr="00BB7799" w:rsidRDefault="00BA4B8D">
            <w:pPr>
              <w:jc w:val="center"/>
              <w:rPr>
                <w:sz w:val="18"/>
              </w:rPr>
            </w:pPr>
            <w:r w:rsidRPr="00BB7799">
              <w:rPr>
                <w:rFonts w:asciiTheme="minorEastAsia" w:eastAsiaTheme="minorEastAsia" w:hAnsiTheme="minorEastAsia"/>
                <w:sz w:val="18"/>
                <w:szCs w:val="18"/>
              </w:rPr>
              <w:t>85</w:t>
            </w:r>
          </w:p>
        </w:tc>
        <w:tc>
          <w:tcPr>
            <w:tcW w:w="567" w:type="dxa"/>
            <w:vAlign w:val="center"/>
          </w:tcPr>
          <w:p w14:paraId="5401B17A" w14:textId="77777777" w:rsidR="00AF553C" w:rsidRPr="00BB7799" w:rsidRDefault="00BA4B8D">
            <w:pPr>
              <w:jc w:val="center"/>
              <w:rPr>
                <w:sz w:val="18"/>
              </w:rPr>
            </w:pPr>
            <w:r w:rsidRPr="00BB7799">
              <w:rPr>
                <w:rFonts w:asciiTheme="minorEastAsia" w:eastAsiaTheme="minorEastAsia" w:hAnsiTheme="minorEastAsia"/>
                <w:sz w:val="18"/>
                <w:szCs w:val="18"/>
              </w:rPr>
              <w:t>85</w:t>
            </w:r>
          </w:p>
        </w:tc>
        <w:tc>
          <w:tcPr>
            <w:tcW w:w="567" w:type="dxa"/>
            <w:vAlign w:val="center"/>
          </w:tcPr>
          <w:p w14:paraId="60028436" w14:textId="77777777" w:rsidR="00AF553C" w:rsidRPr="00BB7799" w:rsidRDefault="00AF553C">
            <w:pPr>
              <w:snapToGrid w:val="0"/>
              <w:ind w:leftChars="-50" w:left="-110" w:rightChars="-50" w:right="-110" w:firstLine="5"/>
              <w:jc w:val="center"/>
              <w:rPr>
                <w:sz w:val="18"/>
              </w:rPr>
            </w:pPr>
          </w:p>
        </w:tc>
        <w:tc>
          <w:tcPr>
            <w:tcW w:w="570" w:type="dxa"/>
            <w:vAlign w:val="center"/>
          </w:tcPr>
          <w:p w14:paraId="5B970539" w14:textId="77777777" w:rsidR="00AF553C" w:rsidRPr="00BB7799" w:rsidRDefault="00BA4B8D">
            <w:pPr>
              <w:snapToGrid w:val="0"/>
              <w:jc w:val="center"/>
              <w:rPr>
                <w:sz w:val="18"/>
              </w:rPr>
            </w:pPr>
            <w:r w:rsidRPr="00BB7799">
              <w:rPr>
                <w:rFonts w:asciiTheme="minorEastAsia" w:eastAsiaTheme="minorEastAsia" w:hAnsiTheme="minorEastAsia" w:hint="eastAsia"/>
                <w:sz w:val="18"/>
                <w:szCs w:val="18"/>
              </w:rPr>
              <w:t>2</w:t>
            </w:r>
          </w:p>
        </w:tc>
      </w:tr>
      <w:tr w:rsidR="00BB7799" w:rsidRPr="00BB7799" w14:paraId="0A199C10" w14:textId="77777777">
        <w:trPr>
          <w:trHeight w:val="623"/>
        </w:trPr>
        <w:tc>
          <w:tcPr>
            <w:tcW w:w="1133" w:type="dxa"/>
            <w:vAlign w:val="center"/>
          </w:tcPr>
          <w:p w14:paraId="46A07861" w14:textId="77777777" w:rsidR="00AF553C" w:rsidRPr="00BB7799" w:rsidRDefault="00BA4B8D">
            <w:pPr>
              <w:snapToGrid w:val="0"/>
              <w:jc w:val="center"/>
              <w:rPr>
                <w:sz w:val="18"/>
              </w:rPr>
            </w:pPr>
            <w:r w:rsidRPr="00BB7799">
              <w:rPr>
                <w:rFonts w:asciiTheme="minorEastAsia" w:eastAsiaTheme="minorEastAsia" w:hAnsiTheme="minorEastAsia" w:hint="eastAsia"/>
                <w:sz w:val="18"/>
                <w:szCs w:val="18"/>
              </w:rPr>
              <w:t>01D</w:t>
            </w:r>
            <w:r w:rsidRPr="00BB7799">
              <w:rPr>
                <w:rFonts w:asciiTheme="minorEastAsia" w:eastAsiaTheme="minorEastAsia" w:hAnsiTheme="minorEastAsia"/>
                <w:sz w:val="18"/>
                <w:szCs w:val="18"/>
              </w:rPr>
              <w:t>FC</w:t>
            </w:r>
            <w:r w:rsidRPr="00BB7799">
              <w:rPr>
                <w:rFonts w:asciiTheme="minorEastAsia" w:eastAsiaTheme="minorEastAsia" w:hAnsiTheme="minorEastAsia" w:hint="eastAsia"/>
                <w:sz w:val="18"/>
                <w:szCs w:val="18"/>
              </w:rPr>
              <w:t>00008</w:t>
            </w:r>
          </w:p>
        </w:tc>
        <w:tc>
          <w:tcPr>
            <w:tcW w:w="4537" w:type="dxa"/>
            <w:vAlign w:val="center"/>
          </w:tcPr>
          <w:p w14:paraId="1536F4DC" w14:textId="77777777" w:rsidR="00AF553C" w:rsidRPr="00BB7799" w:rsidRDefault="00BA4B8D">
            <w:pPr>
              <w:rPr>
                <w:rFonts w:asciiTheme="minorEastAsia" w:eastAsiaTheme="minorEastAsia" w:hAnsiTheme="minorEastAsia"/>
                <w:sz w:val="18"/>
                <w:szCs w:val="18"/>
              </w:rPr>
            </w:pPr>
            <w:r w:rsidRPr="00BB7799">
              <w:rPr>
                <w:rFonts w:asciiTheme="minorEastAsia" w:eastAsiaTheme="minorEastAsia" w:hAnsiTheme="minorEastAsia" w:hint="eastAsia"/>
                <w:sz w:val="18"/>
                <w:szCs w:val="18"/>
              </w:rPr>
              <w:t>外国文学史</w:t>
            </w:r>
            <w:r w:rsidRPr="00BB7799">
              <w:rPr>
                <w:rFonts w:asciiTheme="minorEastAsia" w:eastAsiaTheme="minorEastAsia" w:hAnsiTheme="minorEastAsia" w:hint="eastAsia"/>
                <w:sz w:val="18"/>
                <w:szCs w:val="18"/>
              </w:rPr>
              <w:t>1</w:t>
            </w:r>
          </w:p>
          <w:p w14:paraId="785C6AAB" w14:textId="77777777" w:rsidR="00AF553C" w:rsidRPr="00BB7799" w:rsidRDefault="00BA4B8D">
            <w:pPr>
              <w:rPr>
                <w:sz w:val="18"/>
              </w:rPr>
            </w:pPr>
            <w:r w:rsidRPr="00BB7799">
              <w:rPr>
                <w:rFonts w:asciiTheme="minorEastAsia" w:eastAsiaTheme="minorEastAsia" w:hAnsiTheme="minorEastAsia"/>
                <w:w w:val="95"/>
                <w:sz w:val="18"/>
                <w:szCs w:val="18"/>
              </w:rPr>
              <w:t xml:space="preserve">History of Foreign Literature </w:t>
            </w:r>
            <w:r w:rsidRPr="00BB7799">
              <w:rPr>
                <w:rFonts w:asciiTheme="minorEastAsia" w:eastAsiaTheme="minorEastAsia" w:hAnsiTheme="minorEastAsia" w:hint="eastAsia"/>
                <w:w w:val="95"/>
                <w:sz w:val="18"/>
                <w:szCs w:val="18"/>
              </w:rPr>
              <w:t>1</w:t>
            </w:r>
          </w:p>
        </w:tc>
        <w:tc>
          <w:tcPr>
            <w:tcW w:w="706" w:type="dxa"/>
            <w:vAlign w:val="center"/>
          </w:tcPr>
          <w:p w14:paraId="0C751EA8" w14:textId="77777777" w:rsidR="00AF553C" w:rsidRPr="00BB7799" w:rsidRDefault="00BA4B8D">
            <w:pPr>
              <w:jc w:val="center"/>
              <w:rPr>
                <w:sz w:val="18"/>
              </w:rPr>
            </w:pPr>
            <w:r w:rsidRPr="00BB7799">
              <w:rPr>
                <w:rFonts w:asciiTheme="minorEastAsia" w:eastAsiaTheme="minorEastAsia" w:hAnsiTheme="minorEastAsia" w:hint="eastAsia"/>
                <w:sz w:val="18"/>
                <w:szCs w:val="18"/>
              </w:rPr>
              <w:t>考试</w:t>
            </w:r>
          </w:p>
        </w:tc>
        <w:tc>
          <w:tcPr>
            <w:tcW w:w="431" w:type="dxa"/>
            <w:vAlign w:val="center"/>
          </w:tcPr>
          <w:p w14:paraId="0425C251" w14:textId="77777777" w:rsidR="00AF553C" w:rsidRPr="00BB7799" w:rsidRDefault="00BA4B8D">
            <w:pPr>
              <w:jc w:val="center"/>
              <w:rPr>
                <w:sz w:val="18"/>
              </w:rPr>
            </w:pPr>
            <w:r w:rsidRPr="00BB7799">
              <w:rPr>
                <w:rFonts w:asciiTheme="minorEastAsia" w:eastAsiaTheme="minorEastAsia" w:hAnsiTheme="minorEastAsia"/>
                <w:sz w:val="18"/>
                <w:szCs w:val="18"/>
              </w:rPr>
              <w:t>3</w:t>
            </w:r>
          </w:p>
        </w:tc>
        <w:tc>
          <w:tcPr>
            <w:tcW w:w="567" w:type="dxa"/>
            <w:vAlign w:val="center"/>
          </w:tcPr>
          <w:p w14:paraId="379C4224" w14:textId="77777777" w:rsidR="00AF553C" w:rsidRPr="00BB7799" w:rsidRDefault="00BA4B8D">
            <w:pPr>
              <w:jc w:val="center"/>
              <w:rPr>
                <w:sz w:val="18"/>
              </w:rPr>
            </w:pPr>
            <w:r w:rsidRPr="00BB7799">
              <w:rPr>
                <w:rFonts w:asciiTheme="minorEastAsia" w:eastAsiaTheme="minorEastAsia" w:hAnsiTheme="minorEastAsia"/>
                <w:sz w:val="18"/>
                <w:szCs w:val="18"/>
              </w:rPr>
              <w:t>51</w:t>
            </w:r>
          </w:p>
        </w:tc>
        <w:tc>
          <w:tcPr>
            <w:tcW w:w="567" w:type="dxa"/>
            <w:vAlign w:val="center"/>
          </w:tcPr>
          <w:p w14:paraId="00A23912" w14:textId="77777777" w:rsidR="00AF553C" w:rsidRPr="00BB7799" w:rsidRDefault="00BA4B8D">
            <w:pPr>
              <w:jc w:val="center"/>
              <w:rPr>
                <w:sz w:val="18"/>
              </w:rPr>
            </w:pPr>
            <w:r w:rsidRPr="00BB7799">
              <w:rPr>
                <w:rFonts w:asciiTheme="minorEastAsia" w:eastAsiaTheme="minorEastAsia" w:hAnsiTheme="minorEastAsia"/>
                <w:sz w:val="18"/>
                <w:szCs w:val="18"/>
              </w:rPr>
              <w:t>51</w:t>
            </w:r>
          </w:p>
        </w:tc>
        <w:tc>
          <w:tcPr>
            <w:tcW w:w="567" w:type="dxa"/>
            <w:vAlign w:val="center"/>
          </w:tcPr>
          <w:p w14:paraId="6A7420C8" w14:textId="77777777" w:rsidR="00AF553C" w:rsidRPr="00BB7799" w:rsidRDefault="00AF553C">
            <w:pPr>
              <w:snapToGrid w:val="0"/>
              <w:ind w:leftChars="-50" w:left="-110" w:rightChars="-50" w:right="-110" w:firstLine="5"/>
              <w:jc w:val="center"/>
              <w:rPr>
                <w:sz w:val="18"/>
              </w:rPr>
            </w:pPr>
          </w:p>
        </w:tc>
        <w:tc>
          <w:tcPr>
            <w:tcW w:w="570" w:type="dxa"/>
            <w:vAlign w:val="center"/>
          </w:tcPr>
          <w:p w14:paraId="041A902C" w14:textId="77777777" w:rsidR="00AF553C" w:rsidRPr="00BB7799" w:rsidRDefault="00BA4B8D">
            <w:pPr>
              <w:snapToGrid w:val="0"/>
              <w:jc w:val="center"/>
              <w:rPr>
                <w:sz w:val="18"/>
              </w:rPr>
            </w:pPr>
            <w:r w:rsidRPr="00BB7799">
              <w:rPr>
                <w:rFonts w:asciiTheme="minorEastAsia" w:eastAsiaTheme="minorEastAsia" w:hAnsiTheme="minorEastAsia" w:hint="eastAsia"/>
                <w:sz w:val="18"/>
                <w:szCs w:val="18"/>
              </w:rPr>
              <w:t>1</w:t>
            </w:r>
          </w:p>
        </w:tc>
      </w:tr>
      <w:tr w:rsidR="00BB7799" w:rsidRPr="00BB7799" w14:paraId="315FD86F" w14:textId="77777777">
        <w:trPr>
          <w:trHeight w:val="624"/>
        </w:trPr>
        <w:tc>
          <w:tcPr>
            <w:tcW w:w="1133" w:type="dxa"/>
            <w:vAlign w:val="center"/>
          </w:tcPr>
          <w:p w14:paraId="1384CE82" w14:textId="77777777" w:rsidR="00AF553C" w:rsidRPr="00BB7799" w:rsidRDefault="00BA4B8D">
            <w:pPr>
              <w:snapToGrid w:val="0"/>
              <w:jc w:val="center"/>
              <w:rPr>
                <w:sz w:val="18"/>
              </w:rPr>
            </w:pPr>
            <w:r w:rsidRPr="00BB7799">
              <w:rPr>
                <w:rFonts w:asciiTheme="minorEastAsia" w:eastAsiaTheme="minorEastAsia" w:hAnsiTheme="minorEastAsia" w:hint="eastAsia"/>
                <w:sz w:val="18"/>
                <w:szCs w:val="18"/>
              </w:rPr>
              <w:t>01D</w:t>
            </w:r>
            <w:r w:rsidRPr="00BB7799">
              <w:rPr>
                <w:rFonts w:asciiTheme="minorEastAsia" w:eastAsiaTheme="minorEastAsia" w:hAnsiTheme="minorEastAsia"/>
                <w:sz w:val="18"/>
                <w:szCs w:val="18"/>
              </w:rPr>
              <w:t>FC</w:t>
            </w:r>
            <w:r w:rsidRPr="00BB7799">
              <w:rPr>
                <w:rFonts w:asciiTheme="minorEastAsia" w:eastAsiaTheme="minorEastAsia" w:hAnsiTheme="minorEastAsia" w:hint="eastAsia"/>
                <w:sz w:val="18"/>
                <w:szCs w:val="18"/>
              </w:rPr>
              <w:t>00009</w:t>
            </w:r>
          </w:p>
        </w:tc>
        <w:tc>
          <w:tcPr>
            <w:tcW w:w="4537" w:type="dxa"/>
            <w:vAlign w:val="center"/>
          </w:tcPr>
          <w:p w14:paraId="68F309A5" w14:textId="77777777" w:rsidR="00AF553C" w:rsidRPr="00BB7799" w:rsidRDefault="00BA4B8D">
            <w:pPr>
              <w:rPr>
                <w:rFonts w:asciiTheme="minorEastAsia" w:eastAsiaTheme="minorEastAsia" w:hAnsiTheme="minorEastAsia"/>
                <w:sz w:val="18"/>
                <w:szCs w:val="18"/>
              </w:rPr>
            </w:pPr>
            <w:r w:rsidRPr="00BB7799">
              <w:rPr>
                <w:rFonts w:asciiTheme="minorEastAsia" w:eastAsiaTheme="minorEastAsia" w:hAnsiTheme="minorEastAsia" w:hint="eastAsia"/>
                <w:sz w:val="18"/>
                <w:szCs w:val="18"/>
              </w:rPr>
              <w:t>外国文学史</w:t>
            </w:r>
            <w:r w:rsidRPr="00BB7799">
              <w:rPr>
                <w:rFonts w:asciiTheme="minorEastAsia" w:eastAsiaTheme="minorEastAsia" w:hAnsiTheme="minorEastAsia" w:hint="eastAsia"/>
                <w:sz w:val="18"/>
                <w:szCs w:val="18"/>
              </w:rPr>
              <w:t>2</w:t>
            </w:r>
          </w:p>
          <w:p w14:paraId="4EC5F687" w14:textId="77777777" w:rsidR="00AF553C" w:rsidRPr="00BB7799" w:rsidRDefault="00BA4B8D">
            <w:pPr>
              <w:rPr>
                <w:sz w:val="18"/>
              </w:rPr>
            </w:pPr>
            <w:r w:rsidRPr="00BB7799">
              <w:rPr>
                <w:rFonts w:asciiTheme="minorEastAsia" w:eastAsiaTheme="minorEastAsia" w:hAnsiTheme="minorEastAsia"/>
                <w:w w:val="95"/>
                <w:sz w:val="18"/>
                <w:szCs w:val="18"/>
              </w:rPr>
              <w:t xml:space="preserve">History of Foreign Literature </w:t>
            </w:r>
            <w:r w:rsidRPr="00BB7799">
              <w:rPr>
                <w:rFonts w:asciiTheme="minorEastAsia" w:eastAsiaTheme="minorEastAsia" w:hAnsiTheme="minorEastAsia" w:hint="eastAsia"/>
                <w:w w:val="95"/>
                <w:sz w:val="18"/>
                <w:szCs w:val="18"/>
              </w:rPr>
              <w:t>2</w:t>
            </w:r>
          </w:p>
        </w:tc>
        <w:tc>
          <w:tcPr>
            <w:tcW w:w="706" w:type="dxa"/>
            <w:vAlign w:val="center"/>
          </w:tcPr>
          <w:p w14:paraId="1B8F6EFD" w14:textId="77777777" w:rsidR="00AF553C" w:rsidRPr="00BB7799" w:rsidRDefault="00BA4B8D">
            <w:pPr>
              <w:jc w:val="center"/>
              <w:rPr>
                <w:sz w:val="18"/>
              </w:rPr>
            </w:pPr>
            <w:r w:rsidRPr="00BB7799">
              <w:rPr>
                <w:rFonts w:asciiTheme="minorEastAsia" w:eastAsiaTheme="minorEastAsia" w:hAnsiTheme="minorEastAsia" w:hint="eastAsia"/>
                <w:sz w:val="18"/>
                <w:szCs w:val="18"/>
              </w:rPr>
              <w:t>考试</w:t>
            </w:r>
          </w:p>
        </w:tc>
        <w:tc>
          <w:tcPr>
            <w:tcW w:w="431" w:type="dxa"/>
            <w:vAlign w:val="center"/>
          </w:tcPr>
          <w:p w14:paraId="68A1A07F" w14:textId="77777777" w:rsidR="00AF553C" w:rsidRPr="00BB7799" w:rsidRDefault="00BA4B8D">
            <w:pPr>
              <w:jc w:val="center"/>
              <w:rPr>
                <w:sz w:val="18"/>
              </w:rPr>
            </w:pPr>
            <w:r w:rsidRPr="00BB7799">
              <w:rPr>
                <w:rFonts w:asciiTheme="minorEastAsia" w:eastAsiaTheme="minorEastAsia" w:hAnsiTheme="minorEastAsia"/>
                <w:sz w:val="18"/>
                <w:szCs w:val="18"/>
              </w:rPr>
              <w:t>2</w:t>
            </w:r>
          </w:p>
        </w:tc>
        <w:tc>
          <w:tcPr>
            <w:tcW w:w="567" w:type="dxa"/>
            <w:vAlign w:val="center"/>
          </w:tcPr>
          <w:p w14:paraId="1B971802" w14:textId="77777777" w:rsidR="00AF553C" w:rsidRPr="00BB7799" w:rsidRDefault="00BA4B8D">
            <w:pPr>
              <w:jc w:val="center"/>
              <w:rPr>
                <w:sz w:val="18"/>
              </w:rPr>
            </w:pPr>
            <w:r w:rsidRPr="00BB7799">
              <w:rPr>
                <w:rFonts w:asciiTheme="minorEastAsia" w:eastAsiaTheme="minorEastAsia" w:hAnsiTheme="minorEastAsia"/>
                <w:sz w:val="18"/>
                <w:szCs w:val="18"/>
              </w:rPr>
              <w:t>34</w:t>
            </w:r>
          </w:p>
        </w:tc>
        <w:tc>
          <w:tcPr>
            <w:tcW w:w="567" w:type="dxa"/>
            <w:vAlign w:val="center"/>
          </w:tcPr>
          <w:p w14:paraId="0E80BF79" w14:textId="77777777" w:rsidR="00AF553C" w:rsidRPr="00BB7799" w:rsidRDefault="00BA4B8D">
            <w:pPr>
              <w:jc w:val="center"/>
              <w:rPr>
                <w:sz w:val="18"/>
              </w:rPr>
            </w:pPr>
            <w:r w:rsidRPr="00BB7799">
              <w:rPr>
                <w:rFonts w:asciiTheme="minorEastAsia" w:eastAsiaTheme="minorEastAsia" w:hAnsiTheme="minorEastAsia"/>
                <w:sz w:val="18"/>
                <w:szCs w:val="18"/>
              </w:rPr>
              <w:t>34</w:t>
            </w:r>
          </w:p>
        </w:tc>
        <w:tc>
          <w:tcPr>
            <w:tcW w:w="567" w:type="dxa"/>
            <w:vAlign w:val="center"/>
          </w:tcPr>
          <w:p w14:paraId="7C3E4804" w14:textId="77777777" w:rsidR="00AF553C" w:rsidRPr="00BB7799" w:rsidRDefault="00AF553C">
            <w:pPr>
              <w:snapToGrid w:val="0"/>
              <w:ind w:leftChars="-50" w:left="-110" w:rightChars="-50" w:right="-110" w:firstLine="5"/>
              <w:jc w:val="center"/>
              <w:rPr>
                <w:sz w:val="18"/>
              </w:rPr>
            </w:pPr>
          </w:p>
        </w:tc>
        <w:tc>
          <w:tcPr>
            <w:tcW w:w="570" w:type="dxa"/>
            <w:vAlign w:val="center"/>
          </w:tcPr>
          <w:p w14:paraId="7C5DB118" w14:textId="77777777" w:rsidR="00AF553C" w:rsidRPr="00BB7799" w:rsidRDefault="00BA4B8D">
            <w:pPr>
              <w:snapToGrid w:val="0"/>
              <w:ind w:leftChars="-50" w:left="-110" w:rightChars="-50" w:right="-110" w:firstLine="5"/>
              <w:jc w:val="center"/>
              <w:rPr>
                <w:sz w:val="18"/>
              </w:rPr>
            </w:pPr>
            <w:r w:rsidRPr="00BB7799">
              <w:rPr>
                <w:rFonts w:asciiTheme="minorEastAsia" w:eastAsiaTheme="minorEastAsia" w:hAnsiTheme="minorEastAsia" w:hint="eastAsia"/>
                <w:sz w:val="18"/>
                <w:szCs w:val="18"/>
              </w:rPr>
              <w:t>2</w:t>
            </w:r>
          </w:p>
        </w:tc>
      </w:tr>
      <w:tr w:rsidR="00BB7799" w:rsidRPr="00BB7799" w14:paraId="7018D400" w14:textId="77777777">
        <w:trPr>
          <w:trHeight w:val="623"/>
        </w:trPr>
        <w:tc>
          <w:tcPr>
            <w:tcW w:w="1133" w:type="dxa"/>
            <w:vAlign w:val="center"/>
          </w:tcPr>
          <w:p w14:paraId="44FEF7C3" w14:textId="77777777" w:rsidR="00AF553C" w:rsidRPr="00BB7799" w:rsidRDefault="00BA4B8D">
            <w:pPr>
              <w:snapToGrid w:val="0"/>
              <w:jc w:val="center"/>
              <w:rPr>
                <w:sz w:val="18"/>
              </w:rPr>
            </w:pPr>
            <w:r w:rsidRPr="00BB7799">
              <w:rPr>
                <w:rFonts w:asciiTheme="minorEastAsia" w:eastAsiaTheme="minorEastAsia" w:hAnsiTheme="minorEastAsia" w:hint="eastAsia"/>
                <w:sz w:val="18"/>
                <w:szCs w:val="18"/>
              </w:rPr>
              <w:t>01D</w:t>
            </w:r>
            <w:r w:rsidRPr="00BB7799">
              <w:rPr>
                <w:rFonts w:asciiTheme="minorEastAsia" w:eastAsiaTheme="minorEastAsia" w:hAnsiTheme="minorEastAsia"/>
                <w:sz w:val="18"/>
                <w:szCs w:val="18"/>
              </w:rPr>
              <w:t>FC</w:t>
            </w:r>
            <w:r w:rsidRPr="00BB7799">
              <w:rPr>
                <w:rFonts w:asciiTheme="minorEastAsia" w:eastAsiaTheme="minorEastAsia" w:hAnsiTheme="minorEastAsia" w:hint="eastAsia"/>
                <w:sz w:val="18"/>
                <w:szCs w:val="18"/>
              </w:rPr>
              <w:t>00010</w:t>
            </w:r>
          </w:p>
        </w:tc>
        <w:tc>
          <w:tcPr>
            <w:tcW w:w="4537" w:type="dxa"/>
            <w:vAlign w:val="center"/>
          </w:tcPr>
          <w:p w14:paraId="0473BABA" w14:textId="77777777" w:rsidR="00AF553C" w:rsidRPr="00BB7799" w:rsidRDefault="00BA4B8D">
            <w:pPr>
              <w:rPr>
                <w:rFonts w:asciiTheme="minorEastAsia" w:eastAsiaTheme="minorEastAsia" w:hAnsiTheme="minorEastAsia"/>
                <w:sz w:val="18"/>
                <w:szCs w:val="18"/>
              </w:rPr>
            </w:pPr>
            <w:r w:rsidRPr="00BB7799">
              <w:rPr>
                <w:rFonts w:asciiTheme="minorEastAsia" w:eastAsiaTheme="minorEastAsia" w:hAnsiTheme="minorEastAsia" w:hint="eastAsia"/>
                <w:sz w:val="18"/>
                <w:szCs w:val="18"/>
              </w:rPr>
              <w:t>古代文学史</w:t>
            </w:r>
            <w:r w:rsidRPr="00BB7799">
              <w:rPr>
                <w:rFonts w:asciiTheme="minorEastAsia" w:eastAsiaTheme="minorEastAsia" w:hAnsiTheme="minorEastAsia" w:hint="eastAsia"/>
                <w:sz w:val="18"/>
                <w:szCs w:val="18"/>
              </w:rPr>
              <w:t>1</w:t>
            </w:r>
          </w:p>
          <w:p w14:paraId="66CF1E9A" w14:textId="77777777" w:rsidR="00AF553C" w:rsidRPr="00BB7799" w:rsidRDefault="00BA4B8D">
            <w:pPr>
              <w:rPr>
                <w:sz w:val="18"/>
              </w:rPr>
            </w:pPr>
            <w:r w:rsidRPr="00BB7799">
              <w:rPr>
                <w:rFonts w:asciiTheme="minorEastAsia" w:eastAsiaTheme="minorEastAsia" w:hAnsiTheme="minorEastAsia"/>
                <w:w w:val="95"/>
                <w:sz w:val="18"/>
                <w:szCs w:val="18"/>
              </w:rPr>
              <w:t xml:space="preserve">The History of Ancient Literature </w:t>
            </w:r>
            <w:r w:rsidRPr="00BB7799">
              <w:rPr>
                <w:rFonts w:asciiTheme="minorEastAsia" w:eastAsiaTheme="minorEastAsia" w:hAnsiTheme="minorEastAsia" w:hint="eastAsia"/>
                <w:w w:val="95"/>
                <w:sz w:val="18"/>
                <w:szCs w:val="18"/>
              </w:rPr>
              <w:t>1</w:t>
            </w:r>
          </w:p>
        </w:tc>
        <w:tc>
          <w:tcPr>
            <w:tcW w:w="706" w:type="dxa"/>
            <w:vAlign w:val="center"/>
          </w:tcPr>
          <w:p w14:paraId="32D5DA28" w14:textId="77777777" w:rsidR="00AF553C" w:rsidRPr="00BB7799" w:rsidRDefault="00BA4B8D">
            <w:pPr>
              <w:jc w:val="center"/>
              <w:rPr>
                <w:sz w:val="18"/>
              </w:rPr>
            </w:pPr>
            <w:r w:rsidRPr="00BB7799">
              <w:rPr>
                <w:rFonts w:asciiTheme="minorEastAsia" w:eastAsiaTheme="minorEastAsia" w:hAnsiTheme="minorEastAsia" w:hint="eastAsia"/>
                <w:sz w:val="18"/>
                <w:szCs w:val="18"/>
              </w:rPr>
              <w:t>考试</w:t>
            </w:r>
          </w:p>
        </w:tc>
        <w:tc>
          <w:tcPr>
            <w:tcW w:w="431" w:type="dxa"/>
            <w:vAlign w:val="center"/>
          </w:tcPr>
          <w:p w14:paraId="511EECB3" w14:textId="77777777" w:rsidR="00AF553C" w:rsidRPr="00BB7799" w:rsidRDefault="00BA4B8D">
            <w:pPr>
              <w:jc w:val="center"/>
              <w:rPr>
                <w:sz w:val="18"/>
              </w:rPr>
            </w:pPr>
            <w:r w:rsidRPr="00BB7799">
              <w:rPr>
                <w:rFonts w:asciiTheme="minorEastAsia" w:eastAsiaTheme="minorEastAsia" w:hAnsiTheme="minorEastAsia"/>
                <w:sz w:val="18"/>
                <w:szCs w:val="18"/>
              </w:rPr>
              <w:t>5</w:t>
            </w:r>
          </w:p>
        </w:tc>
        <w:tc>
          <w:tcPr>
            <w:tcW w:w="567" w:type="dxa"/>
            <w:vAlign w:val="center"/>
          </w:tcPr>
          <w:p w14:paraId="2A6B6366" w14:textId="77777777" w:rsidR="00AF553C" w:rsidRPr="00BB7799" w:rsidRDefault="00BA4B8D">
            <w:pPr>
              <w:jc w:val="center"/>
              <w:rPr>
                <w:sz w:val="18"/>
              </w:rPr>
            </w:pPr>
            <w:r w:rsidRPr="00BB7799">
              <w:rPr>
                <w:rFonts w:asciiTheme="minorEastAsia" w:eastAsiaTheme="minorEastAsia" w:hAnsiTheme="minorEastAsia"/>
                <w:sz w:val="18"/>
                <w:szCs w:val="18"/>
              </w:rPr>
              <w:t>85</w:t>
            </w:r>
          </w:p>
        </w:tc>
        <w:tc>
          <w:tcPr>
            <w:tcW w:w="567" w:type="dxa"/>
            <w:vAlign w:val="center"/>
          </w:tcPr>
          <w:p w14:paraId="74D107C2" w14:textId="77777777" w:rsidR="00AF553C" w:rsidRPr="00BB7799" w:rsidRDefault="00BA4B8D">
            <w:pPr>
              <w:jc w:val="center"/>
              <w:rPr>
                <w:sz w:val="18"/>
              </w:rPr>
            </w:pPr>
            <w:r w:rsidRPr="00BB7799">
              <w:rPr>
                <w:rFonts w:asciiTheme="minorEastAsia" w:eastAsiaTheme="minorEastAsia" w:hAnsiTheme="minorEastAsia"/>
                <w:sz w:val="18"/>
                <w:szCs w:val="18"/>
              </w:rPr>
              <w:t>85</w:t>
            </w:r>
          </w:p>
        </w:tc>
        <w:tc>
          <w:tcPr>
            <w:tcW w:w="567" w:type="dxa"/>
            <w:vAlign w:val="center"/>
          </w:tcPr>
          <w:p w14:paraId="1223972A" w14:textId="77777777" w:rsidR="00AF553C" w:rsidRPr="00BB7799" w:rsidRDefault="00AF553C">
            <w:pPr>
              <w:snapToGrid w:val="0"/>
              <w:ind w:leftChars="-50" w:left="-110" w:rightChars="-50" w:right="-110" w:firstLine="5"/>
              <w:jc w:val="center"/>
              <w:rPr>
                <w:sz w:val="18"/>
              </w:rPr>
            </w:pPr>
          </w:p>
        </w:tc>
        <w:tc>
          <w:tcPr>
            <w:tcW w:w="570" w:type="dxa"/>
            <w:vAlign w:val="center"/>
          </w:tcPr>
          <w:p w14:paraId="7A6AD922" w14:textId="77777777" w:rsidR="00AF553C" w:rsidRPr="00BB7799" w:rsidRDefault="00BA4B8D">
            <w:pPr>
              <w:snapToGrid w:val="0"/>
              <w:ind w:leftChars="-50" w:left="-110" w:rightChars="-50" w:right="-110" w:firstLine="5"/>
              <w:jc w:val="center"/>
              <w:rPr>
                <w:sz w:val="18"/>
              </w:rPr>
            </w:pPr>
            <w:r w:rsidRPr="00BB7799">
              <w:rPr>
                <w:rFonts w:asciiTheme="minorEastAsia" w:eastAsiaTheme="minorEastAsia" w:hAnsiTheme="minorEastAsia" w:hint="eastAsia"/>
                <w:sz w:val="18"/>
                <w:szCs w:val="18"/>
              </w:rPr>
              <w:t>2</w:t>
            </w:r>
          </w:p>
        </w:tc>
      </w:tr>
      <w:tr w:rsidR="00BB7799" w:rsidRPr="00BB7799" w14:paraId="7FC57661" w14:textId="77777777">
        <w:trPr>
          <w:trHeight w:val="623"/>
        </w:trPr>
        <w:tc>
          <w:tcPr>
            <w:tcW w:w="1133" w:type="dxa"/>
            <w:vAlign w:val="center"/>
          </w:tcPr>
          <w:p w14:paraId="0389FE83" w14:textId="77777777" w:rsidR="00AF553C" w:rsidRPr="00BB7799" w:rsidRDefault="00BA4B8D">
            <w:pPr>
              <w:snapToGrid w:val="0"/>
              <w:jc w:val="center"/>
              <w:rPr>
                <w:sz w:val="18"/>
              </w:rPr>
            </w:pPr>
            <w:r w:rsidRPr="00BB7799">
              <w:rPr>
                <w:rFonts w:asciiTheme="minorEastAsia" w:eastAsiaTheme="minorEastAsia" w:hAnsiTheme="minorEastAsia" w:hint="eastAsia"/>
                <w:sz w:val="18"/>
                <w:szCs w:val="18"/>
              </w:rPr>
              <w:t>01D</w:t>
            </w:r>
            <w:r w:rsidRPr="00BB7799">
              <w:rPr>
                <w:rFonts w:asciiTheme="minorEastAsia" w:eastAsiaTheme="minorEastAsia" w:hAnsiTheme="minorEastAsia"/>
                <w:sz w:val="18"/>
                <w:szCs w:val="18"/>
              </w:rPr>
              <w:t>FC</w:t>
            </w:r>
            <w:r w:rsidRPr="00BB7799">
              <w:rPr>
                <w:rFonts w:asciiTheme="minorEastAsia" w:eastAsiaTheme="minorEastAsia" w:hAnsiTheme="minorEastAsia" w:hint="eastAsia"/>
                <w:sz w:val="18"/>
                <w:szCs w:val="18"/>
              </w:rPr>
              <w:t>00011</w:t>
            </w:r>
          </w:p>
        </w:tc>
        <w:tc>
          <w:tcPr>
            <w:tcW w:w="4537" w:type="dxa"/>
            <w:vAlign w:val="center"/>
          </w:tcPr>
          <w:p w14:paraId="5FF59A77" w14:textId="77777777" w:rsidR="00AF553C" w:rsidRPr="00BB7799" w:rsidRDefault="00BA4B8D">
            <w:pPr>
              <w:rPr>
                <w:rFonts w:asciiTheme="minorEastAsia" w:eastAsiaTheme="minorEastAsia" w:hAnsiTheme="minorEastAsia"/>
                <w:sz w:val="18"/>
                <w:szCs w:val="18"/>
              </w:rPr>
            </w:pPr>
            <w:r w:rsidRPr="00BB7799">
              <w:rPr>
                <w:rFonts w:asciiTheme="minorEastAsia" w:eastAsiaTheme="minorEastAsia" w:hAnsiTheme="minorEastAsia" w:hint="eastAsia"/>
                <w:sz w:val="18"/>
                <w:szCs w:val="18"/>
              </w:rPr>
              <w:t>古代文学史</w:t>
            </w:r>
            <w:r w:rsidRPr="00BB7799">
              <w:rPr>
                <w:rFonts w:asciiTheme="minorEastAsia" w:eastAsiaTheme="minorEastAsia" w:hAnsiTheme="minorEastAsia" w:hint="eastAsia"/>
                <w:sz w:val="18"/>
                <w:szCs w:val="18"/>
              </w:rPr>
              <w:t>2</w:t>
            </w:r>
          </w:p>
          <w:p w14:paraId="6C33ADE1" w14:textId="77777777" w:rsidR="00AF553C" w:rsidRPr="00BB7799" w:rsidRDefault="00BA4B8D">
            <w:pPr>
              <w:rPr>
                <w:sz w:val="18"/>
              </w:rPr>
            </w:pPr>
            <w:r w:rsidRPr="00BB7799">
              <w:rPr>
                <w:rFonts w:asciiTheme="minorEastAsia" w:eastAsiaTheme="minorEastAsia" w:hAnsiTheme="minorEastAsia"/>
                <w:w w:val="95"/>
                <w:sz w:val="18"/>
                <w:szCs w:val="18"/>
              </w:rPr>
              <w:t xml:space="preserve">The History of Ancient Literature </w:t>
            </w:r>
            <w:r w:rsidRPr="00BB7799">
              <w:rPr>
                <w:rFonts w:asciiTheme="minorEastAsia" w:eastAsiaTheme="minorEastAsia" w:hAnsiTheme="minorEastAsia" w:hint="eastAsia"/>
                <w:w w:val="95"/>
                <w:sz w:val="18"/>
                <w:szCs w:val="18"/>
              </w:rPr>
              <w:t>2</w:t>
            </w:r>
          </w:p>
        </w:tc>
        <w:tc>
          <w:tcPr>
            <w:tcW w:w="706" w:type="dxa"/>
            <w:vAlign w:val="center"/>
          </w:tcPr>
          <w:p w14:paraId="15A28B19" w14:textId="77777777" w:rsidR="00AF553C" w:rsidRPr="00BB7799" w:rsidRDefault="00BA4B8D">
            <w:pPr>
              <w:jc w:val="center"/>
              <w:rPr>
                <w:sz w:val="18"/>
              </w:rPr>
            </w:pPr>
            <w:r w:rsidRPr="00BB7799">
              <w:rPr>
                <w:rFonts w:asciiTheme="minorEastAsia" w:eastAsiaTheme="minorEastAsia" w:hAnsiTheme="minorEastAsia" w:hint="eastAsia"/>
                <w:sz w:val="18"/>
                <w:szCs w:val="18"/>
              </w:rPr>
              <w:t>考试</w:t>
            </w:r>
          </w:p>
        </w:tc>
        <w:tc>
          <w:tcPr>
            <w:tcW w:w="431" w:type="dxa"/>
            <w:vAlign w:val="center"/>
          </w:tcPr>
          <w:p w14:paraId="17BF0963" w14:textId="77777777" w:rsidR="00AF553C" w:rsidRPr="00BB7799" w:rsidRDefault="00BA4B8D">
            <w:pPr>
              <w:jc w:val="center"/>
              <w:rPr>
                <w:sz w:val="18"/>
              </w:rPr>
            </w:pPr>
            <w:r w:rsidRPr="00BB7799">
              <w:rPr>
                <w:rFonts w:asciiTheme="minorEastAsia" w:eastAsiaTheme="minorEastAsia" w:hAnsiTheme="minorEastAsia"/>
                <w:sz w:val="18"/>
                <w:szCs w:val="18"/>
              </w:rPr>
              <w:t>4</w:t>
            </w:r>
          </w:p>
        </w:tc>
        <w:tc>
          <w:tcPr>
            <w:tcW w:w="567" w:type="dxa"/>
            <w:vAlign w:val="center"/>
          </w:tcPr>
          <w:p w14:paraId="16D7E380" w14:textId="77777777" w:rsidR="00AF553C" w:rsidRPr="00BB7799" w:rsidRDefault="00BA4B8D">
            <w:pPr>
              <w:jc w:val="center"/>
              <w:rPr>
                <w:sz w:val="18"/>
              </w:rPr>
            </w:pPr>
            <w:r w:rsidRPr="00BB7799">
              <w:rPr>
                <w:rFonts w:asciiTheme="minorEastAsia" w:eastAsiaTheme="minorEastAsia" w:hAnsiTheme="minorEastAsia"/>
                <w:sz w:val="18"/>
                <w:szCs w:val="18"/>
              </w:rPr>
              <w:t>68</w:t>
            </w:r>
          </w:p>
        </w:tc>
        <w:tc>
          <w:tcPr>
            <w:tcW w:w="567" w:type="dxa"/>
            <w:vAlign w:val="center"/>
          </w:tcPr>
          <w:p w14:paraId="733F5261" w14:textId="77777777" w:rsidR="00AF553C" w:rsidRPr="00BB7799" w:rsidRDefault="00BA4B8D">
            <w:pPr>
              <w:jc w:val="center"/>
              <w:rPr>
                <w:sz w:val="18"/>
              </w:rPr>
            </w:pPr>
            <w:r w:rsidRPr="00BB7799">
              <w:rPr>
                <w:rFonts w:asciiTheme="minorEastAsia" w:eastAsiaTheme="minorEastAsia" w:hAnsiTheme="minorEastAsia"/>
                <w:sz w:val="18"/>
                <w:szCs w:val="18"/>
              </w:rPr>
              <w:t>68</w:t>
            </w:r>
          </w:p>
        </w:tc>
        <w:tc>
          <w:tcPr>
            <w:tcW w:w="567" w:type="dxa"/>
            <w:vAlign w:val="center"/>
          </w:tcPr>
          <w:p w14:paraId="5F484BDF" w14:textId="77777777" w:rsidR="00AF553C" w:rsidRPr="00BB7799" w:rsidRDefault="00AF553C">
            <w:pPr>
              <w:snapToGrid w:val="0"/>
              <w:ind w:leftChars="-50" w:left="-110" w:rightChars="-50" w:right="-110" w:firstLine="5"/>
              <w:jc w:val="center"/>
              <w:rPr>
                <w:sz w:val="18"/>
              </w:rPr>
            </w:pPr>
          </w:p>
        </w:tc>
        <w:tc>
          <w:tcPr>
            <w:tcW w:w="570" w:type="dxa"/>
            <w:vAlign w:val="center"/>
          </w:tcPr>
          <w:p w14:paraId="739394EE" w14:textId="77777777" w:rsidR="00AF553C" w:rsidRPr="00BB7799" w:rsidRDefault="00BA4B8D">
            <w:pPr>
              <w:snapToGrid w:val="0"/>
              <w:ind w:leftChars="-50" w:left="-110" w:rightChars="-50" w:right="-110" w:firstLine="5"/>
              <w:jc w:val="center"/>
              <w:rPr>
                <w:sz w:val="18"/>
              </w:rPr>
            </w:pPr>
            <w:r w:rsidRPr="00BB7799">
              <w:rPr>
                <w:rFonts w:asciiTheme="minorEastAsia" w:eastAsiaTheme="minorEastAsia" w:hAnsiTheme="minorEastAsia" w:hint="eastAsia"/>
                <w:sz w:val="18"/>
                <w:szCs w:val="18"/>
              </w:rPr>
              <w:t>3</w:t>
            </w:r>
          </w:p>
        </w:tc>
      </w:tr>
      <w:tr w:rsidR="00BB7799" w:rsidRPr="00BB7799" w14:paraId="55BC9DDA" w14:textId="77777777">
        <w:trPr>
          <w:trHeight w:val="626"/>
        </w:trPr>
        <w:tc>
          <w:tcPr>
            <w:tcW w:w="1133" w:type="dxa"/>
            <w:vAlign w:val="center"/>
          </w:tcPr>
          <w:p w14:paraId="555B5442" w14:textId="77777777" w:rsidR="00AF553C" w:rsidRPr="00BB7799" w:rsidRDefault="00BA4B8D">
            <w:pPr>
              <w:snapToGrid w:val="0"/>
              <w:jc w:val="center"/>
              <w:rPr>
                <w:sz w:val="18"/>
              </w:rPr>
            </w:pPr>
            <w:r w:rsidRPr="00BB7799">
              <w:rPr>
                <w:rFonts w:asciiTheme="minorEastAsia" w:eastAsiaTheme="minorEastAsia" w:hAnsiTheme="minorEastAsia" w:hint="eastAsia"/>
                <w:sz w:val="18"/>
                <w:szCs w:val="18"/>
              </w:rPr>
              <w:t>01D</w:t>
            </w:r>
            <w:r w:rsidRPr="00BB7799">
              <w:rPr>
                <w:rFonts w:asciiTheme="minorEastAsia" w:eastAsiaTheme="minorEastAsia" w:hAnsiTheme="minorEastAsia"/>
                <w:sz w:val="18"/>
                <w:szCs w:val="18"/>
              </w:rPr>
              <w:t>FC</w:t>
            </w:r>
            <w:r w:rsidRPr="00BB7799">
              <w:rPr>
                <w:rFonts w:asciiTheme="minorEastAsia" w:eastAsiaTheme="minorEastAsia" w:hAnsiTheme="minorEastAsia" w:hint="eastAsia"/>
                <w:sz w:val="18"/>
                <w:szCs w:val="18"/>
              </w:rPr>
              <w:t>00012</w:t>
            </w:r>
          </w:p>
        </w:tc>
        <w:tc>
          <w:tcPr>
            <w:tcW w:w="4537" w:type="dxa"/>
            <w:vAlign w:val="center"/>
          </w:tcPr>
          <w:p w14:paraId="2BBC4CE8" w14:textId="77777777" w:rsidR="00AF553C" w:rsidRPr="00BB7799" w:rsidRDefault="00BA4B8D">
            <w:pPr>
              <w:rPr>
                <w:rFonts w:asciiTheme="minorEastAsia" w:eastAsiaTheme="minorEastAsia" w:hAnsiTheme="minorEastAsia"/>
                <w:sz w:val="18"/>
                <w:szCs w:val="18"/>
              </w:rPr>
            </w:pPr>
            <w:r w:rsidRPr="00BB7799">
              <w:rPr>
                <w:rFonts w:asciiTheme="minorEastAsia" w:eastAsiaTheme="minorEastAsia" w:hAnsiTheme="minorEastAsia" w:hint="eastAsia"/>
                <w:sz w:val="18"/>
                <w:szCs w:val="18"/>
              </w:rPr>
              <w:t>古代文学史</w:t>
            </w:r>
            <w:r w:rsidRPr="00BB7799">
              <w:rPr>
                <w:rFonts w:asciiTheme="minorEastAsia" w:eastAsiaTheme="minorEastAsia" w:hAnsiTheme="minorEastAsia" w:hint="eastAsia"/>
                <w:sz w:val="18"/>
                <w:szCs w:val="18"/>
              </w:rPr>
              <w:t>3</w:t>
            </w:r>
          </w:p>
          <w:p w14:paraId="71DF2D74" w14:textId="77777777" w:rsidR="00AF553C" w:rsidRPr="00BB7799" w:rsidRDefault="00BA4B8D">
            <w:pPr>
              <w:rPr>
                <w:sz w:val="18"/>
              </w:rPr>
            </w:pPr>
            <w:r w:rsidRPr="00BB7799">
              <w:rPr>
                <w:rFonts w:asciiTheme="minorEastAsia" w:eastAsiaTheme="minorEastAsia" w:hAnsiTheme="minorEastAsia"/>
                <w:w w:val="95"/>
                <w:sz w:val="18"/>
                <w:szCs w:val="18"/>
              </w:rPr>
              <w:t xml:space="preserve">The History of Ancient Literature </w:t>
            </w:r>
            <w:r w:rsidRPr="00BB7799">
              <w:rPr>
                <w:rFonts w:asciiTheme="minorEastAsia" w:eastAsiaTheme="minorEastAsia" w:hAnsiTheme="minorEastAsia" w:hint="eastAsia"/>
                <w:w w:val="95"/>
                <w:sz w:val="18"/>
                <w:szCs w:val="18"/>
              </w:rPr>
              <w:t>3</w:t>
            </w:r>
          </w:p>
        </w:tc>
        <w:tc>
          <w:tcPr>
            <w:tcW w:w="706" w:type="dxa"/>
            <w:vAlign w:val="center"/>
          </w:tcPr>
          <w:p w14:paraId="19DFBECB" w14:textId="77777777" w:rsidR="00AF553C" w:rsidRPr="00BB7799" w:rsidRDefault="00BA4B8D">
            <w:pPr>
              <w:jc w:val="center"/>
              <w:rPr>
                <w:sz w:val="18"/>
              </w:rPr>
            </w:pPr>
            <w:r w:rsidRPr="00BB7799">
              <w:rPr>
                <w:rFonts w:asciiTheme="minorEastAsia" w:eastAsiaTheme="minorEastAsia" w:hAnsiTheme="minorEastAsia" w:hint="eastAsia"/>
                <w:sz w:val="18"/>
                <w:szCs w:val="18"/>
              </w:rPr>
              <w:t>考试</w:t>
            </w:r>
          </w:p>
        </w:tc>
        <w:tc>
          <w:tcPr>
            <w:tcW w:w="431" w:type="dxa"/>
            <w:vAlign w:val="center"/>
          </w:tcPr>
          <w:p w14:paraId="37A72AC4" w14:textId="77777777" w:rsidR="00AF553C" w:rsidRPr="00BB7799" w:rsidRDefault="00BA4B8D">
            <w:pPr>
              <w:jc w:val="center"/>
              <w:rPr>
                <w:sz w:val="18"/>
              </w:rPr>
            </w:pPr>
            <w:r w:rsidRPr="00BB7799">
              <w:rPr>
                <w:rFonts w:asciiTheme="minorEastAsia" w:eastAsiaTheme="minorEastAsia" w:hAnsiTheme="minorEastAsia"/>
                <w:sz w:val="18"/>
                <w:szCs w:val="18"/>
              </w:rPr>
              <w:t>4</w:t>
            </w:r>
          </w:p>
        </w:tc>
        <w:tc>
          <w:tcPr>
            <w:tcW w:w="567" w:type="dxa"/>
            <w:vAlign w:val="center"/>
          </w:tcPr>
          <w:p w14:paraId="232083D0" w14:textId="77777777" w:rsidR="00AF553C" w:rsidRPr="00BB7799" w:rsidRDefault="00BA4B8D">
            <w:pPr>
              <w:jc w:val="center"/>
              <w:rPr>
                <w:sz w:val="18"/>
              </w:rPr>
            </w:pPr>
            <w:r w:rsidRPr="00BB7799">
              <w:rPr>
                <w:rFonts w:asciiTheme="minorEastAsia" w:eastAsiaTheme="minorEastAsia" w:hAnsiTheme="minorEastAsia"/>
                <w:sz w:val="18"/>
                <w:szCs w:val="18"/>
              </w:rPr>
              <w:t>68</w:t>
            </w:r>
          </w:p>
        </w:tc>
        <w:tc>
          <w:tcPr>
            <w:tcW w:w="567" w:type="dxa"/>
            <w:vAlign w:val="center"/>
          </w:tcPr>
          <w:p w14:paraId="316D778A" w14:textId="77777777" w:rsidR="00AF553C" w:rsidRPr="00BB7799" w:rsidRDefault="00BA4B8D">
            <w:pPr>
              <w:jc w:val="center"/>
              <w:rPr>
                <w:sz w:val="18"/>
              </w:rPr>
            </w:pPr>
            <w:r w:rsidRPr="00BB7799">
              <w:rPr>
                <w:rFonts w:asciiTheme="minorEastAsia" w:eastAsiaTheme="minorEastAsia" w:hAnsiTheme="minorEastAsia"/>
                <w:sz w:val="18"/>
                <w:szCs w:val="18"/>
              </w:rPr>
              <w:t>68</w:t>
            </w:r>
          </w:p>
        </w:tc>
        <w:tc>
          <w:tcPr>
            <w:tcW w:w="567" w:type="dxa"/>
            <w:vAlign w:val="center"/>
          </w:tcPr>
          <w:p w14:paraId="4F8FACB8" w14:textId="77777777" w:rsidR="00AF553C" w:rsidRPr="00BB7799" w:rsidRDefault="00AF553C">
            <w:pPr>
              <w:snapToGrid w:val="0"/>
              <w:ind w:leftChars="-50" w:left="-110" w:rightChars="-50" w:right="-110" w:firstLine="5"/>
              <w:jc w:val="center"/>
              <w:rPr>
                <w:sz w:val="18"/>
              </w:rPr>
            </w:pPr>
          </w:p>
        </w:tc>
        <w:tc>
          <w:tcPr>
            <w:tcW w:w="570" w:type="dxa"/>
            <w:vAlign w:val="center"/>
          </w:tcPr>
          <w:p w14:paraId="55E1E28A" w14:textId="77777777" w:rsidR="00AF553C" w:rsidRPr="00BB7799" w:rsidRDefault="00BA4B8D">
            <w:pPr>
              <w:snapToGrid w:val="0"/>
              <w:ind w:leftChars="-50" w:left="-110" w:rightChars="-50" w:right="-110" w:firstLine="5"/>
              <w:jc w:val="center"/>
              <w:rPr>
                <w:sz w:val="18"/>
              </w:rPr>
            </w:pPr>
            <w:r w:rsidRPr="00BB7799">
              <w:rPr>
                <w:rFonts w:asciiTheme="minorEastAsia" w:eastAsiaTheme="minorEastAsia" w:hAnsiTheme="minorEastAsia" w:hint="eastAsia"/>
                <w:sz w:val="18"/>
                <w:szCs w:val="18"/>
              </w:rPr>
              <w:t>4</w:t>
            </w:r>
          </w:p>
        </w:tc>
      </w:tr>
      <w:tr w:rsidR="00BB7799" w:rsidRPr="00BB7799" w14:paraId="4EA5B5C8" w14:textId="77777777">
        <w:trPr>
          <w:trHeight w:val="623"/>
        </w:trPr>
        <w:tc>
          <w:tcPr>
            <w:tcW w:w="1133" w:type="dxa"/>
            <w:vAlign w:val="center"/>
          </w:tcPr>
          <w:p w14:paraId="4000863E" w14:textId="77777777" w:rsidR="00AF553C" w:rsidRPr="00BB7799" w:rsidRDefault="00BA4B8D">
            <w:pPr>
              <w:snapToGrid w:val="0"/>
              <w:jc w:val="center"/>
              <w:rPr>
                <w:sz w:val="18"/>
              </w:rPr>
            </w:pPr>
            <w:r w:rsidRPr="00BB7799">
              <w:rPr>
                <w:rFonts w:asciiTheme="minorEastAsia" w:eastAsiaTheme="minorEastAsia" w:hAnsiTheme="minorEastAsia" w:hint="eastAsia"/>
                <w:sz w:val="18"/>
                <w:szCs w:val="18"/>
              </w:rPr>
              <w:t>01D</w:t>
            </w:r>
            <w:r w:rsidRPr="00BB7799">
              <w:rPr>
                <w:rFonts w:asciiTheme="minorEastAsia" w:eastAsiaTheme="minorEastAsia" w:hAnsiTheme="minorEastAsia"/>
                <w:sz w:val="18"/>
                <w:szCs w:val="18"/>
              </w:rPr>
              <w:t>FC</w:t>
            </w:r>
            <w:r w:rsidRPr="00BB7799">
              <w:rPr>
                <w:rFonts w:asciiTheme="minorEastAsia" w:eastAsiaTheme="minorEastAsia" w:hAnsiTheme="minorEastAsia" w:hint="eastAsia"/>
                <w:sz w:val="18"/>
                <w:szCs w:val="18"/>
              </w:rPr>
              <w:t>00013</w:t>
            </w:r>
          </w:p>
        </w:tc>
        <w:tc>
          <w:tcPr>
            <w:tcW w:w="4537" w:type="dxa"/>
            <w:vAlign w:val="center"/>
          </w:tcPr>
          <w:p w14:paraId="6F2ACE64" w14:textId="77777777" w:rsidR="00AF553C" w:rsidRPr="00BB7799" w:rsidRDefault="00BA4B8D">
            <w:pPr>
              <w:rPr>
                <w:rFonts w:asciiTheme="minorEastAsia" w:eastAsiaTheme="minorEastAsia" w:hAnsiTheme="minorEastAsia"/>
                <w:sz w:val="18"/>
                <w:szCs w:val="18"/>
              </w:rPr>
            </w:pPr>
            <w:r w:rsidRPr="00BB7799">
              <w:rPr>
                <w:rFonts w:asciiTheme="minorEastAsia" w:eastAsiaTheme="minorEastAsia" w:hAnsiTheme="minorEastAsia" w:hint="eastAsia"/>
                <w:sz w:val="18"/>
                <w:szCs w:val="18"/>
              </w:rPr>
              <w:t>文学概论</w:t>
            </w:r>
          </w:p>
          <w:p w14:paraId="583CB24F" w14:textId="77777777" w:rsidR="00AF553C" w:rsidRPr="00BB7799" w:rsidRDefault="00BA4B8D">
            <w:pPr>
              <w:rPr>
                <w:sz w:val="18"/>
              </w:rPr>
            </w:pPr>
            <w:r w:rsidRPr="00BB7799">
              <w:rPr>
                <w:rFonts w:asciiTheme="minorEastAsia" w:eastAsiaTheme="minorEastAsia" w:hAnsiTheme="minorEastAsia"/>
                <w:w w:val="95"/>
                <w:sz w:val="18"/>
                <w:szCs w:val="18"/>
              </w:rPr>
              <w:t>An Introduction to Literature</w:t>
            </w:r>
          </w:p>
        </w:tc>
        <w:tc>
          <w:tcPr>
            <w:tcW w:w="706" w:type="dxa"/>
            <w:vAlign w:val="center"/>
          </w:tcPr>
          <w:p w14:paraId="2B9174C4" w14:textId="77777777" w:rsidR="00AF553C" w:rsidRPr="00BB7799" w:rsidRDefault="00BA4B8D">
            <w:pPr>
              <w:jc w:val="center"/>
              <w:rPr>
                <w:sz w:val="18"/>
              </w:rPr>
            </w:pPr>
            <w:r w:rsidRPr="00BB7799">
              <w:rPr>
                <w:rFonts w:asciiTheme="minorEastAsia" w:eastAsiaTheme="minorEastAsia" w:hAnsiTheme="minorEastAsia" w:hint="eastAsia"/>
                <w:sz w:val="18"/>
                <w:szCs w:val="18"/>
              </w:rPr>
              <w:t>考试</w:t>
            </w:r>
          </w:p>
        </w:tc>
        <w:tc>
          <w:tcPr>
            <w:tcW w:w="431" w:type="dxa"/>
            <w:vAlign w:val="center"/>
          </w:tcPr>
          <w:p w14:paraId="0639448B" w14:textId="77777777" w:rsidR="00AF553C" w:rsidRPr="00BB7799" w:rsidRDefault="00BA4B8D">
            <w:pPr>
              <w:jc w:val="center"/>
              <w:rPr>
                <w:sz w:val="18"/>
              </w:rPr>
            </w:pPr>
            <w:r w:rsidRPr="00BB7799">
              <w:rPr>
                <w:rFonts w:asciiTheme="minorEastAsia" w:eastAsiaTheme="minorEastAsia" w:hAnsiTheme="minorEastAsia"/>
                <w:sz w:val="18"/>
                <w:szCs w:val="18"/>
              </w:rPr>
              <w:t>3</w:t>
            </w:r>
          </w:p>
        </w:tc>
        <w:tc>
          <w:tcPr>
            <w:tcW w:w="567" w:type="dxa"/>
            <w:vAlign w:val="center"/>
          </w:tcPr>
          <w:p w14:paraId="5E074AF5" w14:textId="77777777" w:rsidR="00AF553C" w:rsidRPr="00BB7799" w:rsidRDefault="00BA4B8D">
            <w:pPr>
              <w:jc w:val="center"/>
              <w:rPr>
                <w:sz w:val="18"/>
              </w:rPr>
            </w:pPr>
            <w:r w:rsidRPr="00BB7799">
              <w:rPr>
                <w:rFonts w:asciiTheme="minorEastAsia" w:eastAsiaTheme="minorEastAsia" w:hAnsiTheme="minorEastAsia"/>
                <w:sz w:val="18"/>
                <w:szCs w:val="18"/>
              </w:rPr>
              <w:t>51</w:t>
            </w:r>
          </w:p>
        </w:tc>
        <w:tc>
          <w:tcPr>
            <w:tcW w:w="567" w:type="dxa"/>
            <w:vAlign w:val="center"/>
          </w:tcPr>
          <w:p w14:paraId="58D37743" w14:textId="77777777" w:rsidR="00AF553C" w:rsidRPr="00BB7799" w:rsidRDefault="00BA4B8D">
            <w:pPr>
              <w:jc w:val="center"/>
              <w:rPr>
                <w:sz w:val="18"/>
              </w:rPr>
            </w:pPr>
            <w:r w:rsidRPr="00BB7799">
              <w:rPr>
                <w:rFonts w:asciiTheme="minorEastAsia" w:eastAsiaTheme="minorEastAsia" w:hAnsiTheme="minorEastAsia"/>
                <w:sz w:val="18"/>
                <w:szCs w:val="18"/>
              </w:rPr>
              <w:t>51</w:t>
            </w:r>
          </w:p>
        </w:tc>
        <w:tc>
          <w:tcPr>
            <w:tcW w:w="567" w:type="dxa"/>
            <w:vAlign w:val="center"/>
          </w:tcPr>
          <w:p w14:paraId="43933283" w14:textId="77777777" w:rsidR="00AF553C" w:rsidRPr="00BB7799" w:rsidRDefault="00AF553C">
            <w:pPr>
              <w:snapToGrid w:val="0"/>
              <w:ind w:leftChars="-50" w:left="-110" w:rightChars="-50" w:right="-110" w:firstLine="5"/>
              <w:jc w:val="center"/>
              <w:rPr>
                <w:sz w:val="18"/>
              </w:rPr>
            </w:pPr>
          </w:p>
        </w:tc>
        <w:tc>
          <w:tcPr>
            <w:tcW w:w="570" w:type="dxa"/>
            <w:vAlign w:val="center"/>
          </w:tcPr>
          <w:p w14:paraId="01059805" w14:textId="77777777" w:rsidR="00AF553C" w:rsidRPr="00BB7799" w:rsidRDefault="00BA4B8D">
            <w:pPr>
              <w:snapToGrid w:val="0"/>
              <w:ind w:leftChars="-50" w:left="-110" w:rightChars="-50" w:right="-110" w:firstLine="5"/>
              <w:jc w:val="center"/>
              <w:rPr>
                <w:sz w:val="18"/>
              </w:rPr>
            </w:pPr>
            <w:r w:rsidRPr="00BB7799">
              <w:rPr>
                <w:rFonts w:asciiTheme="minorEastAsia" w:eastAsiaTheme="minorEastAsia" w:hAnsiTheme="minorEastAsia" w:hint="eastAsia"/>
                <w:sz w:val="18"/>
                <w:szCs w:val="18"/>
              </w:rPr>
              <w:t>3</w:t>
            </w:r>
          </w:p>
        </w:tc>
      </w:tr>
      <w:tr w:rsidR="00BB7799" w:rsidRPr="00BB7799" w14:paraId="08F53556" w14:textId="77777777">
        <w:trPr>
          <w:trHeight w:val="624"/>
        </w:trPr>
        <w:tc>
          <w:tcPr>
            <w:tcW w:w="1133" w:type="dxa"/>
            <w:vAlign w:val="center"/>
          </w:tcPr>
          <w:p w14:paraId="463B9BD0" w14:textId="77777777" w:rsidR="00AF553C" w:rsidRPr="00BB7799" w:rsidRDefault="00BA4B8D">
            <w:pPr>
              <w:snapToGrid w:val="0"/>
              <w:jc w:val="center"/>
              <w:rPr>
                <w:sz w:val="18"/>
              </w:rPr>
            </w:pPr>
            <w:r w:rsidRPr="00BB7799">
              <w:rPr>
                <w:rFonts w:asciiTheme="minorEastAsia" w:eastAsiaTheme="minorEastAsia" w:hAnsiTheme="minorEastAsia" w:hint="eastAsia"/>
                <w:sz w:val="18"/>
                <w:szCs w:val="18"/>
              </w:rPr>
              <w:t>01D</w:t>
            </w:r>
            <w:r w:rsidRPr="00BB7799">
              <w:rPr>
                <w:rFonts w:asciiTheme="minorEastAsia" w:eastAsiaTheme="minorEastAsia" w:hAnsiTheme="minorEastAsia"/>
                <w:sz w:val="18"/>
                <w:szCs w:val="18"/>
              </w:rPr>
              <w:t>FC</w:t>
            </w:r>
            <w:r w:rsidRPr="00BB7799">
              <w:rPr>
                <w:rFonts w:asciiTheme="minorEastAsia" w:eastAsiaTheme="minorEastAsia" w:hAnsiTheme="minorEastAsia" w:hint="eastAsia"/>
                <w:sz w:val="18"/>
                <w:szCs w:val="18"/>
              </w:rPr>
              <w:t>00014</w:t>
            </w:r>
          </w:p>
        </w:tc>
        <w:tc>
          <w:tcPr>
            <w:tcW w:w="4537" w:type="dxa"/>
            <w:vAlign w:val="center"/>
          </w:tcPr>
          <w:p w14:paraId="77D55DEA" w14:textId="77777777" w:rsidR="00AF553C" w:rsidRPr="00BB7799" w:rsidRDefault="00BA4B8D">
            <w:pPr>
              <w:rPr>
                <w:rFonts w:asciiTheme="minorEastAsia" w:eastAsiaTheme="minorEastAsia" w:hAnsiTheme="minorEastAsia"/>
                <w:sz w:val="18"/>
                <w:szCs w:val="18"/>
              </w:rPr>
            </w:pPr>
            <w:r w:rsidRPr="00BB7799">
              <w:rPr>
                <w:rFonts w:asciiTheme="minorEastAsia" w:eastAsiaTheme="minorEastAsia" w:hAnsiTheme="minorEastAsia" w:hint="eastAsia"/>
                <w:sz w:val="18"/>
                <w:szCs w:val="18"/>
              </w:rPr>
              <w:t>古典文献学</w:t>
            </w:r>
          </w:p>
          <w:p w14:paraId="4F80D4AA" w14:textId="77777777" w:rsidR="00AF553C" w:rsidRPr="00BB7799" w:rsidRDefault="00BA4B8D">
            <w:pPr>
              <w:rPr>
                <w:sz w:val="18"/>
              </w:rPr>
            </w:pPr>
            <w:r w:rsidRPr="00BB7799">
              <w:rPr>
                <w:rFonts w:asciiTheme="minorEastAsia" w:eastAsiaTheme="minorEastAsia" w:hAnsiTheme="minorEastAsia"/>
                <w:w w:val="95"/>
                <w:sz w:val="18"/>
                <w:szCs w:val="18"/>
              </w:rPr>
              <w:t>paleography</w:t>
            </w:r>
          </w:p>
        </w:tc>
        <w:tc>
          <w:tcPr>
            <w:tcW w:w="706" w:type="dxa"/>
            <w:vAlign w:val="center"/>
          </w:tcPr>
          <w:p w14:paraId="1C6B64F0" w14:textId="77777777" w:rsidR="00AF553C" w:rsidRPr="00BB7799" w:rsidRDefault="00BA4B8D">
            <w:pPr>
              <w:jc w:val="center"/>
              <w:rPr>
                <w:sz w:val="18"/>
              </w:rPr>
            </w:pPr>
            <w:r w:rsidRPr="00BB7799">
              <w:rPr>
                <w:rFonts w:asciiTheme="minorEastAsia" w:eastAsiaTheme="minorEastAsia" w:hAnsiTheme="minorEastAsia" w:hint="eastAsia"/>
                <w:sz w:val="18"/>
                <w:szCs w:val="18"/>
              </w:rPr>
              <w:t>考试</w:t>
            </w:r>
          </w:p>
        </w:tc>
        <w:tc>
          <w:tcPr>
            <w:tcW w:w="431" w:type="dxa"/>
            <w:vAlign w:val="center"/>
          </w:tcPr>
          <w:p w14:paraId="5F0C033B" w14:textId="77777777" w:rsidR="00AF553C" w:rsidRPr="00BB7799" w:rsidRDefault="00BA4B8D">
            <w:pPr>
              <w:jc w:val="center"/>
              <w:rPr>
                <w:sz w:val="18"/>
              </w:rPr>
            </w:pPr>
            <w:r w:rsidRPr="00BB7799">
              <w:rPr>
                <w:rFonts w:asciiTheme="minorEastAsia" w:eastAsiaTheme="minorEastAsia" w:hAnsiTheme="minorEastAsia"/>
                <w:sz w:val="18"/>
                <w:szCs w:val="18"/>
              </w:rPr>
              <w:t>3</w:t>
            </w:r>
          </w:p>
        </w:tc>
        <w:tc>
          <w:tcPr>
            <w:tcW w:w="567" w:type="dxa"/>
            <w:vAlign w:val="center"/>
          </w:tcPr>
          <w:p w14:paraId="6AE4E98A" w14:textId="77777777" w:rsidR="00AF553C" w:rsidRPr="00BB7799" w:rsidRDefault="00BA4B8D">
            <w:pPr>
              <w:jc w:val="center"/>
              <w:rPr>
                <w:sz w:val="18"/>
              </w:rPr>
            </w:pPr>
            <w:r w:rsidRPr="00BB7799">
              <w:rPr>
                <w:rFonts w:asciiTheme="minorEastAsia" w:eastAsiaTheme="minorEastAsia" w:hAnsiTheme="minorEastAsia"/>
                <w:sz w:val="18"/>
                <w:szCs w:val="18"/>
              </w:rPr>
              <w:t>51</w:t>
            </w:r>
          </w:p>
        </w:tc>
        <w:tc>
          <w:tcPr>
            <w:tcW w:w="567" w:type="dxa"/>
            <w:vAlign w:val="center"/>
          </w:tcPr>
          <w:p w14:paraId="6AE03DAE" w14:textId="77777777" w:rsidR="00AF553C" w:rsidRPr="00BB7799" w:rsidRDefault="00BA4B8D">
            <w:pPr>
              <w:jc w:val="center"/>
              <w:rPr>
                <w:sz w:val="18"/>
              </w:rPr>
            </w:pPr>
            <w:r w:rsidRPr="00BB7799">
              <w:rPr>
                <w:rFonts w:asciiTheme="minorEastAsia" w:eastAsiaTheme="minorEastAsia" w:hAnsiTheme="minorEastAsia"/>
                <w:sz w:val="18"/>
                <w:szCs w:val="18"/>
              </w:rPr>
              <w:t>51</w:t>
            </w:r>
          </w:p>
        </w:tc>
        <w:tc>
          <w:tcPr>
            <w:tcW w:w="567" w:type="dxa"/>
            <w:vAlign w:val="center"/>
          </w:tcPr>
          <w:p w14:paraId="37AB2171" w14:textId="77777777" w:rsidR="00AF553C" w:rsidRPr="00BB7799" w:rsidRDefault="00AF553C">
            <w:pPr>
              <w:snapToGrid w:val="0"/>
              <w:ind w:leftChars="-50" w:left="-110" w:rightChars="-50" w:right="-110" w:firstLine="5"/>
              <w:jc w:val="center"/>
              <w:rPr>
                <w:sz w:val="18"/>
              </w:rPr>
            </w:pPr>
          </w:p>
        </w:tc>
        <w:tc>
          <w:tcPr>
            <w:tcW w:w="570" w:type="dxa"/>
            <w:vAlign w:val="center"/>
          </w:tcPr>
          <w:p w14:paraId="3B2EAED0" w14:textId="77777777" w:rsidR="00AF553C" w:rsidRPr="00BB7799" w:rsidRDefault="00BA4B8D">
            <w:pPr>
              <w:snapToGrid w:val="0"/>
              <w:ind w:leftChars="-50" w:left="-110" w:rightChars="-50" w:right="-110" w:firstLine="5"/>
              <w:jc w:val="center"/>
              <w:rPr>
                <w:sz w:val="18"/>
              </w:rPr>
            </w:pPr>
            <w:r w:rsidRPr="00BB7799">
              <w:rPr>
                <w:rFonts w:asciiTheme="minorEastAsia" w:eastAsiaTheme="minorEastAsia" w:hAnsiTheme="minorEastAsia" w:hint="eastAsia"/>
                <w:sz w:val="18"/>
                <w:szCs w:val="18"/>
              </w:rPr>
              <w:t>4</w:t>
            </w:r>
          </w:p>
        </w:tc>
      </w:tr>
      <w:tr w:rsidR="00BB7799" w:rsidRPr="00BB7799" w14:paraId="5A42CB76" w14:textId="77777777">
        <w:trPr>
          <w:trHeight w:val="510"/>
        </w:trPr>
        <w:tc>
          <w:tcPr>
            <w:tcW w:w="1133" w:type="dxa"/>
            <w:vAlign w:val="center"/>
          </w:tcPr>
          <w:p w14:paraId="420BDA91" w14:textId="77777777" w:rsidR="00AF553C" w:rsidRPr="00BB7799" w:rsidRDefault="00BA4B8D">
            <w:pPr>
              <w:snapToGrid w:val="0"/>
              <w:jc w:val="center"/>
              <w:rPr>
                <w:b/>
                <w:sz w:val="18"/>
              </w:rPr>
            </w:pPr>
            <w:r w:rsidRPr="00BB7799">
              <w:rPr>
                <w:rFonts w:asciiTheme="minorEastAsia" w:eastAsiaTheme="minorEastAsia" w:hAnsiTheme="minorEastAsia" w:hint="eastAsia"/>
                <w:b/>
                <w:sz w:val="18"/>
                <w:szCs w:val="18"/>
              </w:rPr>
              <w:t>合</w:t>
            </w:r>
            <w:r w:rsidRPr="00BB7799">
              <w:rPr>
                <w:rFonts w:asciiTheme="minorEastAsia" w:eastAsiaTheme="minorEastAsia" w:hAnsiTheme="minorEastAsia" w:hint="eastAsia"/>
                <w:b/>
                <w:sz w:val="18"/>
                <w:szCs w:val="18"/>
              </w:rPr>
              <w:t xml:space="preserve"> </w:t>
            </w:r>
            <w:r w:rsidRPr="00BB7799">
              <w:rPr>
                <w:rFonts w:asciiTheme="minorEastAsia" w:eastAsiaTheme="minorEastAsia" w:hAnsiTheme="minorEastAsia" w:hint="eastAsia"/>
                <w:b/>
                <w:sz w:val="18"/>
                <w:szCs w:val="18"/>
              </w:rPr>
              <w:t>计</w:t>
            </w:r>
          </w:p>
        </w:tc>
        <w:tc>
          <w:tcPr>
            <w:tcW w:w="4537" w:type="dxa"/>
            <w:vAlign w:val="center"/>
          </w:tcPr>
          <w:p w14:paraId="5BCCBA9A" w14:textId="77777777" w:rsidR="00AF553C" w:rsidRPr="00BB7799" w:rsidRDefault="00AF553C">
            <w:pPr>
              <w:rPr>
                <w:sz w:val="18"/>
              </w:rPr>
            </w:pPr>
          </w:p>
        </w:tc>
        <w:tc>
          <w:tcPr>
            <w:tcW w:w="706" w:type="dxa"/>
            <w:vAlign w:val="center"/>
          </w:tcPr>
          <w:p w14:paraId="581F7C30" w14:textId="77777777" w:rsidR="00AF553C" w:rsidRPr="00BB7799" w:rsidRDefault="00AF553C">
            <w:pPr>
              <w:jc w:val="center"/>
              <w:rPr>
                <w:sz w:val="18"/>
              </w:rPr>
            </w:pPr>
          </w:p>
        </w:tc>
        <w:tc>
          <w:tcPr>
            <w:tcW w:w="431" w:type="dxa"/>
            <w:vAlign w:val="center"/>
          </w:tcPr>
          <w:p w14:paraId="4AEC19E6" w14:textId="77777777" w:rsidR="00AF553C" w:rsidRPr="00BB7799" w:rsidRDefault="00BA4B8D">
            <w:pPr>
              <w:jc w:val="center"/>
              <w:rPr>
                <w:sz w:val="18"/>
              </w:rPr>
            </w:pPr>
            <w:r w:rsidRPr="00BB7799">
              <w:rPr>
                <w:rFonts w:asciiTheme="minorEastAsia" w:eastAsiaTheme="minorEastAsia" w:hAnsiTheme="minorEastAsia"/>
                <w:sz w:val="18"/>
                <w:szCs w:val="18"/>
              </w:rPr>
              <w:fldChar w:fldCharType="begin"/>
            </w:r>
            <w:r w:rsidRPr="00BB7799">
              <w:rPr>
                <w:rFonts w:asciiTheme="minorEastAsia" w:eastAsiaTheme="minorEastAsia" w:hAnsiTheme="minorEastAsia"/>
                <w:sz w:val="18"/>
                <w:szCs w:val="18"/>
              </w:rPr>
              <w:instrText xml:space="preserve"> =SUM(ABOVE) </w:instrText>
            </w:r>
            <w:r w:rsidRPr="00BB7799">
              <w:rPr>
                <w:rFonts w:asciiTheme="minorEastAsia" w:eastAsiaTheme="minorEastAsia" w:hAnsiTheme="minorEastAsia"/>
                <w:sz w:val="18"/>
                <w:szCs w:val="18"/>
              </w:rPr>
              <w:fldChar w:fldCharType="separate"/>
            </w:r>
            <w:r w:rsidRPr="00BB7799">
              <w:rPr>
                <w:rFonts w:asciiTheme="minorEastAsia" w:eastAsiaTheme="minorEastAsia" w:hAnsiTheme="minorEastAsia"/>
                <w:sz w:val="18"/>
                <w:szCs w:val="18"/>
              </w:rPr>
              <w:t>48</w:t>
            </w:r>
            <w:r w:rsidRPr="00BB7799">
              <w:rPr>
                <w:rFonts w:asciiTheme="minorEastAsia" w:eastAsiaTheme="minorEastAsia" w:hAnsiTheme="minorEastAsia"/>
                <w:sz w:val="18"/>
                <w:szCs w:val="18"/>
              </w:rPr>
              <w:fldChar w:fldCharType="end"/>
            </w:r>
          </w:p>
        </w:tc>
        <w:tc>
          <w:tcPr>
            <w:tcW w:w="567" w:type="dxa"/>
            <w:vAlign w:val="center"/>
          </w:tcPr>
          <w:p w14:paraId="5EAA6BF0" w14:textId="77777777" w:rsidR="00AF553C" w:rsidRPr="00BB7799" w:rsidRDefault="00BA4B8D">
            <w:pPr>
              <w:snapToGrid w:val="0"/>
              <w:ind w:leftChars="-50" w:left="-110" w:rightChars="-50" w:right="-110" w:firstLine="5"/>
              <w:jc w:val="center"/>
              <w:rPr>
                <w:sz w:val="18"/>
              </w:rPr>
            </w:pPr>
            <w:r w:rsidRPr="00BB7799">
              <w:rPr>
                <w:rFonts w:asciiTheme="minorEastAsia" w:eastAsiaTheme="minorEastAsia" w:hAnsiTheme="minorEastAsia"/>
                <w:sz w:val="18"/>
                <w:szCs w:val="18"/>
              </w:rPr>
              <w:fldChar w:fldCharType="begin"/>
            </w:r>
            <w:r w:rsidRPr="00BB7799">
              <w:rPr>
                <w:rFonts w:asciiTheme="minorEastAsia" w:eastAsiaTheme="minorEastAsia" w:hAnsiTheme="minorEastAsia"/>
                <w:sz w:val="18"/>
                <w:szCs w:val="18"/>
              </w:rPr>
              <w:instrText xml:space="preserve"> =SUM(ABOVE) </w:instrText>
            </w:r>
            <w:r w:rsidRPr="00BB7799">
              <w:rPr>
                <w:rFonts w:asciiTheme="minorEastAsia" w:eastAsiaTheme="minorEastAsia" w:hAnsiTheme="minorEastAsia"/>
                <w:sz w:val="18"/>
                <w:szCs w:val="18"/>
              </w:rPr>
              <w:fldChar w:fldCharType="separate"/>
            </w:r>
            <w:r w:rsidRPr="00BB7799">
              <w:rPr>
                <w:rFonts w:asciiTheme="minorEastAsia" w:eastAsiaTheme="minorEastAsia" w:hAnsiTheme="minorEastAsia"/>
                <w:sz w:val="18"/>
                <w:szCs w:val="18"/>
              </w:rPr>
              <w:t>816</w:t>
            </w:r>
            <w:r w:rsidRPr="00BB7799">
              <w:rPr>
                <w:rFonts w:asciiTheme="minorEastAsia" w:eastAsiaTheme="minorEastAsia" w:hAnsiTheme="minorEastAsia"/>
                <w:sz w:val="18"/>
                <w:szCs w:val="18"/>
              </w:rPr>
              <w:fldChar w:fldCharType="end"/>
            </w:r>
          </w:p>
        </w:tc>
        <w:tc>
          <w:tcPr>
            <w:tcW w:w="567" w:type="dxa"/>
            <w:vAlign w:val="center"/>
          </w:tcPr>
          <w:p w14:paraId="4AFBB8CB" w14:textId="77777777" w:rsidR="00AF553C" w:rsidRPr="00BB7799" w:rsidRDefault="00BA4B8D">
            <w:pPr>
              <w:snapToGrid w:val="0"/>
              <w:ind w:leftChars="-50" w:left="-110" w:rightChars="-50" w:right="-110" w:firstLine="5"/>
              <w:jc w:val="center"/>
              <w:rPr>
                <w:sz w:val="18"/>
              </w:rPr>
            </w:pPr>
            <w:r w:rsidRPr="00BB7799">
              <w:rPr>
                <w:rFonts w:asciiTheme="minorEastAsia" w:eastAsiaTheme="minorEastAsia" w:hAnsiTheme="minorEastAsia"/>
                <w:sz w:val="18"/>
                <w:szCs w:val="18"/>
              </w:rPr>
              <w:fldChar w:fldCharType="begin"/>
            </w:r>
            <w:r w:rsidRPr="00BB7799">
              <w:rPr>
                <w:rFonts w:asciiTheme="minorEastAsia" w:eastAsiaTheme="minorEastAsia" w:hAnsiTheme="minorEastAsia"/>
                <w:sz w:val="18"/>
                <w:szCs w:val="18"/>
              </w:rPr>
              <w:instrText xml:space="preserve"> =SUM(ABOVE) </w:instrText>
            </w:r>
            <w:r w:rsidRPr="00BB7799">
              <w:rPr>
                <w:rFonts w:asciiTheme="minorEastAsia" w:eastAsiaTheme="minorEastAsia" w:hAnsiTheme="minorEastAsia"/>
                <w:sz w:val="18"/>
                <w:szCs w:val="18"/>
              </w:rPr>
              <w:fldChar w:fldCharType="separate"/>
            </w:r>
            <w:r w:rsidRPr="00BB7799">
              <w:rPr>
                <w:rFonts w:asciiTheme="minorEastAsia" w:eastAsiaTheme="minorEastAsia" w:hAnsiTheme="minorEastAsia"/>
                <w:sz w:val="18"/>
                <w:szCs w:val="18"/>
              </w:rPr>
              <w:t>816</w:t>
            </w:r>
            <w:r w:rsidRPr="00BB7799">
              <w:rPr>
                <w:rFonts w:asciiTheme="minorEastAsia" w:eastAsiaTheme="minorEastAsia" w:hAnsiTheme="minorEastAsia"/>
                <w:sz w:val="18"/>
                <w:szCs w:val="18"/>
              </w:rPr>
              <w:fldChar w:fldCharType="end"/>
            </w:r>
          </w:p>
        </w:tc>
        <w:tc>
          <w:tcPr>
            <w:tcW w:w="567" w:type="dxa"/>
            <w:vAlign w:val="center"/>
          </w:tcPr>
          <w:p w14:paraId="35ED1F16" w14:textId="77777777" w:rsidR="00AF553C" w:rsidRPr="00BB7799" w:rsidRDefault="00AF553C">
            <w:pPr>
              <w:snapToGrid w:val="0"/>
              <w:ind w:leftChars="-50" w:left="-110" w:rightChars="-50" w:right="-110" w:firstLine="5"/>
              <w:jc w:val="center"/>
              <w:rPr>
                <w:sz w:val="18"/>
              </w:rPr>
            </w:pPr>
          </w:p>
        </w:tc>
        <w:tc>
          <w:tcPr>
            <w:tcW w:w="570" w:type="dxa"/>
            <w:vAlign w:val="center"/>
          </w:tcPr>
          <w:p w14:paraId="64CE5293" w14:textId="77777777" w:rsidR="00AF553C" w:rsidRPr="00BB7799" w:rsidRDefault="00BA4B8D">
            <w:pPr>
              <w:snapToGrid w:val="0"/>
              <w:ind w:leftChars="-50" w:left="-110" w:rightChars="-50" w:right="-110" w:firstLine="5"/>
              <w:jc w:val="center"/>
              <w:rPr>
                <w:sz w:val="18"/>
              </w:rPr>
            </w:pPr>
            <w:r w:rsidRPr="00BB7799">
              <w:rPr>
                <w:rFonts w:asciiTheme="minorEastAsia" w:eastAsiaTheme="minorEastAsia" w:hAnsiTheme="minorEastAsia"/>
                <w:sz w:val="18"/>
                <w:szCs w:val="18"/>
              </w:rPr>
              <w:fldChar w:fldCharType="begin"/>
            </w:r>
            <w:r w:rsidRPr="00BB7799">
              <w:rPr>
                <w:rFonts w:asciiTheme="minorEastAsia" w:eastAsiaTheme="minorEastAsia" w:hAnsiTheme="minorEastAsia"/>
                <w:sz w:val="18"/>
                <w:szCs w:val="18"/>
              </w:rPr>
              <w:instrText xml:space="preserve"> =SUM(ABOVE) </w:instrText>
            </w:r>
            <w:r w:rsidRPr="00BB7799">
              <w:rPr>
                <w:rFonts w:asciiTheme="minorEastAsia" w:eastAsiaTheme="minorEastAsia" w:hAnsiTheme="minorEastAsia"/>
                <w:sz w:val="18"/>
                <w:szCs w:val="18"/>
              </w:rPr>
              <w:fldChar w:fldCharType="separate"/>
            </w:r>
            <w:r w:rsidRPr="00BB7799">
              <w:rPr>
                <w:rFonts w:asciiTheme="minorEastAsia" w:eastAsiaTheme="minorEastAsia" w:hAnsiTheme="minorEastAsia"/>
                <w:sz w:val="18"/>
                <w:szCs w:val="18"/>
              </w:rPr>
              <w:t>34</w:t>
            </w:r>
            <w:r w:rsidRPr="00BB7799">
              <w:rPr>
                <w:rFonts w:asciiTheme="minorEastAsia" w:eastAsiaTheme="minorEastAsia" w:hAnsiTheme="minorEastAsia"/>
                <w:sz w:val="18"/>
                <w:szCs w:val="18"/>
              </w:rPr>
              <w:fldChar w:fldCharType="end"/>
            </w:r>
          </w:p>
        </w:tc>
      </w:tr>
    </w:tbl>
    <w:p w14:paraId="4F844396" w14:textId="77777777" w:rsidR="00AF553C" w:rsidRPr="00BB7799" w:rsidRDefault="00BA4B8D">
      <w:pPr>
        <w:pStyle w:val="a4"/>
        <w:numPr>
          <w:ilvl w:val="0"/>
          <w:numId w:val="6"/>
        </w:numPr>
        <w:tabs>
          <w:tab w:val="left" w:pos="1123"/>
        </w:tabs>
        <w:spacing w:before="81"/>
        <w:ind w:hanging="242"/>
        <w:rPr>
          <w:rFonts w:ascii="黑体" w:eastAsia="黑体"/>
          <w:sz w:val="24"/>
        </w:rPr>
      </w:pPr>
      <w:r w:rsidRPr="00BB7799">
        <w:rPr>
          <w:rFonts w:ascii="黑体" w:eastAsia="黑体" w:hint="eastAsia"/>
          <w:sz w:val="24"/>
        </w:rPr>
        <w:t>学科拓展课（最低修读</w:t>
      </w:r>
      <w:r w:rsidRPr="00BB7799">
        <w:rPr>
          <w:rFonts w:ascii="黑体" w:eastAsia="黑体" w:hint="eastAsia"/>
          <w:sz w:val="24"/>
        </w:rPr>
        <w:t>10</w:t>
      </w:r>
      <w:r w:rsidRPr="00BB7799">
        <w:rPr>
          <w:rFonts w:ascii="黑体" w:eastAsia="黑体" w:hint="eastAsia"/>
          <w:sz w:val="24"/>
        </w:rPr>
        <w:t>学分，其中实践实验环节修读</w:t>
      </w:r>
      <w:r w:rsidRPr="00BB7799">
        <w:rPr>
          <w:rFonts w:ascii="黑体" w:eastAsia="黑体" w:hint="eastAsia"/>
          <w:sz w:val="24"/>
        </w:rPr>
        <w:t>2</w:t>
      </w:r>
      <w:r w:rsidRPr="00BB7799">
        <w:rPr>
          <w:rFonts w:ascii="黑体" w:eastAsia="黑体" w:hint="eastAsia"/>
          <w:sz w:val="24"/>
        </w:rPr>
        <w:t>学分）</w:t>
      </w:r>
    </w:p>
    <w:p w14:paraId="2021A38A" w14:textId="77777777" w:rsidR="00AF553C" w:rsidRPr="00BB7799" w:rsidRDefault="00AF553C">
      <w:pPr>
        <w:pStyle w:val="a3"/>
        <w:spacing w:before="2"/>
        <w:rPr>
          <w:rFonts w:ascii="黑体"/>
          <w:sz w:val="6"/>
        </w:rPr>
      </w:pPr>
    </w:p>
    <w:tbl>
      <w:tblPr>
        <w:tblW w:w="9078"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3"/>
        <w:gridCol w:w="4537"/>
        <w:gridCol w:w="706"/>
        <w:gridCol w:w="431"/>
        <w:gridCol w:w="567"/>
        <w:gridCol w:w="567"/>
        <w:gridCol w:w="567"/>
        <w:gridCol w:w="570"/>
      </w:tblGrid>
      <w:tr w:rsidR="00BB7799" w:rsidRPr="00BB7799" w14:paraId="3F4CAA93" w14:textId="77777777">
        <w:trPr>
          <w:trHeight w:val="395"/>
        </w:trPr>
        <w:tc>
          <w:tcPr>
            <w:tcW w:w="1133" w:type="dxa"/>
            <w:vMerge w:val="restart"/>
          </w:tcPr>
          <w:p w14:paraId="458BBB00" w14:textId="77777777" w:rsidR="00AF553C" w:rsidRPr="00BB7799" w:rsidRDefault="00AF553C">
            <w:pPr>
              <w:pStyle w:val="TableParagraph"/>
              <w:spacing w:before="0"/>
              <w:jc w:val="left"/>
              <w:rPr>
                <w:rFonts w:ascii="黑体"/>
                <w:sz w:val="18"/>
              </w:rPr>
            </w:pPr>
          </w:p>
          <w:p w14:paraId="1C91CEFC" w14:textId="77777777" w:rsidR="00AF553C" w:rsidRPr="00BB7799" w:rsidRDefault="00BA4B8D">
            <w:pPr>
              <w:pStyle w:val="TableParagraph"/>
              <w:spacing w:before="146"/>
              <w:ind w:left="292"/>
              <w:jc w:val="left"/>
              <w:rPr>
                <w:b/>
                <w:sz w:val="18"/>
              </w:rPr>
            </w:pPr>
            <w:r w:rsidRPr="00BB7799">
              <w:rPr>
                <w:b/>
                <w:sz w:val="18"/>
              </w:rPr>
              <w:t>课程号</w:t>
            </w:r>
            <w:r w:rsidRPr="00BB7799">
              <w:rPr>
                <w:b/>
                <w:w w:val="99"/>
                <w:sz w:val="18"/>
              </w:rPr>
              <w:t xml:space="preserve"> </w:t>
            </w:r>
          </w:p>
        </w:tc>
        <w:tc>
          <w:tcPr>
            <w:tcW w:w="4537" w:type="dxa"/>
            <w:vMerge w:val="restart"/>
          </w:tcPr>
          <w:p w14:paraId="20BE672D" w14:textId="77777777" w:rsidR="00AF553C" w:rsidRPr="00BB7799" w:rsidRDefault="00AF553C">
            <w:pPr>
              <w:pStyle w:val="TableParagraph"/>
              <w:spacing w:before="5"/>
              <w:jc w:val="left"/>
              <w:rPr>
                <w:rFonts w:ascii="黑体"/>
                <w:sz w:val="20"/>
              </w:rPr>
            </w:pPr>
          </w:p>
          <w:p w14:paraId="4388E3B8" w14:textId="77777777" w:rsidR="00AF553C" w:rsidRPr="00BB7799" w:rsidRDefault="00BA4B8D">
            <w:pPr>
              <w:pStyle w:val="TableParagraph"/>
              <w:spacing w:before="0" w:line="242" w:lineRule="auto"/>
              <w:ind w:left="1723" w:right="1622" w:hanging="3"/>
              <w:rPr>
                <w:b/>
                <w:sz w:val="18"/>
              </w:rPr>
            </w:pPr>
            <w:r w:rsidRPr="00BB7799">
              <w:rPr>
                <w:b/>
                <w:sz w:val="18"/>
              </w:rPr>
              <w:t>课程名称</w:t>
            </w:r>
            <w:r w:rsidRPr="00BB7799">
              <w:rPr>
                <w:b/>
                <w:sz w:val="18"/>
              </w:rPr>
              <w:t xml:space="preserve">Courses Name </w:t>
            </w:r>
          </w:p>
        </w:tc>
        <w:tc>
          <w:tcPr>
            <w:tcW w:w="706" w:type="dxa"/>
            <w:vMerge w:val="restart"/>
          </w:tcPr>
          <w:p w14:paraId="7594D06C" w14:textId="77777777" w:rsidR="00AF553C" w:rsidRPr="00BB7799" w:rsidRDefault="00AF553C">
            <w:pPr>
              <w:pStyle w:val="TableParagraph"/>
              <w:spacing w:before="5"/>
              <w:jc w:val="left"/>
              <w:rPr>
                <w:rFonts w:ascii="黑体"/>
                <w:sz w:val="20"/>
              </w:rPr>
            </w:pPr>
          </w:p>
          <w:p w14:paraId="690CC37B" w14:textId="77777777" w:rsidR="00AF553C" w:rsidRPr="00BB7799" w:rsidRDefault="00BA4B8D">
            <w:pPr>
              <w:pStyle w:val="TableParagraph"/>
              <w:spacing w:before="0" w:line="242" w:lineRule="auto"/>
              <w:ind w:left="169" w:right="71" w:hanging="3"/>
              <w:jc w:val="left"/>
              <w:rPr>
                <w:b/>
                <w:sz w:val="18"/>
              </w:rPr>
            </w:pPr>
            <w:r w:rsidRPr="00BB7799">
              <w:rPr>
                <w:b/>
                <w:sz w:val="18"/>
              </w:rPr>
              <w:t>考核类型</w:t>
            </w:r>
            <w:r w:rsidRPr="00BB7799">
              <w:rPr>
                <w:b/>
                <w:w w:val="99"/>
                <w:sz w:val="18"/>
              </w:rPr>
              <w:t xml:space="preserve"> </w:t>
            </w:r>
          </w:p>
        </w:tc>
        <w:tc>
          <w:tcPr>
            <w:tcW w:w="431" w:type="dxa"/>
            <w:vMerge w:val="restart"/>
          </w:tcPr>
          <w:p w14:paraId="29B43674" w14:textId="77777777" w:rsidR="00AF553C" w:rsidRPr="00BB7799" w:rsidRDefault="00AF553C">
            <w:pPr>
              <w:pStyle w:val="TableParagraph"/>
              <w:spacing w:before="0"/>
              <w:jc w:val="left"/>
              <w:rPr>
                <w:rFonts w:ascii="黑体"/>
                <w:sz w:val="18"/>
              </w:rPr>
            </w:pPr>
          </w:p>
          <w:p w14:paraId="0199C1C8" w14:textId="77777777" w:rsidR="00AF553C" w:rsidRPr="00BB7799" w:rsidRDefault="00BA4B8D">
            <w:pPr>
              <w:pStyle w:val="TableParagraph"/>
              <w:spacing w:before="146"/>
              <w:ind w:left="30"/>
              <w:jc w:val="left"/>
              <w:rPr>
                <w:b/>
                <w:sz w:val="18"/>
              </w:rPr>
            </w:pPr>
            <w:r w:rsidRPr="00BB7799">
              <w:rPr>
                <w:b/>
                <w:sz w:val="18"/>
              </w:rPr>
              <w:t>学分</w:t>
            </w:r>
          </w:p>
        </w:tc>
        <w:tc>
          <w:tcPr>
            <w:tcW w:w="1701" w:type="dxa"/>
            <w:gridSpan w:val="3"/>
          </w:tcPr>
          <w:p w14:paraId="02ABCDA2" w14:textId="77777777" w:rsidR="00AF553C" w:rsidRPr="00BB7799" w:rsidRDefault="00BA4B8D">
            <w:pPr>
              <w:pStyle w:val="TableParagraph"/>
              <w:spacing w:before="81"/>
              <w:ind w:left="690" w:right="598"/>
              <w:rPr>
                <w:b/>
                <w:sz w:val="18"/>
              </w:rPr>
            </w:pPr>
            <w:r w:rsidRPr="00BB7799">
              <w:rPr>
                <w:b/>
                <w:sz w:val="18"/>
              </w:rPr>
              <w:t>学时</w:t>
            </w:r>
            <w:r w:rsidRPr="00BB7799">
              <w:rPr>
                <w:b/>
                <w:w w:val="99"/>
                <w:sz w:val="18"/>
              </w:rPr>
              <w:t xml:space="preserve"> </w:t>
            </w:r>
          </w:p>
        </w:tc>
        <w:tc>
          <w:tcPr>
            <w:tcW w:w="570" w:type="dxa"/>
            <w:vMerge w:val="restart"/>
          </w:tcPr>
          <w:p w14:paraId="13FC6745" w14:textId="77777777" w:rsidR="00AF553C" w:rsidRPr="00BB7799" w:rsidRDefault="00AF553C">
            <w:pPr>
              <w:pStyle w:val="TableParagraph"/>
              <w:spacing w:before="5"/>
              <w:jc w:val="left"/>
              <w:rPr>
                <w:rFonts w:ascii="黑体"/>
                <w:sz w:val="20"/>
              </w:rPr>
            </w:pPr>
          </w:p>
          <w:p w14:paraId="55126F82" w14:textId="77777777" w:rsidR="00AF553C" w:rsidRPr="00BB7799" w:rsidRDefault="00BA4B8D">
            <w:pPr>
              <w:pStyle w:val="TableParagraph"/>
              <w:spacing w:before="0" w:line="242" w:lineRule="auto"/>
              <w:ind w:left="97" w:right="7"/>
              <w:jc w:val="left"/>
              <w:rPr>
                <w:b/>
                <w:sz w:val="18"/>
              </w:rPr>
            </w:pPr>
            <w:r w:rsidRPr="00BB7799">
              <w:rPr>
                <w:b/>
                <w:sz w:val="18"/>
              </w:rPr>
              <w:t>开课学期</w:t>
            </w:r>
            <w:r w:rsidRPr="00BB7799">
              <w:rPr>
                <w:b/>
                <w:w w:val="99"/>
                <w:sz w:val="18"/>
              </w:rPr>
              <w:t xml:space="preserve"> </w:t>
            </w:r>
          </w:p>
        </w:tc>
      </w:tr>
      <w:tr w:rsidR="00BB7799" w:rsidRPr="00BB7799" w14:paraId="404E673D" w14:textId="77777777">
        <w:trPr>
          <w:trHeight w:val="582"/>
        </w:trPr>
        <w:tc>
          <w:tcPr>
            <w:tcW w:w="1133" w:type="dxa"/>
            <w:vMerge/>
            <w:tcBorders>
              <w:top w:val="nil"/>
            </w:tcBorders>
          </w:tcPr>
          <w:p w14:paraId="7B38B18D" w14:textId="77777777" w:rsidR="00AF553C" w:rsidRPr="00BB7799" w:rsidRDefault="00AF553C">
            <w:pPr>
              <w:rPr>
                <w:sz w:val="2"/>
                <w:szCs w:val="2"/>
              </w:rPr>
            </w:pPr>
          </w:p>
        </w:tc>
        <w:tc>
          <w:tcPr>
            <w:tcW w:w="4537" w:type="dxa"/>
            <w:vMerge/>
            <w:tcBorders>
              <w:top w:val="nil"/>
            </w:tcBorders>
          </w:tcPr>
          <w:p w14:paraId="49005A7E" w14:textId="77777777" w:rsidR="00AF553C" w:rsidRPr="00BB7799" w:rsidRDefault="00AF553C">
            <w:pPr>
              <w:rPr>
                <w:sz w:val="2"/>
                <w:szCs w:val="2"/>
              </w:rPr>
            </w:pPr>
          </w:p>
        </w:tc>
        <w:tc>
          <w:tcPr>
            <w:tcW w:w="706" w:type="dxa"/>
            <w:vMerge/>
            <w:tcBorders>
              <w:top w:val="nil"/>
            </w:tcBorders>
          </w:tcPr>
          <w:p w14:paraId="2D9C7FBF" w14:textId="77777777" w:rsidR="00AF553C" w:rsidRPr="00BB7799" w:rsidRDefault="00AF553C">
            <w:pPr>
              <w:rPr>
                <w:sz w:val="2"/>
                <w:szCs w:val="2"/>
              </w:rPr>
            </w:pPr>
          </w:p>
        </w:tc>
        <w:tc>
          <w:tcPr>
            <w:tcW w:w="431" w:type="dxa"/>
            <w:vMerge/>
            <w:tcBorders>
              <w:top w:val="nil"/>
            </w:tcBorders>
          </w:tcPr>
          <w:p w14:paraId="67DD9268" w14:textId="77777777" w:rsidR="00AF553C" w:rsidRPr="00BB7799" w:rsidRDefault="00AF553C">
            <w:pPr>
              <w:rPr>
                <w:sz w:val="2"/>
                <w:szCs w:val="2"/>
              </w:rPr>
            </w:pPr>
          </w:p>
        </w:tc>
        <w:tc>
          <w:tcPr>
            <w:tcW w:w="567" w:type="dxa"/>
          </w:tcPr>
          <w:p w14:paraId="3A469FAF" w14:textId="77777777" w:rsidR="00AF553C" w:rsidRPr="00BB7799" w:rsidRDefault="00AF553C">
            <w:pPr>
              <w:pStyle w:val="TableParagraph"/>
              <w:spacing w:before="8"/>
              <w:jc w:val="left"/>
              <w:rPr>
                <w:rFonts w:ascii="黑体"/>
                <w:sz w:val="13"/>
              </w:rPr>
            </w:pPr>
          </w:p>
          <w:p w14:paraId="4268D8BC" w14:textId="77777777" w:rsidR="00AF553C" w:rsidRPr="00BB7799" w:rsidRDefault="00BA4B8D">
            <w:pPr>
              <w:pStyle w:val="TableParagraph"/>
              <w:spacing w:before="0"/>
              <w:ind w:left="118" w:right="30"/>
              <w:rPr>
                <w:b/>
                <w:sz w:val="18"/>
              </w:rPr>
            </w:pPr>
            <w:r w:rsidRPr="00BB7799">
              <w:rPr>
                <w:b/>
                <w:sz w:val="18"/>
              </w:rPr>
              <w:t>小计</w:t>
            </w:r>
            <w:r w:rsidRPr="00BB7799">
              <w:rPr>
                <w:b/>
                <w:w w:val="99"/>
                <w:sz w:val="18"/>
              </w:rPr>
              <w:t xml:space="preserve"> </w:t>
            </w:r>
          </w:p>
        </w:tc>
        <w:tc>
          <w:tcPr>
            <w:tcW w:w="567" w:type="dxa"/>
          </w:tcPr>
          <w:p w14:paraId="4B4F8E2C" w14:textId="77777777" w:rsidR="00AF553C" w:rsidRPr="00BB7799" w:rsidRDefault="00AF553C">
            <w:pPr>
              <w:pStyle w:val="TableParagraph"/>
              <w:spacing w:before="8"/>
              <w:jc w:val="left"/>
              <w:rPr>
                <w:rFonts w:ascii="黑体"/>
                <w:sz w:val="13"/>
              </w:rPr>
            </w:pPr>
          </w:p>
          <w:p w14:paraId="460DFAB6" w14:textId="77777777" w:rsidR="00AF553C" w:rsidRPr="00BB7799" w:rsidRDefault="00BA4B8D">
            <w:pPr>
              <w:pStyle w:val="TableParagraph"/>
              <w:spacing w:before="0"/>
              <w:ind w:left="121" w:right="29"/>
              <w:rPr>
                <w:b/>
                <w:sz w:val="18"/>
              </w:rPr>
            </w:pPr>
            <w:r w:rsidRPr="00BB7799">
              <w:rPr>
                <w:b/>
                <w:sz w:val="18"/>
              </w:rPr>
              <w:t>理论</w:t>
            </w:r>
            <w:r w:rsidRPr="00BB7799">
              <w:rPr>
                <w:b/>
                <w:w w:val="99"/>
                <w:sz w:val="18"/>
              </w:rPr>
              <w:t xml:space="preserve"> </w:t>
            </w:r>
          </w:p>
        </w:tc>
        <w:tc>
          <w:tcPr>
            <w:tcW w:w="567" w:type="dxa"/>
          </w:tcPr>
          <w:p w14:paraId="2157F1F5" w14:textId="77777777" w:rsidR="00AF553C" w:rsidRPr="00BB7799" w:rsidRDefault="00BA4B8D">
            <w:pPr>
              <w:pStyle w:val="TableParagraph"/>
              <w:spacing w:before="57" w:line="244" w:lineRule="auto"/>
              <w:ind w:left="97" w:right="4"/>
              <w:jc w:val="left"/>
              <w:rPr>
                <w:b/>
                <w:sz w:val="18"/>
              </w:rPr>
            </w:pPr>
            <w:r w:rsidRPr="00BB7799">
              <w:rPr>
                <w:b/>
                <w:sz w:val="18"/>
              </w:rPr>
              <w:t>实验实践</w:t>
            </w:r>
            <w:r w:rsidRPr="00BB7799">
              <w:rPr>
                <w:b/>
                <w:w w:val="99"/>
                <w:sz w:val="18"/>
              </w:rPr>
              <w:t xml:space="preserve"> </w:t>
            </w:r>
          </w:p>
        </w:tc>
        <w:tc>
          <w:tcPr>
            <w:tcW w:w="570" w:type="dxa"/>
            <w:vMerge/>
            <w:tcBorders>
              <w:top w:val="nil"/>
            </w:tcBorders>
          </w:tcPr>
          <w:p w14:paraId="45EA15AD" w14:textId="77777777" w:rsidR="00AF553C" w:rsidRPr="00BB7799" w:rsidRDefault="00AF553C">
            <w:pPr>
              <w:rPr>
                <w:sz w:val="2"/>
                <w:szCs w:val="2"/>
              </w:rPr>
            </w:pPr>
          </w:p>
        </w:tc>
      </w:tr>
      <w:tr w:rsidR="00BB7799" w:rsidRPr="00BB7799" w14:paraId="63AC2F9B" w14:textId="77777777">
        <w:trPr>
          <w:trHeight w:val="508"/>
        </w:trPr>
        <w:tc>
          <w:tcPr>
            <w:tcW w:w="1133" w:type="dxa"/>
          </w:tcPr>
          <w:p w14:paraId="1ADB5D63" w14:textId="77777777" w:rsidR="00AF553C" w:rsidRPr="00BB7799" w:rsidRDefault="00BA4B8D">
            <w:pPr>
              <w:pStyle w:val="TableParagraph"/>
              <w:spacing w:before="136"/>
              <w:ind w:left="130" w:right="38"/>
              <w:rPr>
                <w:sz w:val="18"/>
              </w:rPr>
            </w:pPr>
            <w:r w:rsidRPr="00BB7799">
              <w:rPr>
                <w:sz w:val="18"/>
              </w:rPr>
              <w:t xml:space="preserve">01DFC00015 </w:t>
            </w:r>
          </w:p>
        </w:tc>
        <w:tc>
          <w:tcPr>
            <w:tcW w:w="4537" w:type="dxa"/>
          </w:tcPr>
          <w:p w14:paraId="6C9A6AB7" w14:textId="77777777" w:rsidR="00AF553C" w:rsidRPr="00BB7799" w:rsidRDefault="00BA4B8D">
            <w:pPr>
              <w:pStyle w:val="TableParagraph"/>
              <w:spacing w:before="21"/>
              <w:ind w:left="107"/>
              <w:jc w:val="left"/>
              <w:rPr>
                <w:sz w:val="18"/>
              </w:rPr>
            </w:pPr>
            <w:r w:rsidRPr="00BB7799">
              <w:rPr>
                <w:sz w:val="18"/>
              </w:rPr>
              <w:t>当代文学思潮</w:t>
            </w:r>
            <w:r w:rsidRPr="00BB7799">
              <w:rPr>
                <w:sz w:val="18"/>
              </w:rPr>
              <w:t xml:space="preserve"> </w:t>
            </w:r>
          </w:p>
          <w:p w14:paraId="7AFCE0D1" w14:textId="77777777" w:rsidR="00AF553C" w:rsidRPr="00BB7799" w:rsidRDefault="00BA4B8D">
            <w:pPr>
              <w:pStyle w:val="TableParagraph"/>
              <w:spacing w:before="2"/>
              <w:ind w:left="107"/>
              <w:jc w:val="left"/>
              <w:rPr>
                <w:sz w:val="18"/>
              </w:rPr>
            </w:pPr>
            <w:r w:rsidRPr="00BB7799">
              <w:rPr>
                <w:sz w:val="18"/>
              </w:rPr>
              <w:t xml:space="preserve">Contemporary Literary Trend of Thought </w:t>
            </w:r>
          </w:p>
        </w:tc>
        <w:tc>
          <w:tcPr>
            <w:tcW w:w="706" w:type="dxa"/>
          </w:tcPr>
          <w:p w14:paraId="5249B952" w14:textId="77777777" w:rsidR="00AF553C" w:rsidRPr="00BB7799" w:rsidRDefault="00BA4B8D">
            <w:pPr>
              <w:pStyle w:val="TableParagraph"/>
              <w:spacing w:before="136"/>
              <w:ind w:left="169"/>
              <w:jc w:val="left"/>
              <w:rPr>
                <w:sz w:val="18"/>
              </w:rPr>
            </w:pPr>
            <w:r w:rsidRPr="00BB7799">
              <w:rPr>
                <w:sz w:val="18"/>
              </w:rPr>
              <w:t>考查</w:t>
            </w:r>
            <w:r w:rsidRPr="00BB7799">
              <w:rPr>
                <w:sz w:val="18"/>
              </w:rPr>
              <w:t xml:space="preserve"> </w:t>
            </w:r>
          </w:p>
        </w:tc>
        <w:tc>
          <w:tcPr>
            <w:tcW w:w="431" w:type="dxa"/>
          </w:tcPr>
          <w:p w14:paraId="71576151" w14:textId="77777777" w:rsidR="00AF553C" w:rsidRPr="00BB7799" w:rsidRDefault="00BA4B8D">
            <w:pPr>
              <w:pStyle w:val="TableParagraph"/>
              <w:spacing w:before="136"/>
              <w:ind w:left="164"/>
              <w:jc w:val="left"/>
              <w:rPr>
                <w:sz w:val="18"/>
              </w:rPr>
            </w:pPr>
            <w:r w:rsidRPr="00BB7799">
              <w:rPr>
                <w:sz w:val="18"/>
              </w:rPr>
              <w:t xml:space="preserve">2 </w:t>
            </w:r>
          </w:p>
        </w:tc>
        <w:tc>
          <w:tcPr>
            <w:tcW w:w="567" w:type="dxa"/>
          </w:tcPr>
          <w:p w14:paraId="403D5B29" w14:textId="77777777" w:rsidR="00AF553C" w:rsidRPr="00BB7799" w:rsidRDefault="00BA4B8D">
            <w:pPr>
              <w:pStyle w:val="TableParagraph"/>
              <w:spacing w:before="136"/>
              <w:ind w:left="118" w:right="30"/>
              <w:rPr>
                <w:sz w:val="18"/>
              </w:rPr>
            </w:pPr>
            <w:r w:rsidRPr="00BB7799">
              <w:rPr>
                <w:sz w:val="18"/>
              </w:rPr>
              <w:t xml:space="preserve">34 </w:t>
            </w:r>
          </w:p>
        </w:tc>
        <w:tc>
          <w:tcPr>
            <w:tcW w:w="567" w:type="dxa"/>
          </w:tcPr>
          <w:p w14:paraId="0CDEFBC1" w14:textId="77777777" w:rsidR="00AF553C" w:rsidRPr="00BB7799" w:rsidRDefault="00BA4B8D">
            <w:pPr>
              <w:pStyle w:val="TableParagraph"/>
              <w:spacing w:before="136"/>
              <w:ind w:left="121" w:right="29"/>
              <w:rPr>
                <w:sz w:val="18"/>
              </w:rPr>
            </w:pPr>
            <w:r w:rsidRPr="00BB7799">
              <w:rPr>
                <w:sz w:val="18"/>
              </w:rPr>
              <w:t xml:space="preserve">34 </w:t>
            </w:r>
          </w:p>
        </w:tc>
        <w:tc>
          <w:tcPr>
            <w:tcW w:w="567" w:type="dxa"/>
          </w:tcPr>
          <w:p w14:paraId="616CD601" w14:textId="77777777" w:rsidR="00AF553C" w:rsidRPr="00BB7799" w:rsidRDefault="00BA4B8D">
            <w:pPr>
              <w:pStyle w:val="TableParagraph"/>
              <w:spacing w:before="136"/>
              <w:ind w:left="98"/>
              <w:rPr>
                <w:sz w:val="18"/>
              </w:rPr>
            </w:pPr>
            <w:r w:rsidRPr="00BB7799">
              <w:rPr>
                <w:sz w:val="18"/>
              </w:rPr>
              <w:t xml:space="preserve"> </w:t>
            </w:r>
          </w:p>
        </w:tc>
        <w:tc>
          <w:tcPr>
            <w:tcW w:w="570" w:type="dxa"/>
          </w:tcPr>
          <w:p w14:paraId="275ADBBA" w14:textId="77777777" w:rsidR="00AF553C" w:rsidRPr="00BB7799" w:rsidRDefault="00BA4B8D">
            <w:pPr>
              <w:pStyle w:val="TableParagraph"/>
              <w:spacing w:before="136"/>
              <w:ind w:right="142"/>
              <w:jc w:val="right"/>
              <w:rPr>
                <w:sz w:val="18"/>
              </w:rPr>
            </w:pPr>
            <w:r w:rsidRPr="00BB7799">
              <w:rPr>
                <w:sz w:val="18"/>
              </w:rPr>
              <w:t xml:space="preserve">3 </w:t>
            </w:r>
          </w:p>
        </w:tc>
      </w:tr>
      <w:tr w:rsidR="00BB7799" w:rsidRPr="00BB7799" w14:paraId="57D9ED1A" w14:textId="77777777">
        <w:trPr>
          <w:trHeight w:val="700"/>
        </w:trPr>
        <w:tc>
          <w:tcPr>
            <w:tcW w:w="1133" w:type="dxa"/>
          </w:tcPr>
          <w:p w14:paraId="5FAB409F" w14:textId="77777777" w:rsidR="00AF553C" w:rsidRPr="00BB7799" w:rsidRDefault="00AF553C">
            <w:pPr>
              <w:pStyle w:val="TableParagraph"/>
              <w:spacing w:before="4"/>
              <w:jc w:val="left"/>
              <w:rPr>
                <w:rFonts w:ascii="黑体"/>
                <w:sz w:val="18"/>
              </w:rPr>
            </w:pPr>
          </w:p>
          <w:p w14:paraId="47DB0281" w14:textId="77777777" w:rsidR="00AF553C" w:rsidRPr="00BB7799" w:rsidRDefault="00BA4B8D">
            <w:pPr>
              <w:pStyle w:val="TableParagraph"/>
              <w:spacing w:before="1"/>
              <w:ind w:left="130" w:right="38"/>
              <w:rPr>
                <w:sz w:val="18"/>
              </w:rPr>
            </w:pPr>
            <w:r w:rsidRPr="00BB7799">
              <w:rPr>
                <w:sz w:val="18"/>
              </w:rPr>
              <w:t xml:space="preserve">01DFC00016 </w:t>
            </w:r>
          </w:p>
        </w:tc>
        <w:tc>
          <w:tcPr>
            <w:tcW w:w="4537" w:type="dxa"/>
          </w:tcPr>
          <w:p w14:paraId="37FBFA89" w14:textId="77777777" w:rsidR="00AF553C" w:rsidRPr="00BB7799" w:rsidRDefault="00BA4B8D">
            <w:pPr>
              <w:pStyle w:val="TableParagraph"/>
              <w:spacing w:before="0"/>
              <w:ind w:left="107"/>
              <w:jc w:val="left"/>
              <w:rPr>
                <w:sz w:val="18"/>
              </w:rPr>
            </w:pPr>
            <w:r w:rsidRPr="00BB7799">
              <w:rPr>
                <w:sz w:val="18"/>
              </w:rPr>
              <w:t>外国文学名著选读</w:t>
            </w:r>
            <w:r w:rsidRPr="00BB7799">
              <w:rPr>
                <w:sz w:val="18"/>
              </w:rPr>
              <w:t xml:space="preserve"> </w:t>
            </w:r>
          </w:p>
          <w:p w14:paraId="58C73448" w14:textId="77777777" w:rsidR="00AF553C" w:rsidRPr="00BB7799" w:rsidRDefault="00BA4B8D">
            <w:pPr>
              <w:pStyle w:val="TableParagraph"/>
              <w:spacing w:before="5" w:line="230" w:lineRule="atLeast"/>
              <w:ind w:left="107"/>
              <w:jc w:val="left"/>
              <w:rPr>
                <w:sz w:val="18"/>
              </w:rPr>
            </w:pPr>
            <w:r w:rsidRPr="00BB7799">
              <w:rPr>
                <w:sz w:val="18"/>
              </w:rPr>
              <w:t xml:space="preserve">Selected Reading of Foreign Literature Masterpieces </w:t>
            </w:r>
          </w:p>
        </w:tc>
        <w:tc>
          <w:tcPr>
            <w:tcW w:w="706" w:type="dxa"/>
          </w:tcPr>
          <w:p w14:paraId="6D2D982D" w14:textId="77777777" w:rsidR="00AF553C" w:rsidRPr="00BB7799" w:rsidRDefault="00AF553C">
            <w:pPr>
              <w:pStyle w:val="TableParagraph"/>
              <w:spacing w:before="4"/>
              <w:jc w:val="left"/>
              <w:rPr>
                <w:rFonts w:ascii="黑体"/>
                <w:sz w:val="18"/>
              </w:rPr>
            </w:pPr>
          </w:p>
          <w:p w14:paraId="0933F761" w14:textId="77777777" w:rsidR="00AF553C" w:rsidRPr="00BB7799" w:rsidRDefault="00BA4B8D">
            <w:pPr>
              <w:pStyle w:val="TableParagraph"/>
              <w:spacing w:before="1"/>
              <w:ind w:left="169"/>
              <w:jc w:val="left"/>
              <w:rPr>
                <w:sz w:val="18"/>
              </w:rPr>
            </w:pPr>
            <w:r w:rsidRPr="00BB7799">
              <w:rPr>
                <w:sz w:val="18"/>
              </w:rPr>
              <w:t>考查</w:t>
            </w:r>
          </w:p>
        </w:tc>
        <w:tc>
          <w:tcPr>
            <w:tcW w:w="431" w:type="dxa"/>
          </w:tcPr>
          <w:p w14:paraId="29A5EFA0" w14:textId="77777777" w:rsidR="00AF553C" w:rsidRPr="00BB7799" w:rsidRDefault="00AF553C">
            <w:pPr>
              <w:pStyle w:val="TableParagraph"/>
              <w:spacing w:before="4"/>
              <w:jc w:val="left"/>
              <w:rPr>
                <w:rFonts w:ascii="黑体"/>
                <w:sz w:val="18"/>
              </w:rPr>
            </w:pPr>
          </w:p>
          <w:p w14:paraId="5DE6871E" w14:textId="77777777" w:rsidR="00AF553C" w:rsidRPr="00BB7799" w:rsidRDefault="00BA4B8D">
            <w:pPr>
              <w:pStyle w:val="TableParagraph"/>
              <w:spacing w:before="1"/>
              <w:ind w:left="164"/>
              <w:jc w:val="left"/>
              <w:rPr>
                <w:sz w:val="18"/>
              </w:rPr>
            </w:pPr>
            <w:r w:rsidRPr="00BB7799">
              <w:rPr>
                <w:sz w:val="18"/>
              </w:rPr>
              <w:t>2</w:t>
            </w:r>
          </w:p>
        </w:tc>
        <w:tc>
          <w:tcPr>
            <w:tcW w:w="567" w:type="dxa"/>
          </w:tcPr>
          <w:p w14:paraId="6FDA7A5D" w14:textId="77777777" w:rsidR="00AF553C" w:rsidRPr="00BB7799" w:rsidRDefault="00AF553C">
            <w:pPr>
              <w:pStyle w:val="TableParagraph"/>
              <w:spacing w:before="4"/>
              <w:jc w:val="left"/>
              <w:rPr>
                <w:rFonts w:ascii="黑体"/>
                <w:sz w:val="18"/>
              </w:rPr>
            </w:pPr>
          </w:p>
          <w:p w14:paraId="2B953447" w14:textId="77777777" w:rsidR="00AF553C" w:rsidRPr="00BB7799" w:rsidRDefault="00BA4B8D">
            <w:pPr>
              <w:pStyle w:val="TableParagraph"/>
              <w:spacing w:before="1"/>
              <w:ind w:left="31" w:right="30"/>
              <w:rPr>
                <w:sz w:val="18"/>
              </w:rPr>
            </w:pPr>
            <w:r w:rsidRPr="00BB7799">
              <w:rPr>
                <w:sz w:val="18"/>
              </w:rPr>
              <w:t>34</w:t>
            </w:r>
          </w:p>
        </w:tc>
        <w:tc>
          <w:tcPr>
            <w:tcW w:w="567" w:type="dxa"/>
          </w:tcPr>
          <w:p w14:paraId="16035040" w14:textId="77777777" w:rsidR="00AF553C" w:rsidRPr="00BB7799" w:rsidRDefault="00AF553C">
            <w:pPr>
              <w:pStyle w:val="TableParagraph"/>
              <w:spacing w:before="4"/>
              <w:jc w:val="left"/>
              <w:rPr>
                <w:rFonts w:ascii="黑体"/>
                <w:sz w:val="18"/>
              </w:rPr>
            </w:pPr>
          </w:p>
          <w:p w14:paraId="182A7388" w14:textId="77777777" w:rsidR="00AF553C" w:rsidRPr="00BB7799" w:rsidRDefault="00BA4B8D">
            <w:pPr>
              <w:pStyle w:val="TableParagraph"/>
              <w:spacing w:before="1"/>
              <w:ind w:left="121" w:right="29"/>
              <w:rPr>
                <w:sz w:val="18"/>
              </w:rPr>
            </w:pPr>
            <w:r w:rsidRPr="00BB7799">
              <w:rPr>
                <w:sz w:val="18"/>
              </w:rPr>
              <w:t xml:space="preserve">34 </w:t>
            </w:r>
          </w:p>
        </w:tc>
        <w:tc>
          <w:tcPr>
            <w:tcW w:w="567" w:type="dxa"/>
          </w:tcPr>
          <w:p w14:paraId="2F9ED870" w14:textId="77777777" w:rsidR="00AF553C" w:rsidRPr="00BB7799" w:rsidRDefault="00AF553C">
            <w:pPr>
              <w:pStyle w:val="TableParagraph"/>
              <w:spacing w:before="4"/>
              <w:jc w:val="left"/>
              <w:rPr>
                <w:rFonts w:ascii="黑体"/>
                <w:sz w:val="18"/>
              </w:rPr>
            </w:pPr>
          </w:p>
          <w:p w14:paraId="7BE204B8" w14:textId="77777777" w:rsidR="00AF553C" w:rsidRPr="00BB7799" w:rsidRDefault="00BA4B8D">
            <w:pPr>
              <w:pStyle w:val="TableParagraph"/>
              <w:spacing w:before="1"/>
              <w:ind w:left="98"/>
              <w:rPr>
                <w:sz w:val="18"/>
              </w:rPr>
            </w:pPr>
            <w:r w:rsidRPr="00BB7799">
              <w:rPr>
                <w:sz w:val="18"/>
              </w:rPr>
              <w:t xml:space="preserve"> </w:t>
            </w:r>
          </w:p>
        </w:tc>
        <w:tc>
          <w:tcPr>
            <w:tcW w:w="570" w:type="dxa"/>
          </w:tcPr>
          <w:p w14:paraId="28DC045A" w14:textId="77777777" w:rsidR="00AF553C" w:rsidRPr="00BB7799" w:rsidRDefault="00AF553C">
            <w:pPr>
              <w:pStyle w:val="TableParagraph"/>
              <w:spacing w:before="4"/>
              <w:jc w:val="left"/>
              <w:rPr>
                <w:rFonts w:ascii="黑体"/>
                <w:sz w:val="18"/>
              </w:rPr>
            </w:pPr>
          </w:p>
          <w:p w14:paraId="1B9FADC4" w14:textId="77777777" w:rsidR="00AF553C" w:rsidRPr="00BB7799" w:rsidRDefault="00BA4B8D">
            <w:pPr>
              <w:pStyle w:val="TableParagraph"/>
              <w:spacing w:before="1"/>
              <w:ind w:right="142"/>
              <w:jc w:val="right"/>
              <w:rPr>
                <w:sz w:val="18"/>
              </w:rPr>
            </w:pPr>
            <w:r w:rsidRPr="00BB7799">
              <w:rPr>
                <w:sz w:val="18"/>
              </w:rPr>
              <w:t xml:space="preserve">3 </w:t>
            </w:r>
          </w:p>
        </w:tc>
      </w:tr>
      <w:tr w:rsidR="00BB7799" w:rsidRPr="00BB7799" w14:paraId="1145A049" w14:textId="77777777">
        <w:trPr>
          <w:trHeight w:val="510"/>
        </w:trPr>
        <w:tc>
          <w:tcPr>
            <w:tcW w:w="1133" w:type="dxa"/>
          </w:tcPr>
          <w:p w14:paraId="5E69E16D" w14:textId="77777777" w:rsidR="00AF553C" w:rsidRPr="00BB7799" w:rsidRDefault="00BA4B8D">
            <w:pPr>
              <w:pStyle w:val="TableParagraph"/>
              <w:ind w:left="130" w:right="38"/>
              <w:rPr>
                <w:sz w:val="18"/>
              </w:rPr>
            </w:pPr>
            <w:r w:rsidRPr="00BB7799">
              <w:rPr>
                <w:sz w:val="18"/>
              </w:rPr>
              <w:t xml:space="preserve">01DFC00017 </w:t>
            </w:r>
          </w:p>
        </w:tc>
        <w:tc>
          <w:tcPr>
            <w:tcW w:w="4537" w:type="dxa"/>
          </w:tcPr>
          <w:p w14:paraId="1EF9EA6A" w14:textId="77777777" w:rsidR="00AF553C" w:rsidRPr="00BB7799" w:rsidRDefault="00BA4B8D">
            <w:pPr>
              <w:pStyle w:val="TableParagraph"/>
              <w:spacing w:before="21"/>
              <w:ind w:left="107"/>
              <w:jc w:val="left"/>
              <w:rPr>
                <w:sz w:val="18"/>
              </w:rPr>
            </w:pPr>
            <w:r w:rsidRPr="00BB7799">
              <w:rPr>
                <w:sz w:val="18"/>
              </w:rPr>
              <w:t>西方文论</w:t>
            </w:r>
            <w:r w:rsidRPr="00BB7799">
              <w:rPr>
                <w:sz w:val="18"/>
              </w:rPr>
              <w:t xml:space="preserve"> </w:t>
            </w:r>
          </w:p>
          <w:p w14:paraId="74A2B9D9" w14:textId="77777777" w:rsidR="00AF553C" w:rsidRPr="00BB7799" w:rsidRDefault="00BA4B8D">
            <w:pPr>
              <w:pStyle w:val="TableParagraph"/>
              <w:spacing w:before="5"/>
              <w:ind w:left="107"/>
              <w:jc w:val="left"/>
              <w:rPr>
                <w:sz w:val="18"/>
              </w:rPr>
            </w:pPr>
            <w:r w:rsidRPr="00BB7799">
              <w:rPr>
                <w:sz w:val="18"/>
              </w:rPr>
              <w:t xml:space="preserve">Western Literary Theory </w:t>
            </w:r>
          </w:p>
        </w:tc>
        <w:tc>
          <w:tcPr>
            <w:tcW w:w="706" w:type="dxa"/>
          </w:tcPr>
          <w:p w14:paraId="21C0B5C4" w14:textId="77777777" w:rsidR="00AF553C" w:rsidRPr="00BB7799" w:rsidRDefault="00BA4B8D">
            <w:pPr>
              <w:pStyle w:val="TableParagraph"/>
              <w:spacing w:before="141"/>
              <w:ind w:left="169"/>
              <w:jc w:val="left"/>
              <w:rPr>
                <w:sz w:val="18"/>
              </w:rPr>
            </w:pPr>
            <w:r w:rsidRPr="00BB7799">
              <w:rPr>
                <w:sz w:val="18"/>
              </w:rPr>
              <w:t>考查</w:t>
            </w:r>
          </w:p>
        </w:tc>
        <w:tc>
          <w:tcPr>
            <w:tcW w:w="431" w:type="dxa"/>
          </w:tcPr>
          <w:p w14:paraId="7909E476" w14:textId="77777777" w:rsidR="00AF553C" w:rsidRPr="00BB7799" w:rsidRDefault="00BA4B8D">
            <w:pPr>
              <w:pStyle w:val="TableParagraph"/>
              <w:spacing w:before="141"/>
              <w:ind w:left="164"/>
              <w:jc w:val="left"/>
              <w:rPr>
                <w:sz w:val="18"/>
              </w:rPr>
            </w:pPr>
            <w:r w:rsidRPr="00BB7799">
              <w:rPr>
                <w:sz w:val="18"/>
              </w:rPr>
              <w:t>2</w:t>
            </w:r>
          </w:p>
        </w:tc>
        <w:tc>
          <w:tcPr>
            <w:tcW w:w="567" w:type="dxa"/>
          </w:tcPr>
          <w:p w14:paraId="0B8E6EEB" w14:textId="77777777" w:rsidR="00AF553C" w:rsidRPr="00BB7799" w:rsidRDefault="00BA4B8D">
            <w:pPr>
              <w:pStyle w:val="TableParagraph"/>
              <w:spacing w:before="141"/>
              <w:ind w:left="31" w:right="30"/>
              <w:rPr>
                <w:sz w:val="18"/>
              </w:rPr>
            </w:pPr>
            <w:r w:rsidRPr="00BB7799">
              <w:rPr>
                <w:sz w:val="18"/>
              </w:rPr>
              <w:t>34</w:t>
            </w:r>
          </w:p>
        </w:tc>
        <w:tc>
          <w:tcPr>
            <w:tcW w:w="567" w:type="dxa"/>
          </w:tcPr>
          <w:p w14:paraId="7241DE26" w14:textId="77777777" w:rsidR="00AF553C" w:rsidRPr="00BB7799" w:rsidRDefault="00BA4B8D">
            <w:pPr>
              <w:pStyle w:val="TableParagraph"/>
              <w:ind w:left="121" w:right="29"/>
              <w:rPr>
                <w:sz w:val="18"/>
              </w:rPr>
            </w:pPr>
            <w:r w:rsidRPr="00BB7799">
              <w:rPr>
                <w:sz w:val="18"/>
              </w:rPr>
              <w:t xml:space="preserve">34 </w:t>
            </w:r>
          </w:p>
        </w:tc>
        <w:tc>
          <w:tcPr>
            <w:tcW w:w="567" w:type="dxa"/>
          </w:tcPr>
          <w:p w14:paraId="63F43B28" w14:textId="77777777" w:rsidR="00AF553C" w:rsidRPr="00BB7799" w:rsidRDefault="00BA4B8D">
            <w:pPr>
              <w:pStyle w:val="TableParagraph"/>
              <w:ind w:left="98"/>
              <w:rPr>
                <w:sz w:val="18"/>
              </w:rPr>
            </w:pPr>
            <w:r w:rsidRPr="00BB7799">
              <w:rPr>
                <w:sz w:val="18"/>
              </w:rPr>
              <w:t xml:space="preserve"> </w:t>
            </w:r>
          </w:p>
        </w:tc>
        <w:tc>
          <w:tcPr>
            <w:tcW w:w="570" w:type="dxa"/>
          </w:tcPr>
          <w:p w14:paraId="2B8E6857" w14:textId="77777777" w:rsidR="00AF553C" w:rsidRPr="00BB7799" w:rsidRDefault="00BA4B8D">
            <w:pPr>
              <w:pStyle w:val="TableParagraph"/>
              <w:ind w:right="142"/>
              <w:jc w:val="right"/>
              <w:rPr>
                <w:sz w:val="18"/>
              </w:rPr>
            </w:pPr>
            <w:r w:rsidRPr="00BB7799">
              <w:rPr>
                <w:sz w:val="18"/>
              </w:rPr>
              <w:t xml:space="preserve">3 </w:t>
            </w:r>
          </w:p>
        </w:tc>
      </w:tr>
      <w:tr w:rsidR="00BB7799" w:rsidRPr="00BB7799" w14:paraId="0CC104AF" w14:textId="77777777">
        <w:trPr>
          <w:trHeight w:val="510"/>
        </w:trPr>
        <w:tc>
          <w:tcPr>
            <w:tcW w:w="1133" w:type="dxa"/>
          </w:tcPr>
          <w:p w14:paraId="3722B95B" w14:textId="77777777" w:rsidR="00AF553C" w:rsidRPr="00BB7799" w:rsidRDefault="00BA4B8D">
            <w:pPr>
              <w:pStyle w:val="TableParagraph"/>
              <w:ind w:left="130" w:right="38"/>
              <w:rPr>
                <w:sz w:val="18"/>
              </w:rPr>
            </w:pPr>
            <w:r w:rsidRPr="00BB7799">
              <w:rPr>
                <w:sz w:val="18"/>
              </w:rPr>
              <w:t xml:space="preserve">01DFC00018 </w:t>
            </w:r>
          </w:p>
        </w:tc>
        <w:tc>
          <w:tcPr>
            <w:tcW w:w="4537" w:type="dxa"/>
          </w:tcPr>
          <w:p w14:paraId="4A2DB1AC" w14:textId="77777777" w:rsidR="00AF553C" w:rsidRPr="00BB7799" w:rsidRDefault="00BA4B8D">
            <w:pPr>
              <w:pStyle w:val="TableParagraph"/>
              <w:spacing w:before="21"/>
              <w:ind w:left="107"/>
              <w:jc w:val="left"/>
              <w:rPr>
                <w:sz w:val="18"/>
              </w:rPr>
            </w:pPr>
            <w:r w:rsidRPr="00BB7799">
              <w:rPr>
                <w:sz w:val="18"/>
              </w:rPr>
              <w:t>现代文学专题</w:t>
            </w:r>
            <w:r w:rsidRPr="00BB7799">
              <w:rPr>
                <w:sz w:val="18"/>
              </w:rPr>
              <w:t xml:space="preserve"> </w:t>
            </w:r>
          </w:p>
          <w:p w14:paraId="5605F69D" w14:textId="77777777" w:rsidR="00AF553C" w:rsidRPr="00BB7799" w:rsidRDefault="00BA4B8D">
            <w:pPr>
              <w:pStyle w:val="TableParagraph"/>
              <w:spacing w:before="2"/>
              <w:ind w:left="107"/>
              <w:jc w:val="left"/>
              <w:rPr>
                <w:sz w:val="18"/>
              </w:rPr>
            </w:pPr>
            <w:r w:rsidRPr="00BB7799">
              <w:rPr>
                <w:sz w:val="18"/>
              </w:rPr>
              <w:t xml:space="preserve">Modern Literature Theme </w:t>
            </w:r>
          </w:p>
        </w:tc>
        <w:tc>
          <w:tcPr>
            <w:tcW w:w="706" w:type="dxa"/>
          </w:tcPr>
          <w:p w14:paraId="3DD2CACA" w14:textId="77777777" w:rsidR="00AF553C" w:rsidRPr="00BB7799" w:rsidRDefault="00BA4B8D">
            <w:pPr>
              <w:pStyle w:val="TableParagraph"/>
              <w:ind w:left="169"/>
              <w:jc w:val="left"/>
              <w:rPr>
                <w:sz w:val="18"/>
              </w:rPr>
            </w:pPr>
            <w:r w:rsidRPr="00BB7799">
              <w:rPr>
                <w:sz w:val="18"/>
              </w:rPr>
              <w:t>考查</w:t>
            </w:r>
          </w:p>
        </w:tc>
        <w:tc>
          <w:tcPr>
            <w:tcW w:w="431" w:type="dxa"/>
          </w:tcPr>
          <w:p w14:paraId="5ABA747C" w14:textId="77777777" w:rsidR="00AF553C" w:rsidRPr="00BB7799" w:rsidRDefault="00BA4B8D">
            <w:pPr>
              <w:pStyle w:val="TableParagraph"/>
              <w:ind w:left="164"/>
              <w:jc w:val="left"/>
              <w:rPr>
                <w:sz w:val="18"/>
              </w:rPr>
            </w:pPr>
            <w:r w:rsidRPr="00BB7799">
              <w:rPr>
                <w:sz w:val="18"/>
              </w:rPr>
              <w:t>2</w:t>
            </w:r>
          </w:p>
        </w:tc>
        <w:tc>
          <w:tcPr>
            <w:tcW w:w="567" w:type="dxa"/>
          </w:tcPr>
          <w:p w14:paraId="3E138F5D" w14:textId="77777777" w:rsidR="00AF553C" w:rsidRPr="00BB7799" w:rsidRDefault="00BA4B8D">
            <w:pPr>
              <w:pStyle w:val="TableParagraph"/>
              <w:ind w:left="31" w:right="30"/>
              <w:rPr>
                <w:sz w:val="18"/>
              </w:rPr>
            </w:pPr>
            <w:r w:rsidRPr="00BB7799">
              <w:rPr>
                <w:sz w:val="18"/>
              </w:rPr>
              <w:t>34</w:t>
            </w:r>
          </w:p>
        </w:tc>
        <w:tc>
          <w:tcPr>
            <w:tcW w:w="567" w:type="dxa"/>
          </w:tcPr>
          <w:p w14:paraId="0F6FC638" w14:textId="77777777" w:rsidR="00AF553C" w:rsidRPr="00BB7799" w:rsidRDefault="00BA4B8D">
            <w:pPr>
              <w:pStyle w:val="TableParagraph"/>
              <w:ind w:left="121" w:right="29"/>
              <w:rPr>
                <w:sz w:val="18"/>
              </w:rPr>
            </w:pPr>
            <w:r w:rsidRPr="00BB7799">
              <w:rPr>
                <w:sz w:val="18"/>
              </w:rPr>
              <w:t xml:space="preserve">34 </w:t>
            </w:r>
          </w:p>
        </w:tc>
        <w:tc>
          <w:tcPr>
            <w:tcW w:w="567" w:type="dxa"/>
          </w:tcPr>
          <w:p w14:paraId="4E14073E" w14:textId="77777777" w:rsidR="00AF553C" w:rsidRPr="00BB7799" w:rsidRDefault="00BA4B8D">
            <w:pPr>
              <w:pStyle w:val="TableParagraph"/>
              <w:ind w:left="98"/>
              <w:rPr>
                <w:sz w:val="18"/>
              </w:rPr>
            </w:pPr>
            <w:r w:rsidRPr="00BB7799">
              <w:rPr>
                <w:sz w:val="18"/>
              </w:rPr>
              <w:t xml:space="preserve"> </w:t>
            </w:r>
          </w:p>
        </w:tc>
        <w:tc>
          <w:tcPr>
            <w:tcW w:w="570" w:type="dxa"/>
          </w:tcPr>
          <w:p w14:paraId="7166B880" w14:textId="77777777" w:rsidR="00AF553C" w:rsidRPr="00BB7799" w:rsidRDefault="00BA4B8D">
            <w:pPr>
              <w:pStyle w:val="TableParagraph"/>
              <w:ind w:right="142"/>
              <w:jc w:val="right"/>
              <w:rPr>
                <w:sz w:val="18"/>
              </w:rPr>
            </w:pPr>
            <w:r w:rsidRPr="00BB7799">
              <w:rPr>
                <w:rFonts w:hint="eastAsia"/>
                <w:sz w:val="18"/>
                <w:lang w:val="en-US"/>
              </w:rPr>
              <w:t>3</w:t>
            </w:r>
            <w:r w:rsidRPr="00BB7799">
              <w:rPr>
                <w:sz w:val="18"/>
              </w:rPr>
              <w:t xml:space="preserve"> </w:t>
            </w:r>
          </w:p>
        </w:tc>
      </w:tr>
      <w:tr w:rsidR="00BB7799" w:rsidRPr="00BB7799" w14:paraId="4F1136DB" w14:textId="77777777">
        <w:trPr>
          <w:trHeight w:val="508"/>
        </w:trPr>
        <w:tc>
          <w:tcPr>
            <w:tcW w:w="1133" w:type="dxa"/>
          </w:tcPr>
          <w:p w14:paraId="63DD5C8D" w14:textId="77777777" w:rsidR="00AF553C" w:rsidRPr="00BB7799" w:rsidRDefault="00BA4B8D">
            <w:pPr>
              <w:pStyle w:val="TableParagraph"/>
              <w:ind w:left="36" w:right="45"/>
              <w:rPr>
                <w:sz w:val="18"/>
              </w:rPr>
            </w:pPr>
            <w:r w:rsidRPr="00BB7799">
              <w:rPr>
                <w:sz w:val="18"/>
              </w:rPr>
              <w:t>01DFC00019</w:t>
            </w:r>
          </w:p>
        </w:tc>
        <w:tc>
          <w:tcPr>
            <w:tcW w:w="4537" w:type="dxa"/>
          </w:tcPr>
          <w:p w14:paraId="3E348928" w14:textId="77777777" w:rsidR="00AF553C" w:rsidRPr="00BB7799" w:rsidRDefault="00BA4B8D">
            <w:pPr>
              <w:pStyle w:val="TableParagraph"/>
              <w:spacing w:before="21"/>
              <w:ind w:left="107"/>
              <w:jc w:val="left"/>
              <w:rPr>
                <w:sz w:val="18"/>
              </w:rPr>
            </w:pPr>
            <w:r w:rsidRPr="00BB7799">
              <w:rPr>
                <w:sz w:val="18"/>
              </w:rPr>
              <w:t>传统文化概论</w:t>
            </w:r>
            <w:r w:rsidRPr="00BB7799">
              <w:rPr>
                <w:sz w:val="18"/>
              </w:rPr>
              <w:t xml:space="preserve"> </w:t>
            </w:r>
          </w:p>
          <w:p w14:paraId="007E87A5" w14:textId="77777777" w:rsidR="00AF553C" w:rsidRPr="00BB7799" w:rsidRDefault="00BA4B8D">
            <w:pPr>
              <w:pStyle w:val="TableParagraph"/>
              <w:spacing w:before="2"/>
              <w:ind w:left="107"/>
              <w:jc w:val="left"/>
              <w:rPr>
                <w:sz w:val="18"/>
              </w:rPr>
            </w:pPr>
            <w:r w:rsidRPr="00BB7799">
              <w:rPr>
                <w:sz w:val="18"/>
              </w:rPr>
              <w:t xml:space="preserve">An Introduction to Traditional Culture </w:t>
            </w:r>
          </w:p>
        </w:tc>
        <w:tc>
          <w:tcPr>
            <w:tcW w:w="706" w:type="dxa"/>
          </w:tcPr>
          <w:p w14:paraId="11267CB1" w14:textId="77777777" w:rsidR="00AF553C" w:rsidRPr="00BB7799" w:rsidRDefault="00BA4B8D">
            <w:pPr>
              <w:pStyle w:val="TableParagraph"/>
              <w:ind w:left="169"/>
              <w:jc w:val="left"/>
              <w:rPr>
                <w:sz w:val="18"/>
              </w:rPr>
            </w:pPr>
            <w:r w:rsidRPr="00BB7799">
              <w:rPr>
                <w:sz w:val="18"/>
              </w:rPr>
              <w:t>考查</w:t>
            </w:r>
          </w:p>
        </w:tc>
        <w:tc>
          <w:tcPr>
            <w:tcW w:w="431" w:type="dxa"/>
          </w:tcPr>
          <w:p w14:paraId="0C8A4B2D" w14:textId="77777777" w:rsidR="00AF553C" w:rsidRPr="00BB7799" w:rsidRDefault="00BA4B8D">
            <w:pPr>
              <w:pStyle w:val="TableParagraph"/>
              <w:ind w:left="164"/>
              <w:jc w:val="left"/>
              <w:rPr>
                <w:sz w:val="18"/>
              </w:rPr>
            </w:pPr>
            <w:r w:rsidRPr="00BB7799">
              <w:rPr>
                <w:sz w:val="18"/>
              </w:rPr>
              <w:t>2</w:t>
            </w:r>
          </w:p>
        </w:tc>
        <w:tc>
          <w:tcPr>
            <w:tcW w:w="567" w:type="dxa"/>
          </w:tcPr>
          <w:p w14:paraId="3072B728" w14:textId="77777777" w:rsidR="00AF553C" w:rsidRPr="00BB7799" w:rsidRDefault="00BA4B8D">
            <w:pPr>
              <w:pStyle w:val="TableParagraph"/>
              <w:ind w:left="31" w:right="30"/>
              <w:rPr>
                <w:sz w:val="18"/>
              </w:rPr>
            </w:pPr>
            <w:r w:rsidRPr="00BB7799">
              <w:rPr>
                <w:sz w:val="18"/>
              </w:rPr>
              <w:t>34</w:t>
            </w:r>
          </w:p>
        </w:tc>
        <w:tc>
          <w:tcPr>
            <w:tcW w:w="567" w:type="dxa"/>
          </w:tcPr>
          <w:p w14:paraId="3BE94566" w14:textId="77777777" w:rsidR="00AF553C" w:rsidRPr="00BB7799" w:rsidRDefault="00BA4B8D">
            <w:pPr>
              <w:pStyle w:val="TableParagraph"/>
              <w:spacing w:before="136"/>
              <w:ind w:left="121" w:right="29"/>
              <w:rPr>
                <w:sz w:val="18"/>
              </w:rPr>
            </w:pPr>
            <w:r w:rsidRPr="00BB7799">
              <w:rPr>
                <w:sz w:val="18"/>
              </w:rPr>
              <w:t xml:space="preserve">34 </w:t>
            </w:r>
          </w:p>
        </w:tc>
        <w:tc>
          <w:tcPr>
            <w:tcW w:w="567" w:type="dxa"/>
          </w:tcPr>
          <w:p w14:paraId="7F181D4D" w14:textId="77777777" w:rsidR="00AF553C" w:rsidRPr="00BB7799" w:rsidRDefault="00BA4B8D">
            <w:pPr>
              <w:pStyle w:val="TableParagraph"/>
              <w:spacing w:before="136"/>
              <w:ind w:left="98"/>
              <w:rPr>
                <w:sz w:val="18"/>
              </w:rPr>
            </w:pPr>
            <w:r w:rsidRPr="00BB7799">
              <w:rPr>
                <w:sz w:val="18"/>
              </w:rPr>
              <w:t xml:space="preserve"> </w:t>
            </w:r>
          </w:p>
        </w:tc>
        <w:tc>
          <w:tcPr>
            <w:tcW w:w="570" w:type="dxa"/>
          </w:tcPr>
          <w:p w14:paraId="5B2900D1" w14:textId="77777777" w:rsidR="00AF553C" w:rsidRPr="00BB7799" w:rsidRDefault="00BA4B8D">
            <w:pPr>
              <w:pStyle w:val="TableParagraph"/>
              <w:spacing w:before="136"/>
              <w:ind w:right="142"/>
              <w:jc w:val="right"/>
              <w:rPr>
                <w:sz w:val="18"/>
              </w:rPr>
            </w:pPr>
            <w:r w:rsidRPr="00BB7799">
              <w:rPr>
                <w:sz w:val="18"/>
              </w:rPr>
              <w:t xml:space="preserve">4 </w:t>
            </w:r>
          </w:p>
        </w:tc>
      </w:tr>
      <w:tr w:rsidR="00BB7799" w:rsidRPr="00BB7799" w14:paraId="0FF56BF0" w14:textId="77777777">
        <w:trPr>
          <w:trHeight w:val="510"/>
        </w:trPr>
        <w:tc>
          <w:tcPr>
            <w:tcW w:w="1133" w:type="dxa"/>
          </w:tcPr>
          <w:p w14:paraId="62723CBC" w14:textId="77777777" w:rsidR="00AF553C" w:rsidRPr="00BB7799" w:rsidRDefault="00BA4B8D">
            <w:pPr>
              <w:pStyle w:val="TableParagraph"/>
              <w:spacing w:before="141"/>
              <w:ind w:left="36" w:right="45"/>
              <w:rPr>
                <w:sz w:val="18"/>
              </w:rPr>
            </w:pPr>
            <w:r w:rsidRPr="00BB7799">
              <w:rPr>
                <w:sz w:val="18"/>
              </w:rPr>
              <w:t>01DFC00020</w:t>
            </w:r>
          </w:p>
        </w:tc>
        <w:tc>
          <w:tcPr>
            <w:tcW w:w="4537" w:type="dxa"/>
          </w:tcPr>
          <w:p w14:paraId="5390D595" w14:textId="77777777" w:rsidR="00AF553C" w:rsidRPr="00BB7799" w:rsidRDefault="00BA4B8D">
            <w:pPr>
              <w:pStyle w:val="TableParagraph"/>
              <w:spacing w:before="21"/>
              <w:ind w:left="107"/>
              <w:jc w:val="left"/>
              <w:rPr>
                <w:sz w:val="18"/>
              </w:rPr>
            </w:pPr>
            <w:r w:rsidRPr="00BB7799">
              <w:rPr>
                <w:sz w:val="18"/>
              </w:rPr>
              <w:t>古代诗文鉴赏</w:t>
            </w:r>
            <w:r w:rsidRPr="00BB7799">
              <w:rPr>
                <w:sz w:val="18"/>
              </w:rPr>
              <w:t xml:space="preserve"> </w:t>
            </w:r>
          </w:p>
          <w:p w14:paraId="765E946F" w14:textId="77777777" w:rsidR="00AF553C" w:rsidRPr="00BB7799" w:rsidRDefault="00BA4B8D">
            <w:pPr>
              <w:pStyle w:val="TableParagraph"/>
              <w:spacing w:before="5"/>
              <w:ind w:left="107"/>
              <w:jc w:val="left"/>
              <w:rPr>
                <w:sz w:val="18"/>
              </w:rPr>
            </w:pPr>
            <w:r w:rsidRPr="00BB7799">
              <w:rPr>
                <w:sz w:val="18"/>
              </w:rPr>
              <w:t xml:space="preserve">Appreciation of Ancient Poetry and Literature </w:t>
            </w:r>
          </w:p>
        </w:tc>
        <w:tc>
          <w:tcPr>
            <w:tcW w:w="706" w:type="dxa"/>
          </w:tcPr>
          <w:p w14:paraId="25716854" w14:textId="77777777" w:rsidR="00AF553C" w:rsidRPr="00BB7799" w:rsidRDefault="00BA4B8D">
            <w:pPr>
              <w:pStyle w:val="TableParagraph"/>
              <w:spacing w:before="141"/>
              <w:ind w:left="169"/>
              <w:jc w:val="left"/>
              <w:rPr>
                <w:sz w:val="18"/>
              </w:rPr>
            </w:pPr>
            <w:r w:rsidRPr="00BB7799">
              <w:rPr>
                <w:sz w:val="18"/>
              </w:rPr>
              <w:t>考查</w:t>
            </w:r>
          </w:p>
        </w:tc>
        <w:tc>
          <w:tcPr>
            <w:tcW w:w="431" w:type="dxa"/>
          </w:tcPr>
          <w:p w14:paraId="0ABC17B1" w14:textId="77777777" w:rsidR="00AF553C" w:rsidRPr="00BB7799" w:rsidRDefault="00BA4B8D">
            <w:pPr>
              <w:pStyle w:val="TableParagraph"/>
              <w:spacing w:before="141"/>
              <w:ind w:left="164"/>
              <w:jc w:val="left"/>
              <w:rPr>
                <w:sz w:val="18"/>
              </w:rPr>
            </w:pPr>
            <w:r w:rsidRPr="00BB7799">
              <w:rPr>
                <w:sz w:val="18"/>
              </w:rPr>
              <w:t>2</w:t>
            </w:r>
          </w:p>
        </w:tc>
        <w:tc>
          <w:tcPr>
            <w:tcW w:w="567" w:type="dxa"/>
          </w:tcPr>
          <w:p w14:paraId="6CE5851D" w14:textId="77777777" w:rsidR="00AF553C" w:rsidRPr="00BB7799" w:rsidRDefault="00BA4B8D">
            <w:pPr>
              <w:pStyle w:val="TableParagraph"/>
              <w:spacing w:before="141"/>
              <w:ind w:left="31" w:right="30"/>
              <w:rPr>
                <w:sz w:val="18"/>
              </w:rPr>
            </w:pPr>
            <w:r w:rsidRPr="00BB7799">
              <w:rPr>
                <w:sz w:val="18"/>
              </w:rPr>
              <w:t>34</w:t>
            </w:r>
          </w:p>
        </w:tc>
        <w:tc>
          <w:tcPr>
            <w:tcW w:w="567" w:type="dxa"/>
          </w:tcPr>
          <w:p w14:paraId="3C30A2FF" w14:textId="77777777" w:rsidR="00AF553C" w:rsidRPr="00BB7799" w:rsidRDefault="00BA4B8D">
            <w:pPr>
              <w:pStyle w:val="TableParagraph"/>
              <w:ind w:left="121" w:right="29"/>
              <w:rPr>
                <w:sz w:val="18"/>
              </w:rPr>
            </w:pPr>
            <w:r w:rsidRPr="00BB7799">
              <w:rPr>
                <w:sz w:val="18"/>
              </w:rPr>
              <w:t xml:space="preserve">34 </w:t>
            </w:r>
          </w:p>
        </w:tc>
        <w:tc>
          <w:tcPr>
            <w:tcW w:w="567" w:type="dxa"/>
          </w:tcPr>
          <w:p w14:paraId="30E9D50C" w14:textId="77777777" w:rsidR="00AF553C" w:rsidRPr="00BB7799" w:rsidRDefault="00BA4B8D">
            <w:pPr>
              <w:pStyle w:val="TableParagraph"/>
              <w:ind w:left="98"/>
              <w:rPr>
                <w:sz w:val="18"/>
              </w:rPr>
            </w:pPr>
            <w:r w:rsidRPr="00BB7799">
              <w:rPr>
                <w:sz w:val="18"/>
              </w:rPr>
              <w:t xml:space="preserve"> </w:t>
            </w:r>
          </w:p>
        </w:tc>
        <w:tc>
          <w:tcPr>
            <w:tcW w:w="570" w:type="dxa"/>
          </w:tcPr>
          <w:p w14:paraId="159F00FB" w14:textId="77777777" w:rsidR="00AF553C" w:rsidRPr="00BB7799" w:rsidRDefault="00BA4B8D">
            <w:pPr>
              <w:pStyle w:val="TableParagraph"/>
              <w:ind w:right="142"/>
              <w:jc w:val="right"/>
              <w:rPr>
                <w:sz w:val="18"/>
              </w:rPr>
            </w:pPr>
            <w:r w:rsidRPr="00BB7799">
              <w:rPr>
                <w:sz w:val="18"/>
              </w:rPr>
              <w:t xml:space="preserve">4 </w:t>
            </w:r>
          </w:p>
        </w:tc>
      </w:tr>
      <w:tr w:rsidR="00BB7799" w:rsidRPr="00BB7799" w14:paraId="3778A998" w14:textId="77777777">
        <w:trPr>
          <w:trHeight w:val="511"/>
        </w:trPr>
        <w:tc>
          <w:tcPr>
            <w:tcW w:w="1133" w:type="dxa"/>
          </w:tcPr>
          <w:p w14:paraId="553A85FE" w14:textId="77777777" w:rsidR="00AF553C" w:rsidRPr="00BB7799" w:rsidRDefault="00BA4B8D">
            <w:pPr>
              <w:pStyle w:val="TableParagraph"/>
              <w:ind w:left="36" w:right="45"/>
              <w:rPr>
                <w:sz w:val="18"/>
              </w:rPr>
            </w:pPr>
            <w:r w:rsidRPr="00BB7799">
              <w:rPr>
                <w:sz w:val="18"/>
              </w:rPr>
              <w:t>01DFC00021</w:t>
            </w:r>
          </w:p>
        </w:tc>
        <w:tc>
          <w:tcPr>
            <w:tcW w:w="4537" w:type="dxa"/>
          </w:tcPr>
          <w:p w14:paraId="413336C4" w14:textId="77777777" w:rsidR="00AF553C" w:rsidRPr="00BB7799" w:rsidRDefault="00BA4B8D">
            <w:pPr>
              <w:pStyle w:val="TableParagraph"/>
              <w:spacing w:before="21"/>
              <w:ind w:left="107"/>
              <w:jc w:val="left"/>
              <w:rPr>
                <w:sz w:val="18"/>
              </w:rPr>
            </w:pPr>
            <w:r w:rsidRPr="00BB7799">
              <w:rPr>
                <w:sz w:val="18"/>
              </w:rPr>
              <w:t>审美文化与大众文化</w:t>
            </w:r>
            <w:r w:rsidRPr="00BB7799">
              <w:rPr>
                <w:sz w:val="18"/>
              </w:rPr>
              <w:t xml:space="preserve"> </w:t>
            </w:r>
          </w:p>
          <w:p w14:paraId="64C8E0B5" w14:textId="77777777" w:rsidR="00AF553C" w:rsidRPr="00BB7799" w:rsidRDefault="00BA4B8D">
            <w:pPr>
              <w:pStyle w:val="TableParagraph"/>
              <w:spacing w:before="2"/>
              <w:ind w:left="107"/>
              <w:jc w:val="left"/>
              <w:rPr>
                <w:sz w:val="18"/>
              </w:rPr>
            </w:pPr>
            <w:r w:rsidRPr="00BB7799">
              <w:rPr>
                <w:sz w:val="18"/>
              </w:rPr>
              <w:t xml:space="preserve">Aesthetic Culture and Mass Culture </w:t>
            </w:r>
          </w:p>
        </w:tc>
        <w:tc>
          <w:tcPr>
            <w:tcW w:w="706" w:type="dxa"/>
          </w:tcPr>
          <w:p w14:paraId="096161FD" w14:textId="77777777" w:rsidR="00AF553C" w:rsidRPr="00BB7799" w:rsidRDefault="00BA4B8D">
            <w:pPr>
              <w:pStyle w:val="TableParagraph"/>
              <w:ind w:left="169"/>
              <w:jc w:val="left"/>
              <w:rPr>
                <w:sz w:val="18"/>
              </w:rPr>
            </w:pPr>
            <w:r w:rsidRPr="00BB7799">
              <w:rPr>
                <w:sz w:val="18"/>
              </w:rPr>
              <w:t>考查</w:t>
            </w:r>
          </w:p>
        </w:tc>
        <w:tc>
          <w:tcPr>
            <w:tcW w:w="431" w:type="dxa"/>
          </w:tcPr>
          <w:p w14:paraId="77F8DF67" w14:textId="77777777" w:rsidR="00AF553C" w:rsidRPr="00BB7799" w:rsidRDefault="00BA4B8D">
            <w:pPr>
              <w:pStyle w:val="TableParagraph"/>
              <w:ind w:left="164"/>
              <w:jc w:val="left"/>
              <w:rPr>
                <w:sz w:val="18"/>
              </w:rPr>
            </w:pPr>
            <w:r w:rsidRPr="00BB7799">
              <w:rPr>
                <w:sz w:val="18"/>
              </w:rPr>
              <w:t>2</w:t>
            </w:r>
          </w:p>
        </w:tc>
        <w:tc>
          <w:tcPr>
            <w:tcW w:w="567" w:type="dxa"/>
          </w:tcPr>
          <w:p w14:paraId="219F70F9" w14:textId="77777777" w:rsidR="00AF553C" w:rsidRPr="00BB7799" w:rsidRDefault="00BA4B8D">
            <w:pPr>
              <w:pStyle w:val="TableParagraph"/>
              <w:ind w:left="31" w:right="30"/>
              <w:rPr>
                <w:sz w:val="18"/>
              </w:rPr>
            </w:pPr>
            <w:r w:rsidRPr="00BB7799">
              <w:rPr>
                <w:sz w:val="18"/>
              </w:rPr>
              <w:t>34</w:t>
            </w:r>
          </w:p>
        </w:tc>
        <w:tc>
          <w:tcPr>
            <w:tcW w:w="567" w:type="dxa"/>
          </w:tcPr>
          <w:p w14:paraId="7CBDD25A" w14:textId="77777777" w:rsidR="00AF553C" w:rsidRPr="00BB7799" w:rsidRDefault="00BA4B8D">
            <w:pPr>
              <w:pStyle w:val="TableParagraph"/>
              <w:ind w:left="121" w:right="24"/>
              <w:rPr>
                <w:sz w:val="18"/>
              </w:rPr>
            </w:pPr>
            <w:r w:rsidRPr="00BB7799">
              <w:rPr>
                <w:sz w:val="18"/>
              </w:rPr>
              <w:t xml:space="preserve">34 </w:t>
            </w:r>
          </w:p>
        </w:tc>
        <w:tc>
          <w:tcPr>
            <w:tcW w:w="567" w:type="dxa"/>
          </w:tcPr>
          <w:p w14:paraId="193BB4FE" w14:textId="77777777" w:rsidR="00AF553C" w:rsidRPr="00BB7799" w:rsidRDefault="00BA4B8D">
            <w:pPr>
              <w:pStyle w:val="TableParagraph"/>
              <w:ind w:left="98"/>
              <w:rPr>
                <w:sz w:val="18"/>
              </w:rPr>
            </w:pPr>
            <w:r w:rsidRPr="00BB7799">
              <w:rPr>
                <w:sz w:val="18"/>
              </w:rPr>
              <w:t xml:space="preserve"> </w:t>
            </w:r>
          </w:p>
        </w:tc>
        <w:tc>
          <w:tcPr>
            <w:tcW w:w="570" w:type="dxa"/>
          </w:tcPr>
          <w:p w14:paraId="229B3623" w14:textId="77777777" w:rsidR="00AF553C" w:rsidRPr="00BB7799" w:rsidRDefault="00BA4B8D">
            <w:pPr>
              <w:pStyle w:val="TableParagraph"/>
              <w:ind w:right="142"/>
              <w:jc w:val="right"/>
              <w:rPr>
                <w:sz w:val="18"/>
              </w:rPr>
            </w:pPr>
            <w:r w:rsidRPr="00BB7799">
              <w:rPr>
                <w:sz w:val="18"/>
              </w:rPr>
              <w:t xml:space="preserve">4 </w:t>
            </w:r>
          </w:p>
        </w:tc>
      </w:tr>
      <w:tr w:rsidR="00BB7799" w:rsidRPr="00BB7799" w14:paraId="16236F0B" w14:textId="77777777">
        <w:trPr>
          <w:trHeight w:val="508"/>
        </w:trPr>
        <w:tc>
          <w:tcPr>
            <w:tcW w:w="1133" w:type="dxa"/>
          </w:tcPr>
          <w:p w14:paraId="2B0EEDA2" w14:textId="77777777" w:rsidR="00AF553C" w:rsidRPr="00BB7799" w:rsidRDefault="00BA4B8D">
            <w:pPr>
              <w:pStyle w:val="TableParagraph"/>
              <w:spacing w:before="136"/>
              <w:ind w:left="122" w:right="45"/>
              <w:rPr>
                <w:sz w:val="18"/>
              </w:rPr>
            </w:pPr>
            <w:r w:rsidRPr="00BB7799">
              <w:rPr>
                <w:sz w:val="18"/>
              </w:rPr>
              <w:t xml:space="preserve">01DFC00022 </w:t>
            </w:r>
          </w:p>
        </w:tc>
        <w:tc>
          <w:tcPr>
            <w:tcW w:w="4537" w:type="dxa"/>
          </w:tcPr>
          <w:p w14:paraId="76BF2947" w14:textId="77777777" w:rsidR="00AF553C" w:rsidRPr="00BB7799" w:rsidRDefault="00BA4B8D">
            <w:pPr>
              <w:pStyle w:val="TableParagraph"/>
              <w:spacing w:before="21"/>
              <w:ind w:left="107"/>
              <w:jc w:val="left"/>
              <w:rPr>
                <w:sz w:val="18"/>
              </w:rPr>
            </w:pPr>
            <w:r w:rsidRPr="00BB7799">
              <w:rPr>
                <w:sz w:val="18"/>
              </w:rPr>
              <w:t>社科文献检索实践</w:t>
            </w:r>
            <w:r w:rsidRPr="00BB7799">
              <w:rPr>
                <w:sz w:val="18"/>
              </w:rPr>
              <w:t xml:space="preserve"> </w:t>
            </w:r>
          </w:p>
          <w:p w14:paraId="1E9F894C" w14:textId="77777777" w:rsidR="00AF553C" w:rsidRPr="00BB7799" w:rsidRDefault="00BA4B8D">
            <w:pPr>
              <w:pStyle w:val="TableParagraph"/>
              <w:spacing w:before="2"/>
              <w:ind w:left="107"/>
              <w:jc w:val="left"/>
              <w:rPr>
                <w:sz w:val="18"/>
              </w:rPr>
            </w:pPr>
            <w:r w:rsidRPr="00BB7799">
              <w:rPr>
                <w:sz w:val="18"/>
              </w:rPr>
              <w:t xml:space="preserve">Practice of Social Science Literature Retrieval </w:t>
            </w:r>
          </w:p>
        </w:tc>
        <w:tc>
          <w:tcPr>
            <w:tcW w:w="706" w:type="dxa"/>
          </w:tcPr>
          <w:p w14:paraId="6962EFDD" w14:textId="77777777" w:rsidR="00AF553C" w:rsidRPr="00BB7799" w:rsidRDefault="00BA4B8D">
            <w:pPr>
              <w:pStyle w:val="TableParagraph"/>
              <w:ind w:left="169"/>
              <w:jc w:val="left"/>
              <w:rPr>
                <w:sz w:val="18"/>
              </w:rPr>
            </w:pPr>
            <w:r w:rsidRPr="00BB7799">
              <w:rPr>
                <w:sz w:val="18"/>
              </w:rPr>
              <w:t>考查</w:t>
            </w:r>
          </w:p>
        </w:tc>
        <w:tc>
          <w:tcPr>
            <w:tcW w:w="431" w:type="dxa"/>
          </w:tcPr>
          <w:p w14:paraId="1398E786" w14:textId="77777777" w:rsidR="00AF553C" w:rsidRPr="00BB7799" w:rsidRDefault="00BA4B8D">
            <w:pPr>
              <w:pStyle w:val="TableParagraph"/>
              <w:ind w:left="164"/>
              <w:jc w:val="left"/>
              <w:rPr>
                <w:sz w:val="18"/>
              </w:rPr>
            </w:pPr>
            <w:r w:rsidRPr="00BB7799">
              <w:rPr>
                <w:sz w:val="18"/>
              </w:rPr>
              <w:t>1</w:t>
            </w:r>
          </w:p>
        </w:tc>
        <w:tc>
          <w:tcPr>
            <w:tcW w:w="567" w:type="dxa"/>
          </w:tcPr>
          <w:p w14:paraId="6BF6CB48" w14:textId="77777777" w:rsidR="00AF553C" w:rsidRPr="00BB7799" w:rsidRDefault="00BA4B8D">
            <w:pPr>
              <w:pStyle w:val="TableParagraph"/>
              <w:ind w:left="31" w:right="30"/>
              <w:rPr>
                <w:sz w:val="18"/>
              </w:rPr>
            </w:pPr>
            <w:r w:rsidRPr="00BB7799">
              <w:rPr>
                <w:sz w:val="18"/>
              </w:rPr>
              <w:t>34</w:t>
            </w:r>
          </w:p>
        </w:tc>
        <w:tc>
          <w:tcPr>
            <w:tcW w:w="567" w:type="dxa"/>
          </w:tcPr>
          <w:p w14:paraId="75E16D8F" w14:textId="77777777" w:rsidR="00AF553C" w:rsidRPr="00BB7799" w:rsidRDefault="00BA4B8D">
            <w:pPr>
              <w:pStyle w:val="TableParagraph"/>
              <w:spacing w:before="136"/>
              <w:ind w:left="99"/>
              <w:rPr>
                <w:sz w:val="18"/>
              </w:rPr>
            </w:pPr>
            <w:r w:rsidRPr="00BB7799">
              <w:rPr>
                <w:sz w:val="18"/>
              </w:rPr>
              <w:t xml:space="preserve"> </w:t>
            </w:r>
          </w:p>
        </w:tc>
        <w:tc>
          <w:tcPr>
            <w:tcW w:w="567" w:type="dxa"/>
          </w:tcPr>
          <w:p w14:paraId="6434F012" w14:textId="77777777" w:rsidR="00AF553C" w:rsidRPr="00BB7799" w:rsidRDefault="00BA4B8D">
            <w:pPr>
              <w:pStyle w:val="TableParagraph"/>
              <w:spacing w:before="136"/>
              <w:ind w:left="121" w:right="25"/>
              <w:rPr>
                <w:sz w:val="18"/>
              </w:rPr>
            </w:pPr>
            <w:r w:rsidRPr="00BB7799">
              <w:rPr>
                <w:sz w:val="18"/>
              </w:rPr>
              <w:t xml:space="preserve">34 </w:t>
            </w:r>
          </w:p>
        </w:tc>
        <w:tc>
          <w:tcPr>
            <w:tcW w:w="570" w:type="dxa"/>
          </w:tcPr>
          <w:p w14:paraId="5DEADCBF" w14:textId="77777777" w:rsidR="00AF553C" w:rsidRPr="00BB7799" w:rsidRDefault="00BA4B8D">
            <w:pPr>
              <w:pStyle w:val="TableParagraph"/>
              <w:spacing w:before="136"/>
              <w:ind w:right="142"/>
              <w:jc w:val="right"/>
              <w:rPr>
                <w:sz w:val="18"/>
              </w:rPr>
            </w:pPr>
            <w:r w:rsidRPr="00BB7799">
              <w:rPr>
                <w:sz w:val="18"/>
              </w:rPr>
              <w:t xml:space="preserve">3 </w:t>
            </w:r>
          </w:p>
        </w:tc>
      </w:tr>
    </w:tbl>
    <w:p w14:paraId="6867C2CC" w14:textId="77777777" w:rsidR="00AF553C" w:rsidRPr="00BB7799" w:rsidRDefault="00AF553C">
      <w:pPr>
        <w:jc w:val="right"/>
        <w:rPr>
          <w:sz w:val="18"/>
        </w:rPr>
        <w:sectPr w:rsidR="00AF553C" w:rsidRPr="00BB7799">
          <w:pgSz w:w="11910" w:h="16840"/>
          <w:pgMar w:top="1580" w:right="1300" w:bottom="1320" w:left="1300" w:header="0" w:footer="1132" w:gutter="0"/>
          <w:cols w:space="720"/>
        </w:sectPr>
      </w:pPr>
    </w:p>
    <w:p w14:paraId="6FA90916" w14:textId="77777777" w:rsidR="00AF553C" w:rsidRPr="00BB7799" w:rsidRDefault="00AF553C">
      <w:pPr>
        <w:pStyle w:val="a3"/>
        <w:spacing w:before="1"/>
        <w:rPr>
          <w:rFonts w:ascii="黑体"/>
          <w:sz w:val="8"/>
        </w:rPr>
      </w:pPr>
    </w:p>
    <w:tbl>
      <w:tblPr>
        <w:tblW w:w="9078"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3"/>
        <w:gridCol w:w="4537"/>
        <w:gridCol w:w="706"/>
        <w:gridCol w:w="431"/>
        <w:gridCol w:w="567"/>
        <w:gridCol w:w="567"/>
        <w:gridCol w:w="567"/>
        <w:gridCol w:w="570"/>
      </w:tblGrid>
      <w:tr w:rsidR="00BB7799" w:rsidRPr="00BB7799" w14:paraId="40A58113" w14:textId="77777777">
        <w:trPr>
          <w:trHeight w:val="395"/>
        </w:trPr>
        <w:tc>
          <w:tcPr>
            <w:tcW w:w="1133" w:type="dxa"/>
          </w:tcPr>
          <w:p w14:paraId="42CE904C" w14:textId="77777777" w:rsidR="00AF553C" w:rsidRPr="00BB7799" w:rsidRDefault="00BA4B8D">
            <w:pPr>
              <w:pStyle w:val="TableParagraph"/>
              <w:spacing w:before="81"/>
              <w:ind w:left="130" w:right="36"/>
              <w:rPr>
                <w:b/>
                <w:sz w:val="18"/>
              </w:rPr>
            </w:pPr>
            <w:r w:rsidRPr="00BB7799">
              <w:rPr>
                <w:b/>
                <w:sz w:val="18"/>
              </w:rPr>
              <w:t>课程号</w:t>
            </w:r>
            <w:r w:rsidRPr="00BB7799">
              <w:rPr>
                <w:b/>
                <w:w w:val="99"/>
                <w:sz w:val="18"/>
              </w:rPr>
              <w:t xml:space="preserve"> </w:t>
            </w:r>
          </w:p>
        </w:tc>
        <w:tc>
          <w:tcPr>
            <w:tcW w:w="4537" w:type="dxa"/>
          </w:tcPr>
          <w:p w14:paraId="09827E77" w14:textId="77777777" w:rsidR="00AF553C" w:rsidRPr="00BB7799" w:rsidRDefault="00BA4B8D">
            <w:pPr>
              <w:pStyle w:val="TableParagraph"/>
              <w:spacing w:before="57"/>
              <w:ind w:left="1930" w:right="1834"/>
              <w:rPr>
                <w:b/>
                <w:sz w:val="18"/>
              </w:rPr>
            </w:pPr>
            <w:r w:rsidRPr="00BB7799">
              <w:rPr>
                <w:b/>
                <w:sz w:val="18"/>
              </w:rPr>
              <w:t>课程名称</w:t>
            </w:r>
            <w:r w:rsidRPr="00BB7799">
              <w:rPr>
                <w:b/>
                <w:w w:val="99"/>
                <w:sz w:val="18"/>
              </w:rPr>
              <w:t xml:space="preserve"> </w:t>
            </w:r>
          </w:p>
        </w:tc>
        <w:tc>
          <w:tcPr>
            <w:tcW w:w="706" w:type="dxa"/>
          </w:tcPr>
          <w:p w14:paraId="6E3A6050" w14:textId="77777777" w:rsidR="00AF553C" w:rsidRPr="00BB7799" w:rsidRDefault="00BA4B8D">
            <w:pPr>
              <w:pStyle w:val="TableParagraph"/>
              <w:spacing w:before="57"/>
              <w:ind w:left="192" w:right="101"/>
              <w:rPr>
                <w:b/>
                <w:sz w:val="18"/>
              </w:rPr>
            </w:pPr>
            <w:r w:rsidRPr="00BB7799">
              <w:rPr>
                <w:b/>
                <w:sz w:val="18"/>
              </w:rPr>
              <w:t>考核</w:t>
            </w:r>
            <w:r w:rsidRPr="00BB7799">
              <w:rPr>
                <w:b/>
                <w:w w:val="99"/>
                <w:sz w:val="18"/>
              </w:rPr>
              <w:t xml:space="preserve"> </w:t>
            </w:r>
          </w:p>
        </w:tc>
        <w:tc>
          <w:tcPr>
            <w:tcW w:w="431" w:type="dxa"/>
          </w:tcPr>
          <w:p w14:paraId="508DC909" w14:textId="77777777" w:rsidR="00AF553C" w:rsidRPr="00BB7799" w:rsidRDefault="00BA4B8D">
            <w:pPr>
              <w:pStyle w:val="TableParagraph"/>
              <w:spacing w:before="81"/>
              <w:ind w:left="11" w:right="7"/>
              <w:rPr>
                <w:b/>
                <w:sz w:val="18"/>
              </w:rPr>
            </w:pPr>
            <w:r w:rsidRPr="00BB7799">
              <w:rPr>
                <w:b/>
                <w:sz w:val="18"/>
              </w:rPr>
              <w:t>学分</w:t>
            </w:r>
          </w:p>
        </w:tc>
        <w:tc>
          <w:tcPr>
            <w:tcW w:w="1701" w:type="dxa"/>
            <w:gridSpan w:val="3"/>
          </w:tcPr>
          <w:p w14:paraId="6A662E5E" w14:textId="77777777" w:rsidR="00AF553C" w:rsidRPr="00BB7799" w:rsidRDefault="00BA4B8D">
            <w:pPr>
              <w:pStyle w:val="TableParagraph"/>
              <w:spacing w:before="81"/>
              <w:ind w:left="690" w:right="598"/>
              <w:rPr>
                <w:b/>
                <w:sz w:val="18"/>
              </w:rPr>
            </w:pPr>
            <w:r w:rsidRPr="00BB7799">
              <w:rPr>
                <w:b/>
                <w:sz w:val="18"/>
              </w:rPr>
              <w:t>学时</w:t>
            </w:r>
            <w:r w:rsidRPr="00BB7799">
              <w:rPr>
                <w:b/>
                <w:w w:val="99"/>
                <w:sz w:val="18"/>
              </w:rPr>
              <w:t xml:space="preserve"> </w:t>
            </w:r>
          </w:p>
        </w:tc>
        <w:tc>
          <w:tcPr>
            <w:tcW w:w="570" w:type="dxa"/>
          </w:tcPr>
          <w:p w14:paraId="6D0DACA7" w14:textId="77777777" w:rsidR="00AF553C" w:rsidRPr="00BB7799" w:rsidRDefault="00BA4B8D">
            <w:pPr>
              <w:pStyle w:val="TableParagraph"/>
              <w:spacing w:before="57"/>
              <w:ind w:left="121" w:right="34"/>
              <w:rPr>
                <w:b/>
                <w:sz w:val="18"/>
              </w:rPr>
            </w:pPr>
            <w:r w:rsidRPr="00BB7799">
              <w:rPr>
                <w:b/>
                <w:sz w:val="18"/>
              </w:rPr>
              <w:t>开课</w:t>
            </w:r>
            <w:r w:rsidRPr="00BB7799">
              <w:rPr>
                <w:b/>
                <w:w w:val="99"/>
                <w:sz w:val="18"/>
              </w:rPr>
              <w:t xml:space="preserve"> </w:t>
            </w:r>
          </w:p>
        </w:tc>
      </w:tr>
      <w:tr w:rsidR="00BB7799" w:rsidRPr="00BB7799" w14:paraId="0B47D9CA" w14:textId="77777777">
        <w:trPr>
          <w:trHeight w:val="510"/>
        </w:trPr>
        <w:tc>
          <w:tcPr>
            <w:tcW w:w="1133" w:type="dxa"/>
            <w:vAlign w:val="center"/>
          </w:tcPr>
          <w:p w14:paraId="285579DD" w14:textId="77777777" w:rsidR="00AF553C" w:rsidRPr="00BB7799" w:rsidRDefault="00BA4B8D">
            <w:pPr>
              <w:snapToGrid w:val="0"/>
              <w:jc w:val="center"/>
              <w:rPr>
                <w:sz w:val="18"/>
              </w:rPr>
            </w:pPr>
            <w:r w:rsidRPr="00BB7799">
              <w:rPr>
                <w:rFonts w:asciiTheme="minorEastAsia" w:eastAsiaTheme="minorEastAsia" w:hAnsiTheme="minorEastAsia" w:hint="eastAsia"/>
                <w:sz w:val="18"/>
                <w:szCs w:val="18"/>
              </w:rPr>
              <w:t>01D</w:t>
            </w:r>
            <w:r w:rsidRPr="00BB7799">
              <w:rPr>
                <w:rFonts w:asciiTheme="minorEastAsia" w:eastAsiaTheme="minorEastAsia" w:hAnsiTheme="minorEastAsia"/>
                <w:sz w:val="18"/>
                <w:szCs w:val="18"/>
              </w:rPr>
              <w:t>FC</w:t>
            </w:r>
            <w:r w:rsidRPr="00BB7799">
              <w:rPr>
                <w:rFonts w:asciiTheme="minorEastAsia" w:eastAsiaTheme="minorEastAsia" w:hAnsiTheme="minorEastAsia" w:hint="eastAsia"/>
                <w:sz w:val="18"/>
                <w:szCs w:val="18"/>
              </w:rPr>
              <w:t>0002</w:t>
            </w:r>
            <w:r w:rsidRPr="00BB7799">
              <w:rPr>
                <w:rFonts w:asciiTheme="minorEastAsia" w:eastAsiaTheme="minorEastAsia" w:hAnsiTheme="minorEastAsia" w:hint="eastAsia"/>
                <w:sz w:val="18"/>
                <w:szCs w:val="18"/>
                <w:lang w:val="en-US"/>
              </w:rPr>
              <w:t>3</w:t>
            </w:r>
          </w:p>
        </w:tc>
        <w:tc>
          <w:tcPr>
            <w:tcW w:w="4537" w:type="dxa"/>
            <w:vAlign w:val="center"/>
          </w:tcPr>
          <w:p w14:paraId="7230E375" w14:textId="77777777" w:rsidR="00AF553C" w:rsidRPr="00BB7799" w:rsidRDefault="00BA4B8D">
            <w:pPr>
              <w:snapToGrid w:val="0"/>
              <w:rPr>
                <w:rFonts w:asciiTheme="minorEastAsia" w:eastAsiaTheme="minorEastAsia" w:hAnsiTheme="minorEastAsia"/>
                <w:sz w:val="18"/>
                <w:szCs w:val="18"/>
              </w:rPr>
            </w:pPr>
            <w:r w:rsidRPr="00BB7799">
              <w:rPr>
                <w:rFonts w:asciiTheme="minorEastAsia" w:eastAsiaTheme="minorEastAsia" w:hAnsiTheme="minorEastAsia" w:hint="eastAsia"/>
                <w:sz w:val="18"/>
                <w:szCs w:val="18"/>
              </w:rPr>
              <w:t>文学写作实践</w:t>
            </w:r>
          </w:p>
          <w:p w14:paraId="5892E6FB" w14:textId="77777777" w:rsidR="00AF553C" w:rsidRPr="00BB7799" w:rsidRDefault="00BA4B8D">
            <w:pPr>
              <w:snapToGrid w:val="0"/>
              <w:rPr>
                <w:sz w:val="18"/>
              </w:rPr>
            </w:pPr>
            <w:r w:rsidRPr="00BB7799">
              <w:rPr>
                <w:rFonts w:hint="eastAsia"/>
                <w:sz w:val="18"/>
                <w:szCs w:val="18"/>
              </w:rPr>
              <w:t>literary creation practice</w:t>
            </w:r>
          </w:p>
        </w:tc>
        <w:tc>
          <w:tcPr>
            <w:tcW w:w="706" w:type="dxa"/>
            <w:vAlign w:val="center"/>
          </w:tcPr>
          <w:p w14:paraId="16B3FF2E" w14:textId="77777777" w:rsidR="00AF553C" w:rsidRPr="00BB7799" w:rsidRDefault="00BA4B8D">
            <w:pPr>
              <w:jc w:val="center"/>
              <w:rPr>
                <w:sz w:val="18"/>
              </w:rPr>
            </w:pPr>
            <w:r w:rsidRPr="00BB7799">
              <w:rPr>
                <w:rFonts w:asciiTheme="minorEastAsia" w:eastAsiaTheme="minorEastAsia" w:hAnsiTheme="minorEastAsia" w:hint="eastAsia"/>
                <w:sz w:val="18"/>
                <w:szCs w:val="18"/>
              </w:rPr>
              <w:t>考查</w:t>
            </w:r>
          </w:p>
        </w:tc>
        <w:tc>
          <w:tcPr>
            <w:tcW w:w="431" w:type="dxa"/>
            <w:vAlign w:val="center"/>
          </w:tcPr>
          <w:p w14:paraId="125152F1" w14:textId="77777777" w:rsidR="00AF553C" w:rsidRPr="00BB7799" w:rsidRDefault="00BA4B8D">
            <w:pPr>
              <w:jc w:val="center"/>
              <w:rPr>
                <w:sz w:val="18"/>
              </w:rPr>
            </w:pPr>
            <w:r w:rsidRPr="00BB7799">
              <w:rPr>
                <w:rFonts w:asciiTheme="minorEastAsia" w:eastAsiaTheme="minorEastAsia" w:hAnsiTheme="minorEastAsia" w:hint="eastAsia"/>
                <w:sz w:val="18"/>
                <w:szCs w:val="18"/>
              </w:rPr>
              <w:t>1</w:t>
            </w:r>
          </w:p>
        </w:tc>
        <w:tc>
          <w:tcPr>
            <w:tcW w:w="567" w:type="dxa"/>
            <w:vAlign w:val="center"/>
          </w:tcPr>
          <w:p w14:paraId="54E7A91D" w14:textId="77777777" w:rsidR="00AF553C" w:rsidRPr="00BB7799" w:rsidRDefault="00BA4B8D">
            <w:pPr>
              <w:jc w:val="center"/>
              <w:rPr>
                <w:sz w:val="18"/>
              </w:rPr>
            </w:pPr>
            <w:r w:rsidRPr="00BB7799">
              <w:rPr>
                <w:rFonts w:asciiTheme="minorEastAsia" w:eastAsiaTheme="minorEastAsia" w:hAnsiTheme="minorEastAsia" w:hint="eastAsia"/>
                <w:sz w:val="18"/>
                <w:szCs w:val="18"/>
              </w:rPr>
              <w:t>3</w:t>
            </w:r>
            <w:r w:rsidRPr="00BB7799">
              <w:rPr>
                <w:rFonts w:asciiTheme="minorEastAsia" w:eastAsiaTheme="minorEastAsia" w:hAnsiTheme="minorEastAsia"/>
                <w:sz w:val="18"/>
                <w:szCs w:val="18"/>
              </w:rPr>
              <w:t>4</w:t>
            </w:r>
          </w:p>
        </w:tc>
        <w:tc>
          <w:tcPr>
            <w:tcW w:w="567" w:type="dxa"/>
            <w:vAlign w:val="center"/>
          </w:tcPr>
          <w:p w14:paraId="564F94E7" w14:textId="77777777" w:rsidR="00AF553C" w:rsidRPr="00BB7799" w:rsidRDefault="00AF553C">
            <w:pPr>
              <w:snapToGrid w:val="0"/>
              <w:ind w:leftChars="-50" w:left="-110" w:rightChars="-50" w:right="-110" w:firstLine="5"/>
              <w:jc w:val="center"/>
              <w:rPr>
                <w:sz w:val="18"/>
              </w:rPr>
            </w:pPr>
          </w:p>
        </w:tc>
        <w:tc>
          <w:tcPr>
            <w:tcW w:w="567" w:type="dxa"/>
            <w:vAlign w:val="center"/>
          </w:tcPr>
          <w:p w14:paraId="461033D1" w14:textId="77777777" w:rsidR="00AF553C" w:rsidRPr="00BB7799" w:rsidRDefault="00BA4B8D">
            <w:pPr>
              <w:snapToGrid w:val="0"/>
              <w:ind w:leftChars="-50" w:left="-110" w:rightChars="-50" w:right="-110" w:firstLine="5"/>
              <w:jc w:val="center"/>
              <w:rPr>
                <w:sz w:val="18"/>
              </w:rPr>
            </w:pPr>
            <w:r w:rsidRPr="00BB7799">
              <w:rPr>
                <w:rFonts w:asciiTheme="minorEastAsia" w:eastAsiaTheme="minorEastAsia" w:hAnsiTheme="minorEastAsia" w:hint="eastAsia"/>
                <w:sz w:val="18"/>
                <w:szCs w:val="18"/>
              </w:rPr>
              <w:t>3</w:t>
            </w:r>
            <w:r w:rsidRPr="00BB7799">
              <w:rPr>
                <w:rFonts w:asciiTheme="minorEastAsia" w:eastAsiaTheme="minorEastAsia" w:hAnsiTheme="minorEastAsia"/>
                <w:sz w:val="18"/>
                <w:szCs w:val="18"/>
              </w:rPr>
              <w:t>4</w:t>
            </w:r>
          </w:p>
        </w:tc>
        <w:tc>
          <w:tcPr>
            <w:tcW w:w="570" w:type="dxa"/>
            <w:vAlign w:val="center"/>
          </w:tcPr>
          <w:p w14:paraId="76A0A0DB" w14:textId="77777777" w:rsidR="00AF553C" w:rsidRPr="00BB7799" w:rsidRDefault="00BA4B8D">
            <w:pPr>
              <w:snapToGrid w:val="0"/>
              <w:jc w:val="center"/>
              <w:rPr>
                <w:sz w:val="18"/>
              </w:rPr>
            </w:pPr>
            <w:r w:rsidRPr="00BB7799">
              <w:rPr>
                <w:rFonts w:asciiTheme="minorEastAsia" w:eastAsiaTheme="minorEastAsia" w:hAnsiTheme="minorEastAsia" w:hint="eastAsia"/>
                <w:sz w:val="18"/>
                <w:szCs w:val="18"/>
                <w:lang w:val="en-US"/>
              </w:rPr>
              <w:t>4</w:t>
            </w:r>
          </w:p>
        </w:tc>
      </w:tr>
      <w:tr w:rsidR="00BB7799" w:rsidRPr="00BB7799" w14:paraId="4FC2B2AB" w14:textId="77777777">
        <w:trPr>
          <w:trHeight w:val="510"/>
        </w:trPr>
        <w:tc>
          <w:tcPr>
            <w:tcW w:w="1133" w:type="dxa"/>
          </w:tcPr>
          <w:p w14:paraId="5E7AC0F8" w14:textId="77777777" w:rsidR="00AF553C" w:rsidRPr="00BB7799" w:rsidRDefault="00BA4B8D">
            <w:pPr>
              <w:pStyle w:val="TableParagraph"/>
              <w:ind w:left="130" w:right="36"/>
              <w:rPr>
                <w:b/>
                <w:sz w:val="18"/>
              </w:rPr>
            </w:pPr>
            <w:r w:rsidRPr="00BB7799">
              <w:rPr>
                <w:b/>
                <w:sz w:val="18"/>
              </w:rPr>
              <w:t>合</w:t>
            </w:r>
            <w:r w:rsidRPr="00BB7799">
              <w:rPr>
                <w:b/>
                <w:sz w:val="18"/>
              </w:rPr>
              <w:t xml:space="preserve"> </w:t>
            </w:r>
            <w:r w:rsidRPr="00BB7799">
              <w:rPr>
                <w:b/>
                <w:sz w:val="18"/>
              </w:rPr>
              <w:t>计</w:t>
            </w:r>
            <w:r w:rsidRPr="00BB7799">
              <w:rPr>
                <w:b/>
                <w:w w:val="99"/>
                <w:sz w:val="18"/>
              </w:rPr>
              <w:t xml:space="preserve"> </w:t>
            </w:r>
          </w:p>
        </w:tc>
        <w:tc>
          <w:tcPr>
            <w:tcW w:w="4537" w:type="dxa"/>
          </w:tcPr>
          <w:p w14:paraId="2649D8D7" w14:textId="77777777" w:rsidR="00AF553C" w:rsidRPr="00BB7799" w:rsidRDefault="00BA4B8D">
            <w:pPr>
              <w:pStyle w:val="TableParagraph"/>
              <w:ind w:left="99"/>
              <w:rPr>
                <w:sz w:val="18"/>
              </w:rPr>
            </w:pPr>
            <w:r w:rsidRPr="00BB7799">
              <w:rPr>
                <w:sz w:val="18"/>
              </w:rPr>
              <w:t xml:space="preserve"> </w:t>
            </w:r>
          </w:p>
        </w:tc>
        <w:tc>
          <w:tcPr>
            <w:tcW w:w="706" w:type="dxa"/>
          </w:tcPr>
          <w:p w14:paraId="7A107569" w14:textId="77777777" w:rsidR="00AF553C" w:rsidRPr="00BB7799" w:rsidRDefault="00BA4B8D">
            <w:pPr>
              <w:pStyle w:val="TableParagraph"/>
              <w:ind w:left="93"/>
              <w:rPr>
                <w:sz w:val="18"/>
              </w:rPr>
            </w:pPr>
            <w:r w:rsidRPr="00BB7799">
              <w:rPr>
                <w:sz w:val="18"/>
              </w:rPr>
              <w:t xml:space="preserve"> </w:t>
            </w:r>
          </w:p>
        </w:tc>
        <w:tc>
          <w:tcPr>
            <w:tcW w:w="431" w:type="dxa"/>
          </w:tcPr>
          <w:p w14:paraId="64753E05" w14:textId="77777777" w:rsidR="00AF553C" w:rsidRPr="00BB7799" w:rsidRDefault="00BA4B8D">
            <w:pPr>
              <w:pStyle w:val="TableParagraph"/>
              <w:ind w:left="104" w:right="7"/>
              <w:rPr>
                <w:sz w:val="18"/>
              </w:rPr>
            </w:pPr>
            <w:r w:rsidRPr="00BB7799">
              <w:rPr>
                <w:sz w:val="18"/>
              </w:rPr>
              <w:t xml:space="preserve">16 </w:t>
            </w:r>
          </w:p>
        </w:tc>
        <w:tc>
          <w:tcPr>
            <w:tcW w:w="567" w:type="dxa"/>
          </w:tcPr>
          <w:p w14:paraId="00D92FD8" w14:textId="77777777" w:rsidR="00AF553C" w:rsidRPr="00BB7799" w:rsidRDefault="00BA4B8D">
            <w:pPr>
              <w:pStyle w:val="TableParagraph"/>
              <w:ind w:right="49"/>
              <w:jc w:val="right"/>
              <w:rPr>
                <w:sz w:val="18"/>
              </w:rPr>
            </w:pPr>
            <w:r w:rsidRPr="00BB7799">
              <w:rPr>
                <w:sz w:val="18"/>
              </w:rPr>
              <w:t xml:space="preserve">306 </w:t>
            </w:r>
          </w:p>
        </w:tc>
        <w:tc>
          <w:tcPr>
            <w:tcW w:w="567" w:type="dxa"/>
          </w:tcPr>
          <w:p w14:paraId="270D25C5" w14:textId="77777777" w:rsidR="00AF553C" w:rsidRPr="00BB7799" w:rsidRDefault="00BA4B8D">
            <w:pPr>
              <w:pStyle w:val="TableParagraph"/>
              <w:ind w:left="121" w:right="24"/>
              <w:rPr>
                <w:sz w:val="18"/>
              </w:rPr>
            </w:pPr>
            <w:r w:rsidRPr="00BB7799">
              <w:rPr>
                <w:sz w:val="18"/>
              </w:rPr>
              <w:t xml:space="preserve">238 </w:t>
            </w:r>
          </w:p>
        </w:tc>
        <w:tc>
          <w:tcPr>
            <w:tcW w:w="567" w:type="dxa"/>
          </w:tcPr>
          <w:p w14:paraId="3E6EC82A" w14:textId="77777777" w:rsidR="00AF553C" w:rsidRPr="00BB7799" w:rsidRDefault="00BA4B8D">
            <w:pPr>
              <w:pStyle w:val="TableParagraph"/>
              <w:ind w:right="93"/>
              <w:jc w:val="right"/>
              <w:rPr>
                <w:sz w:val="18"/>
              </w:rPr>
            </w:pPr>
            <w:r w:rsidRPr="00BB7799">
              <w:rPr>
                <w:sz w:val="18"/>
              </w:rPr>
              <w:t xml:space="preserve">68 </w:t>
            </w:r>
          </w:p>
        </w:tc>
        <w:tc>
          <w:tcPr>
            <w:tcW w:w="570" w:type="dxa"/>
          </w:tcPr>
          <w:p w14:paraId="3B01D12E" w14:textId="77777777" w:rsidR="00AF553C" w:rsidRPr="00BB7799" w:rsidRDefault="00BA4B8D">
            <w:pPr>
              <w:pStyle w:val="TableParagraph"/>
              <w:ind w:left="94"/>
              <w:rPr>
                <w:sz w:val="18"/>
              </w:rPr>
            </w:pPr>
            <w:r w:rsidRPr="00BB7799">
              <w:rPr>
                <w:sz w:val="18"/>
              </w:rPr>
              <w:t xml:space="preserve"> </w:t>
            </w:r>
          </w:p>
        </w:tc>
      </w:tr>
    </w:tbl>
    <w:p w14:paraId="7B4D259B" w14:textId="77777777" w:rsidR="00AF553C" w:rsidRPr="00BB7799" w:rsidRDefault="00BA4B8D">
      <w:pPr>
        <w:spacing w:before="81"/>
        <w:ind w:left="881"/>
        <w:rPr>
          <w:rFonts w:ascii="黑体" w:eastAsia="黑体"/>
          <w:sz w:val="24"/>
        </w:rPr>
      </w:pPr>
      <w:r w:rsidRPr="00BB7799">
        <w:rPr>
          <w:rFonts w:ascii="黑体" w:eastAsia="黑体" w:hint="eastAsia"/>
          <w:sz w:val="24"/>
        </w:rPr>
        <w:t>（三）专业发展课程（共修读</w:t>
      </w:r>
      <w:r w:rsidRPr="00BB7799">
        <w:rPr>
          <w:rFonts w:ascii="黑体" w:eastAsia="黑体" w:hint="eastAsia"/>
          <w:sz w:val="24"/>
        </w:rPr>
        <w:t>49</w:t>
      </w:r>
      <w:r w:rsidRPr="00BB7799">
        <w:rPr>
          <w:rFonts w:ascii="黑体" w:eastAsia="黑体" w:hint="eastAsia"/>
          <w:sz w:val="24"/>
        </w:rPr>
        <w:t>学分，其中实践实验环节最低修读</w:t>
      </w:r>
      <w:r w:rsidRPr="00BB7799">
        <w:rPr>
          <w:rFonts w:ascii="黑体" w:eastAsia="黑体" w:hint="eastAsia"/>
          <w:sz w:val="24"/>
        </w:rPr>
        <w:t>19</w:t>
      </w:r>
      <w:r w:rsidRPr="00BB7799">
        <w:rPr>
          <w:rFonts w:ascii="黑体" w:eastAsia="黑体" w:hint="eastAsia"/>
          <w:sz w:val="24"/>
        </w:rPr>
        <w:t>学分）</w:t>
      </w:r>
    </w:p>
    <w:p w14:paraId="59A8A331" w14:textId="77777777" w:rsidR="00AF553C" w:rsidRPr="00BB7799" w:rsidRDefault="00BA4B8D">
      <w:pPr>
        <w:pStyle w:val="a4"/>
        <w:numPr>
          <w:ilvl w:val="0"/>
          <w:numId w:val="7"/>
        </w:numPr>
        <w:tabs>
          <w:tab w:val="left" w:pos="1123"/>
        </w:tabs>
        <w:spacing w:before="82"/>
        <w:ind w:hanging="242"/>
        <w:rPr>
          <w:rFonts w:ascii="黑体" w:eastAsia="黑体"/>
          <w:sz w:val="24"/>
        </w:rPr>
      </w:pPr>
      <w:r w:rsidRPr="00BB7799">
        <w:rPr>
          <w:rFonts w:ascii="黑体" w:eastAsia="黑体" w:hint="eastAsia"/>
          <w:sz w:val="24"/>
        </w:rPr>
        <w:t>专业核心课（共修读</w:t>
      </w:r>
      <w:r w:rsidRPr="00BB7799">
        <w:rPr>
          <w:rFonts w:ascii="黑体" w:eastAsia="黑体" w:hint="eastAsia"/>
          <w:sz w:val="24"/>
        </w:rPr>
        <w:t>19</w:t>
      </w:r>
      <w:r w:rsidRPr="00BB7799">
        <w:rPr>
          <w:rFonts w:ascii="黑体" w:eastAsia="黑体" w:hint="eastAsia"/>
          <w:sz w:val="24"/>
        </w:rPr>
        <w:t>学分，其中实践实验环节最低修读</w:t>
      </w:r>
      <w:r w:rsidRPr="00BB7799">
        <w:rPr>
          <w:rFonts w:ascii="黑体" w:eastAsia="黑体" w:hint="eastAsia"/>
          <w:sz w:val="24"/>
        </w:rPr>
        <w:t>10</w:t>
      </w:r>
      <w:r w:rsidRPr="00BB7799">
        <w:rPr>
          <w:rFonts w:ascii="黑体" w:eastAsia="黑体" w:hint="eastAsia"/>
          <w:sz w:val="24"/>
        </w:rPr>
        <w:t>学分）</w:t>
      </w:r>
    </w:p>
    <w:tbl>
      <w:tblPr>
        <w:tblW w:w="9077"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3"/>
        <w:gridCol w:w="4537"/>
        <w:gridCol w:w="706"/>
        <w:gridCol w:w="572"/>
        <w:gridCol w:w="538"/>
        <w:gridCol w:w="454"/>
        <w:gridCol w:w="567"/>
        <w:gridCol w:w="570"/>
      </w:tblGrid>
      <w:tr w:rsidR="00BB7799" w:rsidRPr="00BB7799" w14:paraId="6AFB1760" w14:textId="77777777">
        <w:trPr>
          <w:trHeight w:val="395"/>
        </w:trPr>
        <w:tc>
          <w:tcPr>
            <w:tcW w:w="1133" w:type="dxa"/>
            <w:vMerge w:val="restart"/>
          </w:tcPr>
          <w:p w14:paraId="3589809E" w14:textId="77777777" w:rsidR="00AF553C" w:rsidRPr="00BB7799" w:rsidRDefault="00AF553C">
            <w:pPr>
              <w:pStyle w:val="TableParagraph"/>
              <w:spacing w:before="0"/>
              <w:jc w:val="left"/>
              <w:rPr>
                <w:rFonts w:ascii="黑体"/>
                <w:sz w:val="18"/>
              </w:rPr>
            </w:pPr>
          </w:p>
          <w:p w14:paraId="771803DD" w14:textId="77777777" w:rsidR="00AF553C" w:rsidRPr="00BB7799" w:rsidRDefault="00BA4B8D">
            <w:pPr>
              <w:pStyle w:val="TableParagraph"/>
              <w:spacing w:before="146"/>
              <w:ind w:left="292"/>
              <w:jc w:val="left"/>
              <w:rPr>
                <w:b/>
                <w:sz w:val="18"/>
              </w:rPr>
            </w:pPr>
            <w:r w:rsidRPr="00BB7799">
              <w:rPr>
                <w:b/>
                <w:sz w:val="18"/>
              </w:rPr>
              <w:t>课程号</w:t>
            </w:r>
            <w:r w:rsidRPr="00BB7799">
              <w:rPr>
                <w:b/>
                <w:w w:val="99"/>
                <w:sz w:val="18"/>
              </w:rPr>
              <w:t xml:space="preserve"> </w:t>
            </w:r>
          </w:p>
        </w:tc>
        <w:tc>
          <w:tcPr>
            <w:tcW w:w="4537" w:type="dxa"/>
            <w:vMerge w:val="restart"/>
          </w:tcPr>
          <w:p w14:paraId="6F5926A6" w14:textId="77777777" w:rsidR="00AF553C" w:rsidRPr="00BB7799" w:rsidRDefault="00AF553C">
            <w:pPr>
              <w:pStyle w:val="TableParagraph"/>
              <w:spacing w:before="2"/>
              <w:jc w:val="left"/>
              <w:rPr>
                <w:rFonts w:ascii="黑体"/>
                <w:sz w:val="20"/>
              </w:rPr>
            </w:pPr>
          </w:p>
          <w:p w14:paraId="4A2CA7C3" w14:textId="77777777" w:rsidR="00AF553C" w:rsidRPr="00BB7799" w:rsidRDefault="00BA4B8D">
            <w:pPr>
              <w:pStyle w:val="TableParagraph"/>
              <w:spacing w:before="0" w:line="242" w:lineRule="auto"/>
              <w:ind w:left="1723" w:right="1622" w:hanging="3"/>
              <w:rPr>
                <w:b/>
                <w:sz w:val="18"/>
              </w:rPr>
            </w:pPr>
            <w:r w:rsidRPr="00BB7799">
              <w:rPr>
                <w:b/>
                <w:sz w:val="18"/>
              </w:rPr>
              <w:t>课程名称</w:t>
            </w:r>
            <w:r w:rsidRPr="00BB7799">
              <w:rPr>
                <w:b/>
                <w:sz w:val="18"/>
              </w:rPr>
              <w:t xml:space="preserve">Courses Name </w:t>
            </w:r>
          </w:p>
        </w:tc>
        <w:tc>
          <w:tcPr>
            <w:tcW w:w="706" w:type="dxa"/>
            <w:vMerge w:val="restart"/>
          </w:tcPr>
          <w:p w14:paraId="2E2CCE9D" w14:textId="77777777" w:rsidR="00AF553C" w:rsidRPr="00BB7799" w:rsidRDefault="00AF553C">
            <w:pPr>
              <w:pStyle w:val="TableParagraph"/>
              <w:spacing w:before="2"/>
              <w:jc w:val="left"/>
              <w:rPr>
                <w:rFonts w:ascii="黑体"/>
                <w:sz w:val="20"/>
              </w:rPr>
            </w:pPr>
          </w:p>
          <w:p w14:paraId="07FF30A9" w14:textId="77777777" w:rsidR="00AF553C" w:rsidRPr="00BB7799" w:rsidRDefault="00BA4B8D">
            <w:pPr>
              <w:pStyle w:val="TableParagraph"/>
              <w:spacing w:before="0" w:line="242" w:lineRule="auto"/>
              <w:ind w:left="169" w:right="71" w:hanging="3"/>
              <w:jc w:val="left"/>
              <w:rPr>
                <w:b/>
                <w:sz w:val="18"/>
              </w:rPr>
            </w:pPr>
            <w:r w:rsidRPr="00BB7799">
              <w:rPr>
                <w:b/>
                <w:sz w:val="18"/>
              </w:rPr>
              <w:t>考核类型</w:t>
            </w:r>
            <w:r w:rsidRPr="00BB7799">
              <w:rPr>
                <w:b/>
                <w:w w:val="99"/>
                <w:sz w:val="18"/>
              </w:rPr>
              <w:t xml:space="preserve"> </w:t>
            </w:r>
          </w:p>
        </w:tc>
        <w:tc>
          <w:tcPr>
            <w:tcW w:w="572" w:type="dxa"/>
            <w:vMerge w:val="restart"/>
          </w:tcPr>
          <w:p w14:paraId="63FA6BC7" w14:textId="77777777" w:rsidR="00AF553C" w:rsidRPr="00BB7799" w:rsidRDefault="00AF553C">
            <w:pPr>
              <w:pStyle w:val="TableParagraph"/>
              <w:spacing w:before="0"/>
              <w:jc w:val="left"/>
              <w:rPr>
                <w:rFonts w:ascii="黑体"/>
                <w:sz w:val="18"/>
              </w:rPr>
            </w:pPr>
          </w:p>
          <w:p w14:paraId="1905ADD4" w14:textId="77777777" w:rsidR="00AF553C" w:rsidRPr="00BB7799" w:rsidRDefault="00BA4B8D">
            <w:pPr>
              <w:pStyle w:val="TableParagraph"/>
              <w:spacing w:before="146"/>
              <w:ind w:left="102"/>
              <w:jc w:val="left"/>
              <w:rPr>
                <w:b/>
                <w:sz w:val="18"/>
              </w:rPr>
            </w:pPr>
            <w:r w:rsidRPr="00BB7799">
              <w:rPr>
                <w:b/>
                <w:sz w:val="18"/>
              </w:rPr>
              <w:t>学分</w:t>
            </w:r>
            <w:r w:rsidRPr="00BB7799">
              <w:rPr>
                <w:b/>
                <w:w w:val="99"/>
                <w:sz w:val="18"/>
              </w:rPr>
              <w:t xml:space="preserve"> </w:t>
            </w:r>
          </w:p>
        </w:tc>
        <w:tc>
          <w:tcPr>
            <w:tcW w:w="1559" w:type="dxa"/>
            <w:gridSpan w:val="3"/>
          </w:tcPr>
          <w:p w14:paraId="09EA4D26" w14:textId="77777777" w:rsidR="00AF553C" w:rsidRPr="00BB7799" w:rsidRDefault="00BA4B8D">
            <w:pPr>
              <w:pStyle w:val="TableParagraph"/>
              <w:spacing w:before="81"/>
              <w:ind w:left="596"/>
              <w:jc w:val="left"/>
              <w:rPr>
                <w:b/>
                <w:sz w:val="18"/>
              </w:rPr>
            </w:pPr>
            <w:r w:rsidRPr="00BB7799">
              <w:rPr>
                <w:b/>
                <w:sz w:val="18"/>
              </w:rPr>
              <w:t>学时</w:t>
            </w:r>
            <w:r w:rsidRPr="00BB7799">
              <w:rPr>
                <w:b/>
                <w:w w:val="99"/>
                <w:sz w:val="18"/>
              </w:rPr>
              <w:t xml:space="preserve"> </w:t>
            </w:r>
          </w:p>
        </w:tc>
        <w:tc>
          <w:tcPr>
            <w:tcW w:w="570" w:type="dxa"/>
            <w:vMerge w:val="restart"/>
          </w:tcPr>
          <w:p w14:paraId="7C9E67F1" w14:textId="77777777" w:rsidR="00AF553C" w:rsidRPr="00BB7799" w:rsidRDefault="00AF553C">
            <w:pPr>
              <w:pStyle w:val="TableParagraph"/>
              <w:spacing w:before="2"/>
              <w:jc w:val="left"/>
              <w:rPr>
                <w:rFonts w:ascii="黑体"/>
                <w:sz w:val="20"/>
              </w:rPr>
            </w:pPr>
          </w:p>
          <w:p w14:paraId="64069125" w14:textId="77777777" w:rsidR="00AF553C" w:rsidRPr="00BB7799" w:rsidRDefault="00BA4B8D">
            <w:pPr>
              <w:pStyle w:val="TableParagraph"/>
              <w:spacing w:before="0" w:line="242" w:lineRule="auto"/>
              <w:ind w:left="98" w:right="6"/>
              <w:jc w:val="left"/>
              <w:rPr>
                <w:b/>
                <w:sz w:val="18"/>
              </w:rPr>
            </w:pPr>
            <w:r w:rsidRPr="00BB7799">
              <w:rPr>
                <w:b/>
                <w:sz w:val="18"/>
              </w:rPr>
              <w:t>开课学期</w:t>
            </w:r>
            <w:r w:rsidRPr="00BB7799">
              <w:rPr>
                <w:b/>
                <w:w w:val="99"/>
                <w:sz w:val="18"/>
              </w:rPr>
              <w:t xml:space="preserve"> </w:t>
            </w:r>
          </w:p>
        </w:tc>
      </w:tr>
      <w:tr w:rsidR="00BB7799" w:rsidRPr="00BB7799" w14:paraId="3F9D8248" w14:textId="77777777">
        <w:trPr>
          <w:trHeight w:val="581"/>
        </w:trPr>
        <w:tc>
          <w:tcPr>
            <w:tcW w:w="1133" w:type="dxa"/>
            <w:vMerge/>
            <w:tcBorders>
              <w:top w:val="nil"/>
            </w:tcBorders>
          </w:tcPr>
          <w:p w14:paraId="3DBC9D09" w14:textId="77777777" w:rsidR="00AF553C" w:rsidRPr="00BB7799" w:rsidRDefault="00AF553C">
            <w:pPr>
              <w:rPr>
                <w:sz w:val="2"/>
                <w:szCs w:val="2"/>
              </w:rPr>
            </w:pPr>
          </w:p>
        </w:tc>
        <w:tc>
          <w:tcPr>
            <w:tcW w:w="4537" w:type="dxa"/>
            <w:vMerge/>
            <w:tcBorders>
              <w:top w:val="nil"/>
            </w:tcBorders>
          </w:tcPr>
          <w:p w14:paraId="07E13020" w14:textId="77777777" w:rsidR="00AF553C" w:rsidRPr="00BB7799" w:rsidRDefault="00AF553C">
            <w:pPr>
              <w:rPr>
                <w:sz w:val="2"/>
                <w:szCs w:val="2"/>
              </w:rPr>
            </w:pPr>
          </w:p>
        </w:tc>
        <w:tc>
          <w:tcPr>
            <w:tcW w:w="706" w:type="dxa"/>
            <w:vMerge/>
            <w:tcBorders>
              <w:top w:val="nil"/>
            </w:tcBorders>
          </w:tcPr>
          <w:p w14:paraId="64FFE489" w14:textId="77777777" w:rsidR="00AF553C" w:rsidRPr="00BB7799" w:rsidRDefault="00AF553C">
            <w:pPr>
              <w:rPr>
                <w:sz w:val="2"/>
                <w:szCs w:val="2"/>
              </w:rPr>
            </w:pPr>
          </w:p>
        </w:tc>
        <w:tc>
          <w:tcPr>
            <w:tcW w:w="572" w:type="dxa"/>
            <w:vMerge/>
            <w:tcBorders>
              <w:top w:val="nil"/>
            </w:tcBorders>
          </w:tcPr>
          <w:p w14:paraId="47EF3C5A" w14:textId="77777777" w:rsidR="00AF553C" w:rsidRPr="00BB7799" w:rsidRDefault="00AF553C">
            <w:pPr>
              <w:rPr>
                <w:sz w:val="2"/>
                <w:szCs w:val="2"/>
              </w:rPr>
            </w:pPr>
          </w:p>
        </w:tc>
        <w:tc>
          <w:tcPr>
            <w:tcW w:w="538" w:type="dxa"/>
          </w:tcPr>
          <w:p w14:paraId="3FEB27B4" w14:textId="77777777" w:rsidR="00AF553C" w:rsidRPr="00BB7799" w:rsidRDefault="00AF553C">
            <w:pPr>
              <w:pStyle w:val="TableParagraph"/>
              <w:spacing w:before="8"/>
              <w:jc w:val="left"/>
              <w:rPr>
                <w:rFonts w:ascii="黑体"/>
                <w:sz w:val="13"/>
              </w:rPr>
            </w:pPr>
          </w:p>
          <w:p w14:paraId="3B5F0A85" w14:textId="77777777" w:rsidR="00AF553C" w:rsidRPr="00BB7799" w:rsidRDefault="00BA4B8D">
            <w:pPr>
              <w:pStyle w:val="TableParagraph"/>
              <w:spacing w:before="0"/>
              <w:ind w:right="20"/>
              <w:jc w:val="right"/>
              <w:rPr>
                <w:b/>
                <w:sz w:val="18"/>
              </w:rPr>
            </w:pPr>
            <w:r w:rsidRPr="00BB7799">
              <w:rPr>
                <w:b/>
                <w:sz w:val="18"/>
              </w:rPr>
              <w:t>小计</w:t>
            </w:r>
          </w:p>
        </w:tc>
        <w:tc>
          <w:tcPr>
            <w:tcW w:w="454" w:type="dxa"/>
          </w:tcPr>
          <w:p w14:paraId="482359E5" w14:textId="77777777" w:rsidR="00AF553C" w:rsidRPr="00BB7799" w:rsidRDefault="00AF553C">
            <w:pPr>
              <w:pStyle w:val="TableParagraph"/>
              <w:spacing w:before="8"/>
              <w:jc w:val="left"/>
              <w:rPr>
                <w:rFonts w:ascii="黑体"/>
                <w:sz w:val="13"/>
              </w:rPr>
            </w:pPr>
          </w:p>
          <w:p w14:paraId="0F3C8E45" w14:textId="77777777" w:rsidR="00AF553C" w:rsidRPr="00BB7799" w:rsidRDefault="00BA4B8D">
            <w:pPr>
              <w:pStyle w:val="TableParagraph"/>
              <w:spacing w:before="0"/>
              <w:ind w:left="121" w:right="27"/>
              <w:rPr>
                <w:b/>
                <w:sz w:val="18"/>
              </w:rPr>
            </w:pPr>
            <w:r w:rsidRPr="00BB7799">
              <w:rPr>
                <w:b/>
                <w:sz w:val="18"/>
              </w:rPr>
              <w:t>理论</w:t>
            </w:r>
            <w:r w:rsidRPr="00BB7799">
              <w:rPr>
                <w:b/>
                <w:w w:val="99"/>
                <w:sz w:val="18"/>
              </w:rPr>
              <w:t xml:space="preserve"> </w:t>
            </w:r>
          </w:p>
        </w:tc>
        <w:tc>
          <w:tcPr>
            <w:tcW w:w="567" w:type="dxa"/>
          </w:tcPr>
          <w:p w14:paraId="212AAC02" w14:textId="77777777" w:rsidR="00AF553C" w:rsidRPr="00BB7799" w:rsidRDefault="00BA4B8D">
            <w:pPr>
              <w:pStyle w:val="TableParagraph"/>
              <w:spacing w:before="57" w:line="242" w:lineRule="auto"/>
              <w:ind w:left="98" w:right="3"/>
              <w:jc w:val="left"/>
              <w:rPr>
                <w:b/>
                <w:sz w:val="18"/>
              </w:rPr>
            </w:pPr>
            <w:r w:rsidRPr="00BB7799">
              <w:rPr>
                <w:b/>
                <w:sz w:val="18"/>
              </w:rPr>
              <w:t>实验实践</w:t>
            </w:r>
            <w:r w:rsidRPr="00BB7799">
              <w:rPr>
                <w:b/>
                <w:w w:val="99"/>
                <w:sz w:val="18"/>
              </w:rPr>
              <w:t xml:space="preserve"> </w:t>
            </w:r>
          </w:p>
        </w:tc>
        <w:tc>
          <w:tcPr>
            <w:tcW w:w="570" w:type="dxa"/>
            <w:vMerge/>
            <w:tcBorders>
              <w:top w:val="nil"/>
            </w:tcBorders>
          </w:tcPr>
          <w:p w14:paraId="7D159261" w14:textId="77777777" w:rsidR="00AF553C" w:rsidRPr="00BB7799" w:rsidRDefault="00AF553C">
            <w:pPr>
              <w:rPr>
                <w:sz w:val="2"/>
                <w:szCs w:val="2"/>
              </w:rPr>
            </w:pPr>
          </w:p>
        </w:tc>
      </w:tr>
      <w:tr w:rsidR="00BB7799" w:rsidRPr="00BB7799" w14:paraId="101A01BB" w14:textId="77777777">
        <w:trPr>
          <w:trHeight w:val="510"/>
        </w:trPr>
        <w:tc>
          <w:tcPr>
            <w:tcW w:w="1133" w:type="dxa"/>
          </w:tcPr>
          <w:p w14:paraId="189BE57E" w14:textId="77777777" w:rsidR="00AF553C" w:rsidRPr="00BB7799" w:rsidRDefault="00BA4B8D">
            <w:pPr>
              <w:pStyle w:val="TableParagraph"/>
              <w:ind w:left="130" w:right="38"/>
              <w:rPr>
                <w:sz w:val="18"/>
              </w:rPr>
            </w:pPr>
            <w:r w:rsidRPr="00BB7799">
              <w:rPr>
                <w:sz w:val="18"/>
              </w:rPr>
              <w:t xml:space="preserve">01SDC06001 </w:t>
            </w:r>
          </w:p>
        </w:tc>
        <w:tc>
          <w:tcPr>
            <w:tcW w:w="4537" w:type="dxa"/>
          </w:tcPr>
          <w:p w14:paraId="2FBFC461" w14:textId="77777777" w:rsidR="00AF553C" w:rsidRPr="00BB7799" w:rsidRDefault="00BA4B8D">
            <w:pPr>
              <w:pStyle w:val="TableParagraph"/>
              <w:spacing w:before="21"/>
              <w:ind w:left="107"/>
              <w:jc w:val="left"/>
              <w:rPr>
                <w:sz w:val="18"/>
              </w:rPr>
            </w:pPr>
            <w:r w:rsidRPr="00BB7799">
              <w:rPr>
                <w:sz w:val="18"/>
              </w:rPr>
              <w:t>目录学</w:t>
            </w:r>
            <w:r w:rsidRPr="00BB7799">
              <w:rPr>
                <w:sz w:val="18"/>
              </w:rPr>
              <w:t xml:space="preserve"> </w:t>
            </w:r>
          </w:p>
          <w:p w14:paraId="6ADD7A27" w14:textId="77777777" w:rsidR="00AF553C" w:rsidRPr="00BB7799" w:rsidRDefault="00BA4B8D">
            <w:pPr>
              <w:pStyle w:val="TableParagraph"/>
              <w:spacing w:before="5"/>
              <w:ind w:left="107"/>
              <w:jc w:val="left"/>
              <w:rPr>
                <w:sz w:val="18"/>
              </w:rPr>
            </w:pPr>
            <w:r w:rsidRPr="00BB7799">
              <w:rPr>
                <w:sz w:val="18"/>
              </w:rPr>
              <w:t xml:space="preserve">Ancient Chinese Bibliography </w:t>
            </w:r>
          </w:p>
        </w:tc>
        <w:tc>
          <w:tcPr>
            <w:tcW w:w="706" w:type="dxa"/>
          </w:tcPr>
          <w:p w14:paraId="4DA41DDB" w14:textId="77777777" w:rsidR="00AF553C" w:rsidRPr="00BB7799" w:rsidRDefault="00BA4B8D">
            <w:pPr>
              <w:pStyle w:val="TableParagraph"/>
              <w:spacing w:before="141"/>
              <w:ind w:left="169"/>
              <w:jc w:val="left"/>
              <w:rPr>
                <w:sz w:val="18"/>
              </w:rPr>
            </w:pPr>
            <w:r w:rsidRPr="00BB7799">
              <w:rPr>
                <w:sz w:val="18"/>
              </w:rPr>
              <w:t>考查</w:t>
            </w:r>
          </w:p>
        </w:tc>
        <w:tc>
          <w:tcPr>
            <w:tcW w:w="572" w:type="dxa"/>
          </w:tcPr>
          <w:p w14:paraId="2C1A45C8" w14:textId="77777777" w:rsidR="00AF553C" w:rsidRPr="00BB7799" w:rsidRDefault="00BA4B8D">
            <w:pPr>
              <w:pStyle w:val="TableParagraph"/>
              <w:ind w:right="141"/>
              <w:jc w:val="right"/>
              <w:rPr>
                <w:sz w:val="18"/>
              </w:rPr>
            </w:pPr>
            <w:r w:rsidRPr="00BB7799">
              <w:rPr>
                <w:sz w:val="18"/>
              </w:rPr>
              <w:t xml:space="preserve">3 </w:t>
            </w:r>
          </w:p>
        </w:tc>
        <w:tc>
          <w:tcPr>
            <w:tcW w:w="538" w:type="dxa"/>
          </w:tcPr>
          <w:p w14:paraId="06F3E0BA" w14:textId="77777777" w:rsidR="00AF553C" w:rsidRPr="00BB7799" w:rsidRDefault="00BA4B8D">
            <w:pPr>
              <w:pStyle w:val="TableParagraph"/>
              <w:ind w:right="21"/>
              <w:jc w:val="right"/>
              <w:rPr>
                <w:sz w:val="18"/>
              </w:rPr>
            </w:pPr>
            <w:r w:rsidRPr="00BB7799">
              <w:rPr>
                <w:sz w:val="18"/>
              </w:rPr>
              <w:t xml:space="preserve">51 </w:t>
            </w:r>
          </w:p>
        </w:tc>
        <w:tc>
          <w:tcPr>
            <w:tcW w:w="454" w:type="dxa"/>
          </w:tcPr>
          <w:p w14:paraId="5500F598" w14:textId="77777777" w:rsidR="00AF553C" w:rsidRPr="00BB7799" w:rsidRDefault="00BA4B8D">
            <w:pPr>
              <w:pStyle w:val="TableParagraph"/>
              <w:ind w:left="121" w:right="27"/>
              <w:rPr>
                <w:sz w:val="18"/>
              </w:rPr>
            </w:pPr>
            <w:r w:rsidRPr="00BB7799">
              <w:rPr>
                <w:sz w:val="18"/>
              </w:rPr>
              <w:t xml:space="preserve">51 </w:t>
            </w:r>
          </w:p>
        </w:tc>
        <w:tc>
          <w:tcPr>
            <w:tcW w:w="567" w:type="dxa"/>
          </w:tcPr>
          <w:p w14:paraId="20DAA0A3" w14:textId="77777777" w:rsidR="00AF553C" w:rsidRPr="00BB7799" w:rsidRDefault="00BA4B8D">
            <w:pPr>
              <w:pStyle w:val="TableParagraph"/>
              <w:ind w:left="283"/>
              <w:jc w:val="left"/>
              <w:rPr>
                <w:sz w:val="18"/>
              </w:rPr>
            </w:pPr>
            <w:r w:rsidRPr="00BB7799">
              <w:rPr>
                <w:sz w:val="18"/>
              </w:rPr>
              <w:t xml:space="preserve"> </w:t>
            </w:r>
          </w:p>
        </w:tc>
        <w:tc>
          <w:tcPr>
            <w:tcW w:w="570" w:type="dxa"/>
          </w:tcPr>
          <w:p w14:paraId="7E514D93" w14:textId="77777777" w:rsidR="00AF553C" w:rsidRPr="00BB7799" w:rsidRDefault="00BA4B8D">
            <w:pPr>
              <w:pStyle w:val="TableParagraph"/>
              <w:ind w:right="141"/>
              <w:jc w:val="right"/>
              <w:rPr>
                <w:sz w:val="18"/>
              </w:rPr>
            </w:pPr>
            <w:r w:rsidRPr="00BB7799">
              <w:rPr>
                <w:sz w:val="18"/>
              </w:rPr>
              <w:t xml:space="preserve">5 </w:t>
            </w:r>
          </w:p>
        </w:tc>
      </w:tr>
      <w:tr w:rsidR="00BB7799" w:rsidRPr="00BB7799" w14:paraId="578185E6" w14:textId="77777777">
        <w:trPr>
          <w:trHeight w:val="510"/>
        </w:trPr>
        <w:tc>
          <w:tcPr>
            <w:tcW w:w="1133" w:type="dxa"/>
          </w:tcPr>
          <w:p w14:paraId="50C12A31" w14:textId="77777777" w:rsidR="00AF553C" w:rsidRPr="00BB7799" w:rsidRDefault="00BA4B8D">
            <w:pPr>
              <w:pStyle w:val="TableParagraph"/>
              <w:ind w:left="130" w:right="38"/>
              <w:rPr>
                <w:sz w:val="18"/>
              </w:rPr>
            </w:pPr>
            <w:r w:rsidRPr="00BB7799">
              <w:rPr>
                <w:sz w:val="18"/>
              </w:rPr>
              <w:t xml:space="preserve">01SDC06002 </w:t>
            </w:r>
          </w:p>
        </w:tc>
        <w:tc>
          <w:tcPr>
            <w:tcW w:w="4537" w:type="dxa"/>
          </w:tcPr>
          <w:p w14:paraId="1D7C69AD" w14:textId="77777777" w:rsidR="00AF553C" w:rsidRPr="00BB7799" w:rsidRDefault="00BA4B8D">
            <w:pPr>
              <w:pStyle w:val="TableParagraph"/>
              <w:spacing w:before="21"/>
              <w:ind w:left="107"/>
              <w:jc w:val="left"/>
              <w:rPr>
                <w:sz w:val="18"/>
              </w:rPr>
            </w:pPr>
            <w:r w:rsidRPr="00BB7799">
              <w:rPr>
                <w:sz w:val="18"/>
              </w:rPr>
              <w:t>版本学</w:t>
            </w:r>
            <w:r w:rsidRPr="00BB7799">
              <w:rPr>
                <w:sz w:val="18"/>
              </w:rPr>
              <w:t xml:space="preserve"> </w:t>
            </w:r>
          </w:p>
          <w:p w14:paraId="48EEDD73" w14:textId="77777777" w:rsidR="00AF553C" w:rsidRPr="00BB7799" w:rsidRDefault="00BA4B8D">
            <w:pPr>
              <w:pStyle w:val="TableParagraph"/>
              <w:spacing w:before="2"/>
              <w:ind w:left="107"/>
              <w:jc w:val="left"/>
              <w:rPr>
                <w:sz w:val="18"/>
              </w:rPr>
            </w:pPr>
            <w:r w:rsidRPr="00BB7799">
              <w:rPr>
                <w:sz w:val="18"/>
              </w:rPr>
              <w:t xml:space="preserve">Chinese Textual Bibliography </w:t>
            </w:r>
          </w:p>
        </w:tc>
        <w:tc>
          <w:tcPr>
            <w:tcW w:w="706" w:type="dxa"/>
          </w:tcPr>
          <w:p w14:paraId="0EB2692F" w14:textId="77777777" w:rsidR="00AF553C" w:rsidRPr="00BB7799" w:rsidRDefault="00BA4B8D">
            <w:pPr>
              <w:pStyle w:val="TableParagraph"/>
              <w:ind w:left="169"/>
              <w:jc w:val="left"/>
              <w:rPr>
                <w:sz w:val="18"/>
              </w:rPr>
            </w:pPr>
            <w:r w:rsidRPr="00BB7799">
              <w:rPr>
                <w:sz w:val="18"/>
              </w:rPr>
              <w:t>考查</w:t>
            </w:r>
          </w:p>
        </w:tc>
        <w:tc>
          <w:tcPr>
            <w:tcW w:w="572" w:type="dxa"/>
          </w:tcPr>
          <w:p w14:paraId="6D79F2D5" w14:textId="77777777" w:rsidR="00AF553C" w:rsidRPr="00BB7799" w:rsidRDefault="00BA4B8D">
            <w:pPr>
              <w:pStyle w:val="TableParagraph"/>
              <w:ind w:right="141"/>
              <w:jc w:val="right"/>
              <w:rPr>
                <w:sz w:val="18"/>
              </w:rPr>
            </w:pPr>
            <w:r w:rsidRPr="00BB7799">
              <w:rPr>
                <w:sz w:val="18"/>
              </w:rPr>
              <w:t xml:space="preserve">3 </w:t>
            </w:r>
          </w:p>
        </w:tc>
        <w:tc>
          <w:tcPr>
            <w:tcW w:w="538" w:type="dxa"/>
          </w:tcPr>
          <w:p w14:paraId="7A65CF82" w14:textId="77777777" w:rsidR="00AF553C" w:rsidRPr="00BB7799" w:rsidRDefault="00BA4B8D">
            <w:pPr>
              <w:pStyle w:val="TableParagraph"/>
              <w:ind w:right="21"/>
              <w:jc w:val="right"/>
              <w:rPr>
                <w:sz w:val="18"/>
              </w:rPr>
            </w:pPr>
            <w:r w:rsidRPr="00BB7799">
              <w:rPr>
                <w:sz w:val="18"/>
              </w:rPr>
              <w:t xml:space="preserve">51 </w:t>
            </w:r>
          </w:p>
        </w:tc>
        <w:tc>
          <w:tcPr>
            <w:tcW w:w="454" w:type="dxa"/>
          </w:tcPr>
          <w:p w14:paraId="2ED6B16D" w14:textId="77777777" w:rsidR="00AF553C" w:rsidRPr="00BB7799" w:rsidRDefault="00BA4B8D">
            <w:pPr>
              <w:pStyle w:val="TableParagraph"/>
              <w:ind w:left="121" w:right="27"/>
              <w:rPr>
                <w:sz w:val="18"/>
              </w:rPr>
            </w:pPr>
            <w:r w:rsidRPr="00BB7799">
              <w:rPr>
                <w:sz w:val="18"/>
              </w:rPr>
              <w:t xml:space="preserve">51 </w:t>
            </w:r>
          </w:p>
        </w:tc>
        <w:tc>
          <w:tcPr>
            <w:tcW w:w="567" w:type="dxa"/>
          </w:tcPr>
          <w:p w14:paraId="7D617E88" w14:textId="77777777" w:rsidR="00AF553C" w:rsidRPr="00BB7799" w:rsidRDefault="00BA4B8D">
            <w:pPr>
              <w:pStyle w:val="TableParagraph"/>
              <w:ind w:left="283"/>
              <w:jc w:val="left"/>
              <w:rPr>
                <w:sz w:val="18"/>
              </w:rPr>
            </w:pPr>
            <w:r w:rsidRPr="00BB7799">
              <w:rPr>
                <w:sz w:val="18"/>
              </w:rPr>
              <w:t xml:space="preserve"> </w:t>
            </w:r>
          </w:p>
        </w:tc>
        <w:tc>
          <w:tcPr>
            <w:tcW w:w="570" w:type="dxa"/>
          </w:tcPr>
          <w:p w14:paraId="204022BE" w14:textId="77777777" w:rsidR="00AF553C" w:rsidRPr="00BB7799" w:rsidRDefault="00BA4B8D">
            <w:pPr>
              <w:pStyle w:val="TableParagraph"/>
              <w:ind w:right="141"/>
              <w:jc w:val="right"/>
              <w:rPr>
                <w:sz w:val="18"/>
              </w:rPr>
            </w:pPr>
            <w:r w:rsidRPr="00BB7799">
              <w:rPr>
                <w:sz w:val="18"/>
              </w:rPr>
              <w:t xml:space="preserve">6 </w:t>
            </w:r>
          </w:p>
        </w:tc>
      </w:tr>
      <w:tr w:rsidR="00BB7799" w:rsidRPr="00BB7799" w14:paraId="0C80DA17" w14:textId="77777777">
        <w:trPr>
          <w:trHeight w:val="508"/>
        </w:trPr>
        <w:tc>
          <w:tcPr>
            <w:tcW w:w="1133" w:type="dxa"/>
          </w:tcPr>
          <w:p w14:paraId="1EFAAF35" w14:textId="77777777" w:rsidR="00AF553C" w:rsidRPr="00BB7799" w:rsidRDefault="00BA4B8D">
            <w:pPr>
              <w:pStyle w:val="TableParagraph"/>
              <w:spacing w:before="136"/>
              <w:ind w:left="130" w:right="38"/>
              <w:rPr>
                <w:sz w:val="18"/>
              </w:rPr>
            </w:pPr>
            <w:r w:rsidRPr="00BB7799">
              <w:rPr>
                <w:sz w:val="18"/>
              </w:rPr>
              <w:t xml:space="preserve">01SDC06003 </w:t>
            </w:r>
          </w:p>
        </w:tc>
        <w:tc>
          <w:tcPr>
            <w:tcW w:w="4537" w:type="dxa"/>
          </w:tcPr>
          <w:p w14:paraId="12205840" w14:textId="77777777" w:rsidR="00AF553C" w:rsidRPr="00BB7799" w:rsidRDefault="00BA4B8D">
            <w:pPr>
              <w:pStyle w:val="TableParagraph"/>
              <w:spacing w:before="21"/>
              <w:ind w:left="107"/>
              <w:jc w:val="left"/>
              <w:rPr>
                <w:sz w:val="18"/>
              </w:rPr>
            </w:pPr>
            <w:r w:rsidRPr="00BB7799">
              <w:rPr>
                <w:sz w:val="18"/>
              </w:rPr>
              <w:t>校勘学</w:t>
            </w:r>
            <w:r w:rsidRPr="00BB7799">
              <w:rPr>
                <w:sz w:val="18"/>
              </w:rPr>
              <w:t xml:space="preserve"> </w:t>
            </w:r>
          </w:p>
          <w:p w14:paraId="7DE65A79" w14:textId="77777777" w:rsidR="00AF553C" w:rsidRPr="00BB7799" w:rsidRDefault="00BA4B8D">
            <w:pPr>
              <w:pStyle w:val="TableParagraph"/>
              <w:spacing w:before="2"/>
              <w:ind w:left="107"/>
              <w:jc w:val="left"/>
              <w:rPr>
                <w:sz w:val="18"/>
              </w:rPr>
            </w:pPr>
            <w:r w:rsidRPr="00BB7799">
              <w:rPr>
                <w:sz w:val="18"/>
              </w:rPr>
              <w:t xml:space="preserve">Chinese Textual Criticism </w:t>
            </w:r>
          </w:p>
        </w:tc>
        <w:tc>
          <w:tcPr>
            <w:tcW w:w="706" w:type="dxa"/>
          </w:tcPr>
          <w:p w14:paraId="0929E240" w14:textId="77777777" w:rsidR="00AF553C" w:rsidRPr="00BB7799" w:rsidRDefault="00BA4B8D">
            <w:pPr>
              <w:pStyle w:val="TableParagraph"/>
              <w:ind w:left="169"/>
              <w:jc w:val="left"/>
              <w:rPr>
                <w:sz w:val="18"/>
              </w:rPr>
            </w:pPr>
            <w:r w:rsidRPr="00BB7799">
              <w:rPr>
                <w:sz w:val="18"/>
              </w:rPr>
              <w:t>考查</w:t>
            </w:r>
          </w:p>
        </w:tc>
        <w:tc>
          <w:tcPr>
            <w:tcW w:w="572" w:type="dxa"/>
          </w:tcPr>
          <w:p w14:paraId="26D96254" w14:textId="77777777" w:rsidR="00AF553C" w:rsidRPr="00BB7799" w:rsidRDefault="00BA4B8D">
            <w:pPr>
              <w:pStyle w:val="TableParagraph"/>
              <w:spacing w:before="136"/>
              <w:ind w:right="141"/>
              <w:jc w:val="right"/>
              <w:rPr>
                <w:sz w:val="18"/>
              </w:rPr>
            </w:pPr>
            <w:r w:rsidRPr="00BB7799">
              <w:rPr>
                <w:sz w:val="18"/>
              </w:rPr>
              <w:t xml:space="preserve">3 </w:t>
            </w:r>
          </w:p>
        </w:tc>
        <w:tc>
          <w:tcPr>
            <w:tcW w:w="538" w:type="dxa"/>
          </w:tcPr>
          <w:p w14:paraId="7C9E0961" w14:textId="77777777" w:rsidR="00AF553C" w:rsidRPr="00BB7799" w:rsidRDefault="00BA4B8D">
            <w:pPr>
              <w:pStyle w:val="TableParagraph"/>
              <w:spacing w:before="136"/>
              <w:ind w:right="21"/>
              <w:jc w:val="right"/>
              <w:rPr>
                <w:sz w:val="18"/>
              </w:rPr>
            </w:pPr>
            <w:r w:rsidRPr="00BB7799">
              <w:rPr>
                <w:sz w:val="18"/>
              </w:rPr>
              <w:t xml:space="preserve">51 </w:t>
            </w:r>
          </w:p>
        </w:tc>
        <w:tc>
          <w:tcPr>
            <w:tcW w:w="454" w:type="dxa"/>
          </w:tcPr>
          <w:p w14:paraId="55DAB869" w14:textId="77777777" w:rsidR="00AF553C" w:rsidRPr="00BB7799" w:rsidRDefault="00BA4B8D">
            <w:pPr>
              <w:pStyle w:val="TableParagraph"/>
              <w:spacing w:before="136"/>
              <w:ind w:left="121" w:right="27"/>
              <w:rPr>
                <w:sz w:val="18"/>
              </w:rPr>
            </w:pPr>
            <w:r w:rsidRPr="00BB7799">
              <w:rPr>
                <w:sz w:val="18"/>
              </w:rPr>
              <w:t xml:space="preserve">51 </w:t>
            </w:r>
          </w:p>
        </w:tc>
        <w:tc>
          <w:tcPr>
            <w:tcW w:w="567" w:type="dxa"/>
          </w:tcPr>
          <w:p w14:paraId="42E17CD2" w14:textId="77777777" w:rsidR="00AF553C" w:rsidRPr="00BB7799" w:rsidRDefault="00BA4B8D">
            <w:pPr>
              <w:pStyle w:val="TableParagraph"/>
              <w:spacing w:before="136"/>
              <w:ind w:left="283"/>
              <w:jc w:val="left"/>
              <w:rPr>
                <w:sz w:val="18"/>
              </w:rPr>
            </w:pPr>
            <w:r w:rsidRPr="00BB7799">
              <w:rPr>
                <w:sz w:val="18"/>
              </w:rPr>
              <w:t xml:space="preserve"> </w:t>
            </w:r>
          </w:p>
        </w:tc>
        <w:tc>
          <w:tcPr>
            <w:tcW w:w="570" w:type="dxa"/>
          </w:tcPr>
          <w:p w14:paraId="5F7E549C" w14:textId="77777777" w:rsidR="00AF553C" w:rsidRPr="00BB7799" w:rsidRDefault="00BA4B8D">
            <w:pPr>
              <w:pStyle w:val="TableParagraph"/>
              <w:spacing w:before="136"/>
              <w:ind w:right="141"/>
              <w:jc w:val="right"/>
              <w:rPr>
                <w:sz w:val="18"/>
              </w:rPr>
            </w:pPr>
            <w:r w:rsidRPr="00BB7799">
              <w:rPr>
                <w:sz w:val="18"/>
              </w:rPr>
              <w:t xml:space="preserve">6 </w:t>
            </w:r>
          </w:p>
        </w:tc>
      </w:tr>
      <w:tr w:rsidR="00BB7799" w:rsidRPr="00BB7799" w14:paraId="4363E814" w14:textId="77777777">
        <w:trPr>
          <w:trHeight w:val="510"/>
        </w:trPr>
        <w:tc>
          <w:tcPr>
            <w:tcW w:w="1133" w:type="dxa"/>
          </w:tcPr>
          <w:p w14:paraId="463B49AB" w14:textId="77777777" w:rsidR="00AF553C" w:rsidRPr="00BB7799" w:rsidRDefault="00BA4B8D">
            <w:pPr>
              <w:pStyle w:val="TableParagraph"/>
              <w:ind w:left="130" w:right="38"/>
              <w:rPr>
                <w:sz w:val="18"/>
              </w:rPr>
            </w:pPr>
            <w:r w:rsidRPr="00BB7799">
              <w:rPr>
                <w:sz w:val="18"/>
              </w:rPr>
              <w:t xml:space="preserve">01SDC00001 </w:t>
            </w:r>
          </w:p>
        </w:tc>
        <w:tc>
          <w:tcPr>
            <w:tcW w:w="4537" w:type="dxa"/>
          </w:tcPr>
          <w:p w14:paraId="6B86107E" w14:textId="77777777" w:rsidR="00AF553C" w:rsidRPr="00BB7799" w:rsidRDefault="00BA4B8D">
            <w:pPr>
              <w:pStyle w:val="TableParagraph"/>
              <w:spacing w:before="21" w:line="230" w:lineRule="atLeast"/>
              <w:ind w:left="107" w:right="3607"/>
              <w:jc w:val="left"/>
              <w:rPr>
                <w:sz w:val="18"/>
              </w:rPr>
            </w:pPr>
            <w:r w:rsidRPr="00BB7799">
              <w:rPr>
                <w:sz w:val="18"/>
              </w:rPr>
              <w:t>学年论文</w:t>
            </w:r>
            <w:r w:rsidRPr="00BB7799">
              <w:rPr>
                <w:sz w:val="18"/>
              </w:rPr>
              <w:t xml:space="preserve">Essay </w:t>
            </w:r>
          </w:p>
        </w:tc>
        <w:tc>
          <w:tcPr>
            <w:tcW w:w="706" w:type="dxa"/>
          </w:tcPr>
          <w:p w14:paraId="113396C8" w14:textId="77777777" w:rsidR="00AF553C" w:rsidRPr="00BB7799" w:rsidRDefault="00BA4B8D">
            <w:pPr>
              <w:pStyle w:val="TableParagraph"/>
              <w:spacing w:before="141"/>
              <w:ind w:left="169"/>
              <w:jc w:val="left"/>
              <w:rPr>
                <w:sz w:val="18"/>
              </w:rPr>
            </w:pPr>
            <w:r w:rsidRPr="00BB7799">
              <w:rPr>
                <w:sz w:val="18"/>
              </w:rPr>
              <w:t>考查</w:t>
            </w:r>
          </w:p>
        </w:tc>
        <w:tc>
          <w:tcPr>
            <w:tcW w:w="572" w:type="dxa"/>
          </w:tcPr>
          <w:p w14:paraId="032C2471" w14:textId="77777777" w:rsidR="00AF553C" w:rsidRPr="00BB7799" w:rsidRDefault="00BA4B8D">
            <w:pPr>
              <w:pStyle w:val="TableParagraph"/>
              <w:ind w:right="141"/>
              <w:jc w:val="right"/>
              <w:rPr>
                <w:sz w:val="18"/>
              </w:rPr>
            </w:pPr>
            <w:r w:rsidRPr="00BB7799">
              <w:rPr>
                <w:sz w:val="18"/>
              </w:rPr>
              <w:t xml:space="preserve">1 </w:t>
            </w:r>
          </w:p>
        </w:tc>
        <w:tc>
          <w:tcPr>
            <w:tcW w:w="538" w:type="dxa"/>
          </w:tcPr>
          <w:p w14:paraId="4F7EB5DA" w14:textId="77777777" w:rsidR="00AF553C" w:rsidRPr="00BB7799" w:rsidRDefault="00BA4B8D">
            <w:pPr>
              <w:pStyle w:val="TableParagraph"/>
              <w:spacing w:before="21"/>
              <w:ind w:left="4"/>
              <w:rPr>
                <w:sz w:val="18"/>
              </w:rPr>
            </w:pPr>
            <w:r w:rsidRPr="00BB7799">
              <w:rPr>
                <w:sz w:val="18"/>
              </w:rPr>
              <w:t>1</w:t>
            </w:r>
          </w:p>
          <w:p w14:paraId="4B134BE1" w14:textId="77777777" w:rsidR="00AF553C" w:rsidRPr="00BB7799" w:rsidRDefault="00BA4B8D">
            <w:pPr>
              <w:pStyle w:val="TableParagraph"/>
              <w:spacing w:before="5"/>
              <w:ind w:left="97"/>
              <w:rPr>
                <w:sz w:val="18"/>
              </w:rPr>
            </w:pPr>
            <w:r w:rsidRPr="00BB7799">
              <w:rPr>
                <w:sz w:val="18"/>
              </w:rPr>
              <w:t>周</w:t>
            </w:r>
            <w:r w:rsidRPr="00BB7799">
              <w:rPr>
                <w:sz w:val="18"/>
              </w:rPr>
              <w:t xml:space="preserve"> </w:t>
            </w:r>
          </w:p>
        </w:tc>
        <w:tc>
          <w:tcPr>
            <w:tcW w:w="454" w:type="dxa"/>
          </w:tcPr>
          <w:p w14:paraId="3E52E5DB" w14:textId="77777777" w:rsidR="00AF553C" w:rsidRPr="00BB7799" w:rsidRDefault="00BA4B8D">
            <w:pPr>
              <w:pStyle w:val="TableParagraph"/>
              <w:ind w:left="96"/>
              <w:rPr>
                <w:sz w:val="18"/>
              </w:rPr>
            </w:pPr>
            <w:r w:rsidRPr="00BB7799">
              <w:rPr>
                <w:sz w:val="18"/>
              </w:rPr>
              <w:t xml:space="preserve"> </w:t>
            </w:r>
          </w:p>
        </w:tc>
        <w:tc>
          <w:tcPr>
            <w:tcW w:w="567" w:type="dxa"/>
          </w:tcPr>
          <w:p w14:paraId="0D48EAB6" w14:textId="77777777" w:rsidR="00AF553C" w:rsidRPr="00BB7799" w:rsidRDefault="00BA4B8D">
            <w:pPr>
              <w:pStyle w:val="TableParagraph"/>
              <w:ind w:right="25"/>
              <w:jc w:val="right"/>
              <w:rPr>
                <w:sz w:val="18"/>
              </w:rPr>
            </w:pPr>
            <w:r w:rsidRPr="00BB7799">
              <w:rPr>
                <w:sz w:val="18"/>
              </w:rPr>
              <w:t xml:space="preserve">1 </w:t>
            </w:r>
            <w:r w:rsidRPr="00BB7799">
              <w:rPr>
                <w:sz w:val="18"/>
              </w:rPr>
              <w:t>周</w:t>
            </w:r>
            <w:r w:rsidRPr="00BB7799">
              <w:rPr>
                <w:sz w:val="18"/>
              </w:rPr>
              <w:t xml:space="preserve"> </w:t>
            </w:r>
          </w:p>
        </w:tc>
        <w:tc>
          <w:tcPr>
            <w:tcW w:w="570" w:type="dxa"/>
          </w:tcPr>
          <w:p w14:paraId="41610E07" w14:textId="77777777" w:rsidR="00AF553C" w:rsidRPr="00BB7799" w:rsidRDefault="00BA4B8D">
            <w:pPr>
              <w:pStyle w:val="TableParagraph"/>
              <w:ind w:right="141"/>
              <w:jc w:val="right"/>
              <w:rPr>
                <w:sz w:val="18"/>
              </w:rPr>
            </w:pPr>
            <w:r w:rsidRPr="00BB7799">
              <w:rPr>
                <w:sz w:val="18"/>
              </w:rPr>
              <w:t xml:space="preserve">7 </w:t>
            </w:r>
          </w:p>
        </w:tc>
      </w:tr>
      <w:tr w:rsidR="00BB7799" w:rsidRPr="00BB7799" w14:paraId="5680BA55" w14:textId="77777777">
        <w:trPr>
          <w:trHeight w:val="510"/>
        </w:trPr>
        <w:tc>
          <w:tcPr>
            <w:tcW w:w="1133" w:type="dxa"/>
          </w:tcPr>
          <w:p w14:paraId="6ACB1052" w14:textId="77777777" w:rsidR="00AF553C" w:rsidRPr="00BB7799" w:rsidRDefault="00BA4B8D">
            <w:pPr>
              <w:pStyle w:val="TableParagraph"/>
              <w:ind w:left="130" w:right="38"/>
              <w:rPr>
                <w:sz w:val="18"/>
              </w:rPr>
            </w:pPr>
            <w:r w:rsidRPr="00BB7799">
              <w:rPr>
                <w:sz w:val="18"/>
              </w:rPr>
              <w:t xml:space="preserve">01SDC00002 </w:t>
            </w:r>
          </w:p>
        </w:tc>
        <w:tc>
          <w:tcPr>
            <w:tcW w:w="4537" w:type="dxa"/>
          </w:tcPr>
          <w:p w14:paraId="0B3DF774" w14:textId="77777777" w:rsidR="00AF553C" w:rsidRPr="00BB7799" w:rsidRDefault="00BA4B8D">
            <w:pPr>
              <w:pStyle w:val="TableParagraph"/>
              <w:spacing w:before="21"/>
              <w:ind w:left="107"/>
              <w:jc w:val="left"/>
              <w:rPr>
                <w:sz w:val="18"/>
              </w:rPr>
            </w:pPr>
            <w:r w:rsidRPr="00BB7799">
              <w:rPr>
                <w:sz w:val="18"/>
              </w:rPr>
              <w:t>毕业实习</w:t>
            </w:r>
            <w:r w:rsidRPr="00BB7799">
              <w:rPr>
                <w:sz w:val="18"/>
              </w:rPr>
              <w:t xml:space="preserve"> </w:t>
            </w:r>
          </w:p>
          <w:p w14:paraId="634AD2B6" w14:textId="77777777" w:rsidR="00AF553C" w:rsidRPr="00BB7799" w:rsidRDefault="00BA4B8D">
            <w:pPr>
              <w:pStyle w:val="TableParagraph"/>
              <w:spacing w:before="2"/>
              <w:ind w:left="107"/>
              <w:jc w:val="left"/>
              <w:rPr>
                <w:sz w:val="18"/>
              </w:rPr>
            </w:pPr>
            <w:r w:rsidRPr="00BB7799">
              <w:rPr>
                <w:sz w:val="18"/>
              </w:rPr>
              <w:t xml:space="preserve">Graduation Practice </w:t>
            </w:r>
          </w:p>
        </w:tc>
        <w:tc>
          <w:tcPr>
            <w:tcW w:w="706" w:type="dxa"/>
          </w:tcPr>
          <w:p w14:paraId="48828B73" w14:textId="77777777" w:rsidR="00AF553C" w:rsidRPr="00BB7799" w:rsidRDefault="00BA4B8D">
            <w:pPr>
              <w:pStyle w:val="TableParagraph"/>
              <w:ind w:left="169"/>
              <w:jc w:val="left"/>
              <w:rPr>
                <w:sz w:val="18"/>
              </w:rPr>
            </w:pPr>
            <w:r w:rsidRPr="00BB7799">
              <w:rPr>
                <w:sz w:val="18"/>
              </w:rPr>
              <w:t>考查</w:t>
            </w:r>
          </w:p>
        </w:tc>
        <w:tc>
          <w:tcPr>
            <w:tcW w:w="572" w:type="dxa"/>
          </w:tcPr>
          <w:p w14:paraId="532C93DE" w14:textId="77777777" w:rsidR="00AF553C" w:rsidRPr="00BB7799" w:rsidRDefault="00BA4B8D">
            <w:pPr>
              <w:pStyle w:val="TableParagraph"/>
              <w:ind w:right="141"/>
              <w:jc w:val="right"/>
              <w:rPr>
                <w:sz w:val="18"/>
              </w:rPr>
            </w:pPr>
            <w:r w:rsidRPr="00BB7799">
              <w:rPr>
                <w:sz w:val="18"/>
              </w:rPr>
              <w:t xml:space="preserve">1 </w:t>
            </w:r>
          </w:p>
        </w:tc>
        <w:tc>
          <w:tcPr>
            <w:tcW w:w="538" w:type="dxa"/>
          </w:tcPr>
          <w:p w14:paraId="7031845C" w14:textId="77777777" w:rsidR="00AF553C" w:rsidRPr="00BB7799" w:rsidRDefault="00BA4B8D">
            <w:pPr>
              <w:pStyle w:val="TableParagraph"/>
              <w:spacing w:before="21"/>
              <w:ind w:left="4"/>
              <w:rPr>
                <w:sz w:val="18"/>
              </w:rPr>
            </w:pPr>
            <w:r w:rsidRPr="00BB7799">
              <w:rPr>
                <w:sz w:val="18"/>
              </w:rPr>
              <w:t>1</w:t>
            </w:r>
          </w:p>
          <w:p w14:paraId="36AFC006" w14:textId="77777777" w:rsidR="00AF553C" w:rsidRPr="00BB7799" w:rsidRDefault="00BA4B8D">
            <w:pPr>
              <w:pStyle w:val="TableParagraph"/>
              <w:spacing w:before="2"/>
              <w:ind w:left="97"/>
              <w:rPr>
                <w:sz w:val="18"/>
              </w:rPr>
            </w:pPr>
            <w:r w:rsidRPr="00BB7799">
              <w:rPr>
                <w:sz w:val="18"/>
              </w:rPr>
              <w:t>周</w:t>
            </w:r>
            <w:r w:rsidRPr="00BB7799">
              <w:rPr>
                <w:sz w:val="18"/>
              </w:rPr>
              <w:t xml:space="preserve"> </w:t>
            </w:r>
          </w:p>
        </w:tc>
        <w:tc>
          <w:tcPr>
            <w:tcW w:w="454" w:type="dxa"/>
          </w:tcPr>
          <w:p w14:paraId="0F6670BD" w14:textId="77777777" w:rsidR="00AF553C" w:rsidRPr="00BB7799" w:rsidRDefault="00BA4B8D">
            <w:pPr>
              <w:pStyle w:val="TableParagraph"/>
              <w:ind w:left="96"/>
              <w:rPr>
                <w:sz w:val="18"/>
              </w:rPr>
            </w:pPr>
            <w:r w:rsidRPr="00BB7799">
              <w:rPr>
                <w:sz w:val="18"/>
              </w:rPr>
              <w:t xml:space="preserve"> </w:t>
            </w:r>
          </w:p>
        </w:tc>
        <w:tc>
          <w:tcPr>
            <w:tcW w:w="567" w:type="dxa"/>
          </w:tcPr>
          <w:p w14:paraId="67FFABDE" w14:textId="77777777" w:rsidR="00AF553C" w:rsidRPr="00BB7799" w:rsidRDefault="00BA4B8D">
            <w:pPr>
              <w:pStyle w:val="TableParagraph"/>
              <w:ind w:right="25"/>
              <w:jc w:val="right"/>
              <w:rPr>
                <w:sz w:val="18"/>
              </w:rPr>
            </w:pPr>
            <w:r w:rsidRPr="00BB7799">
              <w:rPr>
                <w:sz w:val="18"/>
              </w:rPr>
              <w:t xml:space="preserve">1 </w:t>
            </w:r>
            <w:r w:rsidRPr="00BB7799">
              <w:rPr>
                <w:sz w:val="18"/>
              </w:rPr>
              <w:t>周</w:t>
            </w:r>
            <w:r w:rsidRPr="00BB7799">
              <w:rPr>
                <w:sz w:val="18"/>
              </w:rPr>
              <w:t xml:space="preserve"> </w:t>
            </w:r>
          </w:p>
        </w:tc>
        <w:tc>
          <w:tcPr>
            <w:tcW w:w="570" w:type="dxa"/>
          </w:tcPr>
          <w:p w14:paraId="5671601A" w14:textId="77777777" w:rsidR="00AF553C" w:rsidRPr="00BB7799" w:rsidRDefault="00BA4B8D">
            <w:pPr>
              <w:pStyle w:val="TableParagraph"/>
              <w:ind w:right="141"/>
              <w:jc w:val="right"/>
              <w:rPr>
                <w:sz w:val="18"/>
              </w:rPr>
            </w:pPr>
            <w:r w:rsidRPr="00BB7799">
              <w:rPr>
                <w:sz w:val="18"/>
              </w:rPr>
              <w:t xml:space="preserve">7 </w:t>
            </w:r>
          </w:p>
        </w:tc>
      </w:tr>
      <w:tr w:rsidR="00BB7799" w:rsidRPr="00BB7799" w14:paraId="736C2E26" w14:textId="77777777">
        <w:trPr>
          <w:trHeight w:val="508"/>
        </w:trPr>
        <w:tc>
          <w:tcPr>
            <w:tcW w:w="1133" w:type="dxa"/>
          </w:tcPr>
          <w:p w14:paraId="23793682" w14:textId="77777777" w:rsidR="00AF553C" w:rsidRPr="00BB7799" w:rsidRDefault="00BA4B8D">
            <w:pPr>
              <w:pStyle w:val="TableParagraph"/>
              <w:spacing w:before="136"/>
              <w:ind w:left="130" w:right="38"/>
              <w:rPr>
                <w:sz w:val="18"/>
              </w:rPr>
            </w:pPr>
            <w:r w:rsidRPr="00BB7799">
              <w:rPr>
                <w:sz w:val="18"/>
              </w:rPr>
              <w:t xml:space="preserve">01SDC00003 </w:t>
            </w:r>
          </w:p>
        </w:tc>
        <w:tc>
          <w:tcPr>
            <w:tcW w:w="4537" w:type="dxa"/>
          </w:tcPr>
          <w:p w14:paraId="7C2CD4B7" w14:textId="77777777" w:rsidR="00AF553C" w:rsidRPr="00BB7799" w:rsidRDefault="00BA4B8D">
            <w:pPr>
              <w:pStyle w:val="TableParagraph"/>
              <w:spacing w:before="21" w:line="242" w:lineRule="auto"/>
              <w:ind w:left="107" w:right="3607"/>
              <w:jc w:val="left"/>
              <w:rPr>
                <w:sz w:val="18"/>
              </w:rPr>
            </w:pPr>
            <w:r w:rsidRPr="00BB7799">
              <w:rPr>
                <w:sz w:val="18"/>
              </w:rPr>
              <w:t>毕业论文</w:t>
            </w:r>
            <w:r w:rsidRPr="00BB7799">
              <w:rPr>
                <w:sz w:val="18"/>
              </w:rPr>
              <w:t xml:space="preserve">Thesis </w:t>
            </w:r>
          </w:p>
        </w:tc>
        <w:tc>
          <w:tcPr>
            <w:tcW w:w="706" w:type="dxa"/>
          </w:tcPr>
          <w:p w14:paraId="5EE97939" w14:textId="77777777" w:rsidR="00AF553C" w:rsidRPr="00BB7799" w:rsidRDefault="00BA4B8D">
            <w:pPr>
              <w:pStyle w:val="TableParagraph"/>
              <w:ind w:left="169"/>
              <w:jc w:val="left"/>
              <w:rPr>
                <w:sz w:val="18"/>
              </w:rPr>
            </w:pPr>
            <w:r w:rsidRPr="00BB7799">
              <w:rPr>
                <w:sz w:val="18"/>
              </w:rPr>
              <w:t>考查</w:t>
            </w:r>
          </w:p>
        </w:tc>
        <w:tc>
          <w:tcPr>
            <w:tcW w:w="572" w:type="dxa"/>
          </w:tcPr>
          <w:p w14:paraId="3DDC6C94" w14:textId="77777777" w:rsidR="00AF553C" w:rsidRPr="00BB7799" w:rsidRDefault="00BA4B8D">
            <w:pPr>
              <w:pStyle w:val="TableParagraph"/>
              <w:spacing w:before="136"/>
              <w:ind w:right="141"/>
              <w:jc w:val="right"/>
              <w:rPr>
                <w:sz w:val="18"/>
              </w:rPr>
            </w:pPr>
            <w:r w:rsidRPr="00BB7799">
              <w:rPr>
                <w:sz w:val="18"/>
              </w:rPr>
              <w:t xml:space="preserve">8 </w:t>
            </w:r>
          </w:p>
        </w:tc>
        <w:tc>
          <w:tcPr>
            <w:tcW w:w="538" w:type="dxa"/>
          </w:tcPr>
          <w:p w14:paraId="4C3E40AF" w14:textId="77777777" w:rsidR="00AF553C" w:rsidRPr="00BB7799" w:rsidRDefault="00BA4B8D">
            <w:pPr>
              <w:pStyle w:val="TableParagraph"/>
              <w:spacing w:before="21"/>
              <w:ind w:left="4"/>
              <w:rPr>
                <w:sz w:val="18"/>
              </w:rPr>
            </w:pPr>
            <w:r w:rsidRPr="00BB7799">
              <w:rPr>
                <w:sz w:val="18"/>
              </w:rPr>
              <w:t>8</w:t>
            </w:r>
          </w:p>
          <w:p w14:paraId="0B444807" w14:textId="77777777" w:rsidR="00AF553C" w:rsidRPr="00BB7799" w:rsidRDefault="00BA4B8D">
            <w:pPr>
              <w:pStyle w:val="TableParagraph"/>
              <w:spacing w:before="3"/>
              <w:ind w:left="97"/>
              <w:rPr>
                <w:sz w:val="18"/>
              </w:rPr>
            </w:pPr>
            <w:r w:rsidRPr="00BB7799">
              <w:rPr>
                <w:sz w:val="18"/>
              </w:rPr>
              <w:t>周</w:t>
            </w:r>
            <w:r w:rsidRPr="00BB7799">
              <w:rPr>
                <w:sz w:val="18"/>
              </w:rPr>
              <w:t xml:space="preserve"> </w:t>
            </w:r>
          </w:p>
        </w:tc>
        <w:tc>
          <w:tcPr>
            <w:tcW w:w="454" w:type="dxa"/>
          </w:tcPr>
          <w:p w14:paraId="558BEED6" w14:textId="77777777" w:rsidR="00AF553C" w:rsidRPr="00BB7799" w:rsidRDefault="00BA4B8D">
            <w:pPr>
              <w:pStyle w:val="TableParagraph"/>
              <w:spacing w:before="136"/>
              <w:ind w:left="96"/>
              <w:rPr>
                <w:sz w:val="18"/>
              </w:rPr>
            </w:pPr>
            <w:r w:rsidRPr="00BB7799">
              <w:rPr>
                <w:sz w:val="18"/>
              </w:rPr>
              <w:t xml:space="preserve"> </w:t>
            </w:r>
          </w:p>
        </w:tc>
        <w:tc>
          <w:tcPr>
            <w:tcW w:w="567" w:type="dxa"/>
          </w:tcPr>
          <w:p w14:paraId="74566DB7" w14:textId="77777777" w:rsidR="00AF553C" w:rsidRPr="00BB7799" w:rsidRDefault="00BA4B8D">
            <w:pPr>
              <w:pStyle w:val="TableParagraph"/>
              <w:spacing w:before="136"/>
              <w:ind w:right="25"/>
              <w:jc w:val="right"/>
              <w:rPr>
                <w:sz w:val="18"/>
              </w:rPr>
            </w:pPr>
            <w:r w:rsidRPr="00BB7799">
              <w:rPr>
                <w:sz w:val="18"/>
              </w:rPr>
              <w:t xml:space="preserve">8 </w:t>
            </w:r>
            <w:r w:rsidRPr="00BB7799">
              <w:rPr>
                <w:sz w:val="18"/>
              </w:rPr>
              <w:t>周</w:t>
            </w:r>
            <w:r w:rsidRPr="00BB7799">
              <w:rPr>
                <w:sz w:val="18"/>
              </w:rPr>
              <w:t xml:space="preserve"> </w:t>
            </w:r>
          </w:p>
        </w:tc>
        <w:tc>
          <w:tcPr>
            <w:tcW w:w="570" w:type="dxa"/>
          </w:tcPr>
          <w:p w14:paraId="32BC0DDA" w14:textId="77777777" w:rsidR="00AF553C" w:rsidRPr="00BB7799" w:rsidRDefault="00BA4B8D">
            <w:pPr>
              <w:pStyle w:val="TableParagraph"/>
              <w:spacing w:before="136"/>
              <w:ind w:right="141"/>
              <w:jc w:val="right"/>
              <w:rPr>
                <w:sz w:val="18"/>
              </w:rPr>
            </w:pPr>
            <w:r w:rsidRPr="00BB7799">
              <w:rPr>
                <w:sz w:val="18"/>
              </w:rPr>
              <w:t xml:space="preserve">8 </w:t>
            </w:r>
          </w:p>
        </w:tc>
      </w:tr>
      <w:tr w:rsidR="00BB7799" w:rsidRPr="00BB7799" w14:paraId="326003FE" w14:textId="77777777">
        <w:trPr>
          <w:trHeight w:val="510"/>
        </w:trPr>
        <w:tc>
          <w:tcPr>
            <w:tcW w:w="1133" w:type="dxa"/>
          </w:tcPr>
          <w:p w14:paraId="18334C5C" w14:textId="77777777" w:rsidR="00AF553C" w:rsidRPr="00BB7799" w:rsidRDefault="00BA4B8D">
            <w:pPr>
              <w:pStyle w:val="TableParagraph"/>
              <w:ind w:left="130" w:right="36"/>
              <w:rPr>
                <w:b/>
                <w:sz w:val="18"/>
              </w:rPr>
            </w:pPr>
            <w:r w:rsidRPr="00BB7799">
              <w:rPr>
                <w:b/>
                <w:sz w:val="18"/>
              </w:rPr>
              <w:t>合</w:t>
            </w:r>
            <w:r w:rsidRPr="00BB7799">
              <w:rPr>
                <w:b/>
                <w:sz w:val="18"/>
              </w:rPr>
              <w:t xml:space="preserve"> </w:t>
            </w:r>
            <w:r w:rsidRPr="00BB7799">
              <w:rPr>
                <w:b/>
                <w:sz w:val="18"/>
              </w:rPr>
              <w:t>计</w:t>
            </w:r>
            <w:r w:rsidRPr="00BB7799">
              <w:rPr>
                <w:b/>
                <w:w w:val="99"/>
                <w:sz w:val="18"/>
              </w:rPr>
              <w:t xml:space="preserve"> </w:t>
            </w:r>
          </w:p>
        </w:tc>
        <w:tc>
          <w:tcPr>
            <w:tcW w:w="4537" w:type="dxa"/>
          </w:tcPr>
          <w:p w14:paraId="03053646" w14:textId="77777777" w:rsidR="00AF553C" w:rsidRPr="00BB7799" w:rsidRDefault="00BA4B8D">
            <w:pPr>
              <w:pStyle w:val="TableParagraph"/>
              <w:ind w:left="99"/>
              <w:rPr>
                <w:sz w:val="18"/>
              </w:rPr>
            </w:pPr>
            <w:r w:rsidRPr="00BB7799">
              <w:rPr>
                <w:sz w:val="18"/>
              </w:rPr>
              <w:t xml:space="preserve"> </w:t>
            </w:r>
          </w:p>
        </w:tc>
        <w:tc>
          <w:tcPr>
            <w:tcW w:w="706" w:type="dxa"/>
          </w:tcPr>
          <w:p w14:paraId="79FFCE87" w14:textId="77777777" w:rsidR="00AF553C" w:rsidRPr="00BB7799" w:rsidRDefault="00BA4B8D">
            <w:pPr>
              <w:pStyle w:val="TableParagraph"/>
              <w:ind w:left="93"/>
              <w:rPr>
                <w:sz w:val="18"/>
              </w:rPr>
            </w:pPr>
            <w:r w:rsidRPr="00BB7799">
              <w:rPr>
                <w:sz w:val="18"/>
              </w:rPr>
              <w:t xml:space="preserve"> </w:t>
            </w:r>
          </w:p>
        </w:tc>
        <w:tc>
          <w:tcPr>
            <w:tcW w:w="572" w:type="dxa"/>
          </w:tcPr>
          <w:p w14:paraId="65A30C9A" w14:textId="77777777" w:rsidR="00AF553C" w:rsidRPr="00BB7799" w:rsidRDefault="00BA4B8D">
            <w:pPr>
              <w:pStyle w:val="TableParagraph"/>
              <w:ind w:right="93"/>
              <w:jc w:val="right"/>
              <w:rPr>
                <w:sz w:val="18"/>
              </w:rPr>
            </w:pPr>
            <w:r w:rsidRPr="00BB7799">
              <w:rPr>
                <w:sz w:val="18"/>
              </w:rPr>
              <w:t xml:space="preserve">19 </w:t>
            </w:r>
          </w:p>
        </w:tc>
        <w:tc>
          <w:tcPr>
            <w:tcW w:w="538" w:type="dxa"/>
          </w:tcPr>
          <w:p w14:paraId="3B274E95" w14:textId="77777777" w:rsidR="00AF553C" w:rsidRPr="00BB7799" w:rsidRDefault="00BA4B8D">
            <w:pPr>
              <w:pStyle w:val="TableParagraph"/>
              <w:spacing w:before="21"/>
              <w:ind w:left="32"/>
              <w:jc w:val="left"/>
              <w:rPr>
                <w:sz w:val="18"/>
              </w:rPr>
            </w:pPr>
            <w:r w:rsidRPr="00BB7799">
              <w:rPr>
                <w:sz w:val="18"/>
              </w:rPr>
              <w:t>153/</w:t>
            </w:r>
          </w:p>
          <w:p w14:paraId="6DFE6D69" w14:textId="77777777" w:rsidR="00AF553C" w:rsidRPr="00BB7799" w:rsidRDefault="00BA4B8D">
            <w:pPr>
              <w:pStyle w:val="TableParagraph"/>
              <w:spacing w:before="5"/>
              <w:ind w:left="6"/>
              <w:jc w:val="left"/>
              <w:rPr>
                <w:sz w:val="18"/>
              </w:rPr>
            </w:pPr>
            <w:r w:rsidRPr="00BB7799">
              <w:rPr>
                <w:sz w:val="18"/>
              </w:rPr>
              <w:t>10</w:t>
            </w:r>
            <w:r w:rsidRPr="00BB7799">
              <w:rPr>
                <w:spacing w:val="-31"/>
                <w:sz w:val="18"/>
              </w:rPr>
              <w:t xml:space="preserve"> </w:t>
            </w:r>
            <w:r w:rsidRPr="00BB7799">
              <w:rPr>
                <w:spacing w:val="-31"/>
                <w:sz w:val="18"/>
              </w:rPr>
              <w:t>周</w:t>
            </w:r>
          </w:p>
        </w:tc>
        <w:tc>
          <w:tcPr>
            <w:tcW w:w="454" w:type="dxa"/>
          </w:tcPr>
          <w:p w14:paraId="54B859B1" w14:textId="77777777" w:rsidR="00AF553C" w:rsidRPr="00BB7799" w:rsidRDefault="00BA4B8D">
            <w:pPr>
              <w:pStyle w:val="TableParagraph"/>
              <w:ind w:left="121" w:right="22"/>
              <w:rPr>
                <w:sz w:val="18"/>
              </w:rPr>
            </w:pPr>
            <w:r w:rsidRPr="00BB7799">
              <w:rPr>
                <w:sz w:val="18"/>
              </w:rPr>
              <w:t xml:space="preserve">153 </w:t>
            </w:r>
          </w:p>
        </w:tc>
        <w:tc>
          <w:tcPr>
            <w:tcW w:w="567" w:type="dxa"/>
          </w:tcPr>
          <w:p w14:paraId="3F55C194" w14:textId="77777777" w:rsidR="00AF553C" w:rsidRPr="00BB7799" w:rsidRDefault="00BA4B8D">
            <w:pPr>
              <w:pStyle w:val="TableParagraph"/>
              <w:ind w:right="-29"/>
              <w:jc w:val="right"/>
              <w:rPr>
                <w:sz w:val="18"/>
              </w:rPr>
            </w:pPr>
            <w:r w:rsidRPr="00BB7799">
              <w:rPr>
                <w:sz w:val="18"/>
              </w:rPr>
              <w:t xml:space="preserve">10 </w:t>
            </w:r>
            <w:r w:rsidRPr="00BB7799">
              <w:rPr>
                <w:sz w:val="18"/>
              </w:rPr>
              <w:t>周</w:t>
            </w:r>
            <w:r w:rsidRPr="00BB7799">
              <w:rPr>
                <w:sz w:val="18"/>
              </w:rPr>
              <w:t xml:space="preserve"> </w:t>
            </w:r>
          </w:p>
        </w:tc>
        <w:tc>
          <w:tcPr>
            <w:tcW w:w="570" w:type="dxa"/>
          </w:tcPr>
          <w:p w14:paraId="57F02248" w14:textId="77777777" w:rsidR="00AF553C" w:rsidRPr="00BB7799" w:rsidRDefault="00BA4B8D">
            <w:pPr>
              <w:pStyle w:val="TableParagraph"/>
              <w:ind w:right="184"/>
              <w:jc w:val="right"/>
              <w:rPr>
                <w:sz w:val="18"/>
              </w:rPr>
            </w:pPr>
            <w:r w:rsidRPr="00BB7799">
              <w:rPr>
                <w:sz w:val="18"/>
              </w:rPr>
              <w:t xml:space="preserve"> </w:t>
            </w:r>
          </w:p>
        </w:tc>
      </w:tr>
    </w:tbl>
    <w:p w14:paraId="2885E6F7" w14:textId="77777777" w:rsidR="00AF553C" w:rsidRPr="00BB7799" w:rsidRDefault="00BA4B8D">
      <w:pPr>
        <w:pStyle w:val="a4"/>
        <w:numPr>
          <w:ilvl w:val="0"/>
          <w:numId w:val="7"/>
        </w:numPr>
        <w:tabs>
          <w:tab w:val="left" w:pos="1123"/>
        </w:tabs>
        <w:spacing w:before="81"/>
        <w:ind w:hanging="242"/>
        <w:rPr>
          <w:rFonts w:ascii="黑体" w:eastAsia="黑体"/>
          <w:sz w:val="24"/>
        </w:rPr>
      </w:pPr>
      <w:r w:rsidRPr="00BB7799">
        <w:rPr>
          <w:rFonts w:ascii="黑体" w:eastAsia="黑体" w:hint="eastAsia"/>
          <w:sz w:val="24"/>
        </w:rPr>
        <w:t>专业拓展课（最低修读</w:t>
      </w:r>
      <w:r w:rsidRPr="00BB7799">
        <w:rPr>
          <w:rFonts w:ascii="黑体" w:eastAsia="黑体" w:hint="eastAsia"/>
          <w:sz w:val="24"/>
        </w:rPr>
        <w:t>30</w:t>
      </w:r>
      <w:r w:rsidRPr="00BB7799">
        <w:rPr>
          <w:rFonts w:ascii="黑体" w:eastAsia="黑体" w:hint="eastAsia"/>
          <w:sz w:val="24"/>
        </w:rPr>
        <w:t>学分，其中实践实验环节最低修读</w:t>
      </w:r>
      <w:r w:rsidRPr="00BB7799">
        <w:rPr>
          <w:rFonts w:ascii="黑体" w:eastAsia="黑体" w:hint="eastAsia"/>
          <w:sz w:val="24"/>
        </w:rPr>
        <w:t>9</w:t>
      </w:r>
      <w:r w:rsidRPr="00BB7799">
        <w:rPr>
          <w:rFonts w:ascii="黑体" w:eastAsia="黑体" w:hint="eastAsia"/>
          <w:sz w:val="24"/>
        </w:rPr>
        <w:t>学分）</w:t>
      </w:r>
    </w:p>
    <w:p w14:paraId="33FA5458" w14:textId="77777777" w:rsidR="00AF553C" w:rsidRPr="00BB7799" w:rsidRDefault="00BA4B8D">
      <w:pPr>
        <w:pStyle w:val="a4"/>
        <w:numPr>
          <w:ilvl w:val="0"/>
          <w:numId w:val="8"/>
        </w:numPr>
        <w:tabs>
          <w:tab w:val="left" w:pos="1483"/>
        </w:tabs>
        <w:spacing w:before="161"/>
        <w:ind w:hanging="602"/>
        <w:rPr>
          <w:rFonts w:ascii="黑体" w:eastAsia="黑体"/>
          <w:sz w:val="24"/>
        </w:rPr>
      </w:pPr>
      <w:r w:rsidRPr="00BB7799">
        <w:rPr>
          <w:rFonts w:ascii="黑体" w:eastAsia="黑体" w:hint="eastAsia"/>
          <w:sz w:val="24"/>
        </w:rPr>
        <w:t>学术研究方向</w:t>
      </w:r>
    </w:p>
    <w:p w14:paraId="258279CE" w14:textId="77777777" w:rsidR="00AF553C" w:rsidRPr="00BB7799" w:rsidRDefault="00AF553C">
      <w:pPr>
        <w:pStyle w:val="a3"/>
        <w:spacing w:before="2"/>
        <w:rPr>
          <w:rFonts w:ascii="黑体"/>
          <w:sz w:val="6"/>
        </w:rPr>
      </w:pPr>
    </w:p>
    <w:tbl>
      <w:tblPr>
        <w:tblW w:w="9077"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3"/>
        <w:gridCol w:w="4537"/>
        <w:gridCol w:w="706"/>
        <w:gridCol w:w="572"/>
        <w:gridCol w:w="425"/>
        <w:gridCol w:w="567"/>
        <w:gridCol w:w="567"/>
        <w:gridCol w:w="570"/>
      </w:tblGrid>
      <w:tr w:rsidR="00BB7799" w:rsidRPr="00BB7799" w14:paraId="48BDAE1A" w14:textId="77777777">
        <w:trPr>
          <w:trHeight w:val="397"/>
        </w:trPr>
        <w:tc>
          <w:tcPr>
            <w:tcW w:w="1133" w:type="dxa"/>
            <w:vMerge w:val="restart"/>
          </w:tcPr>
          <w:p w14:paraId="19879267" w14:textId="77777777" w:rsidR="00AF553C" w:rsidRPr="00BB7799" w:rsidRDefault="00AF553C">
            <w:pPr>
              <w:pStyle w:val="TableParagraph"/>
              <w:spacing w:before="0"/>
              <w:jc w:val="left"/>
              <w:rPr>
                <w:rFonts w:ascii="黑体"/>
                <w:sz w:val="18"/>
              </w:rPr>
            </w:pPr>
          </w:p>
          <w:p w14:paraId="01084699" w14:textId="77777777" w:rsidR="00AF553C" w:rsidRPr="00BB7799" w:rsidRDefault="00BA4B8D">
            <w:pPr>
              <w:pStyle w:val="TableParagraph"/>
              <w:spacing w:before="146"/>
              <w:ind w:left="292"/>
              <w:jc w:val="left"/>
              <w:rPr>
                <w:b/>
                <w:sz w:val="18"/>
              </w:rPr>
            </w:pPr>
            <w:r w:rsidRPr="00BB7799">
              <w:rPr>
                <w:b/>
                <w:sz w:val="18"/>
              </w:rPr>
              <w:t>课程号</w:t>
            </w:r>
            <w:r w:rsidRPr="00BB7799">
              <w:rPr>
                <w:b/>
                <w:w w:val="99"/>
                <w:sz w:val="18"/>
              </w:rPr>
              <w:t xml:space="preserve"> </w:t>
            </w:r>
          </w:p>
        </w:tc>
        <w:tc>
          <w:tcPr>
            <w:tcW w:w="4537" w:type="dxa"/>
            <w:vMerge w:val="restart"/>
          </w:tcPr>
          <w:p w14:paraId="35891281" w14:textId="77777777" w:rsidR="00AF553C" w:rsidRPr="00BB7799" w:rsidRDefault="00AF553C">
            <w:pPr>
              <w:pStyle w:val="TableParagraph"/>
              <w:spacing w:before="5"/>
              <w:jc w:val="left"/>
              <w:rPr>
                <w:rFonts w:ascii="黑体"/>
                <w:sz w:val="20"/>
              </w:rPr>
            </w:pPr>
          </w:p>
          <w:p w14:paraId="6697BE2C" w14:textId="77777777" w:rsidR="00AF553C" w:rsidRPr="00BB7799" w:rsidRDefault="00BA4B8D">
            <w:pPr>
              <w:pStyle w:val="TableParagraph"/>
              <w:spacing w:before="0" w:line="242" w:lineRule="auto"/>
              <w:ind w:left="1723" w:right="1622" w:hanging="3"/>
              <w:rPr>
                <w:b/>
                <w:sz w:val="18"/>
              </w:rPr>
            </w:pPr>
            <w:r w:rsidRPr="00BB7799">
              <w:rPr>
                <w:b/>
                <w:sz w:val="18"/>
              </w:rPr>
              <w:t>课程名称</w:t>
            </w:r>
            <w:r w:rsidRPr="00BB7799">
              <w:rPr>
                <w:b/>
                <w:sz w:val="18"/>
              </w:rPr>
              <w:t xml:space="preserve">Courses Name </w:t>
            </w:r>
          </w:p>
        </w:tc>
        <w:tc>
          <w:tcPr>
            <w:tcW w:w="706" w:type="dxa"/>
            <w:vMerge w:val="restart"/>
          </w:tcPr>
          <w:p w14:paraId="66678515" w14:textId="77777777" w:rsidR="00AF553C" w:rsidRPr="00BB7799" w:rsidRDefault="00AF553C">
            <w:pPr>
              <w:pStyle w:val="TableParagraph"/>
              <w:spacing w:before="5"/>
              <w:jc w:val="left"/>
              <w:rPr>
                <w:rFonts w:ascii="黑体"/>
                <w:sz w:val="20"/>
              </w:rPr>
            </w:pPr>
          </w:p>
          <w:p w14:paraId="2C69746F" w14:textId="77777777" w:rsidR="00AF553C" w:rsidRPr="00BB7799" w:rsidRDefault="00BA4B8D">
            <w:pPr>
              <w:pStyle w:val="TableParagraph"/>
              <w:spacing w:before="0" w:line="242" w:lineRule="auto"/>
              <w:ind w:left="169" w:right="71" w:hanging="3"/>
              <w:jc w:val="left"/>
              <w:rPr>
                <w:b/>
                <w:sz w:val="18"/>
              </w:rPr>
            </w:pPr>
            <w:r w:rsidRPr="00BB7799">
              <w:rPr>
                <w:b/>
                <w:sz w:val="18"/>
              </w:rPr>
              <w:t>考核类型</w:t>
            </w:r>
            <w:r w:rsidRPr="00BB7799">
              <w:rPr>
                <w:b/>
                <w:w w:val="99"/>
                <w:sz w:val="18"/>
              </w:rPr>
              <w:t xml:space="preserve"> </w:t>
            </w:r>
          </w:p>
        </w:tc>
        <w:tc>
          <w:tcPr>
            <w:tcW w:w="572" w:type="dxa"/>
            <w:vMerge w:val="restart"/>
          </w:tcPr>
          <w:p w14:paraId="64A49F30" w14:textId="77777777" w:rsidR="00AF553C" w:rsidRPr="00BB7799" w:rsidRDefault="00AF553C">
            <w:pPr>
              <w:pStyle w:val="TableParagraph"/>
              <w:spacing w:before="0"/>
              <w:jc w:val="left"/>
              <w:rPr>
                <w:rFonts w:ascii="黑体"/>
                <w:sz w:val="18"/>
              </w:rPr>
            </w:pPr>
          </w:p>
          <w:p w14:paraId="1A7BDE9D" w14:textId="77777777" w:rsidR="00AF553C" w:rsidRPr="00BB7799" w:rsidRDefault="00BA4B8D">
            <w:pPr>
              <w:pStyle w:val="TableParagraph"/>
              <w:spacing w:before="146"/>
              <w:ind w:left="102"/>
              <w:jc w:val="left"/>
              <w:rPr>
                <w:b/>
                <w:sz w:val="18"/>
              </w:rPr>
            </w:pPr>
            <w:r w:rsidRPr="00BB7799">
              <w:rPr>
                <w:b/>
                <w:sz w:val="18"/>
              </w:rPr>
              <w:t>学分</w:t>
            </w:r>
            <w:r w:rsidRPr="00BB7799">
              <w:rPr>
                <w:b/>
                <w:w w:val="99"/>
                <w:sz w:val="18"/>
              </w:rPr>
              <w:t xml:space="preserve"> </w:t>
            </w:r>
          </w:p>
        </w:tc>
        <w:tc>
          <w:tcPr>
            <w:tcW w:w="1559" w:type="dxa"/>
            <w:gridSpan w:val="3"/>
          </w:tcPr>
          <w:p w14:paraId="1D17EF46" w14:textId="77777777" w:rsidR="00AF553C" w:rsidRPr="00BB7799" w:rsidRDefault="00BA4B8D">
            <w:pPr>
              <w:pStyle w:val="TableParagraph"/>
              <w:spacing w:before="81"/>
              <w:ind w:left="596"/>
              <w:jc w:val="left"/>
              <w:rPr>
                <w:b/>
                <w:sz w:val="18"/>
              </w:rPr>
            </w:pPr>
            <w:r w:rsidRPr="00BB7799">
              <w:rPr>
                <w:b/>
                <w:sz w:val="18"/>
              </w:rPr>
              <w:t>学时</w:t>
            </w:r>
            <w:r w:rsidRPr="00BB7799">
              <w:rPr>
                <w:b/>
                <w:w w:val="99"/>
                <w:sz w:val="18"/>
              </w:rPr>
              <w:t xml:space="preserve"> </w:t>
            </w:r>
          </w:p>
        </w:tc>
        <w:tc>
          <w:tcPr>
            <w:tcW w:w="570" w:type="dxa"/>
            <w:vMerge w:val="restart"/>
          </w:tcPr>
          <w:p w14:paraId="3A4319C9" w14:textId="77777777" w:rsidR="00AF553C" w:rsidRPr="00BB7799" w:rsidRDefault="00AF553C">
            <w:pPr>
              <w:pStyle w:val="TableParagraph"/>
              <w:spacing w:before="5"/>
              <w:jc w:val="left"/>
              <w:rPr>
                <w:rFonts w:ascii="黑体"/>
                <w:sz w:val="20"/>
              </w:rPr>
            </w:pPr>
          </w:p>
          <w:p w14:paraId="3B410731" w14:textId="77777777" w:rsidR="00AF553C" w:rsidRPr="00BB7799" w:rsidRDefault="00BA4B8D">
            <w:pPr>
              <w:pStyle w:val="TableParagraph"/>
              <w:spacing w:before="0" w:line="242" w:lineRule="auto"/>
              <w:ind w:left="98" w:right="6"/>
              <w:jc w:val="left"/>
              <w:rPr>
                <w:b/>
                <w:sz w:val="18"/>
              </w:rPr>
            </w:pPr>
            <w:r w:rsidRPr="00BB7799">
              <w:rPr>
                <w:b/>
                <w:sz w:val="18"/>
              </w:rPr>
              <w:t>开课学期</w:t>
            </w:r>
            <w:r w:rsidRPr="00BB7799">
              <w:rPr>
                <w:b/>
                <w:w w:val="99"/>
                <w:sz w:val="18"/>
              </w:rPr>
              <w:t xml:space="preserve"> </w:t>
            </w:r>
          </w:p>
        </w:tc>
      </w:tr>
      <w:tr w:rsidR="00BB7799" w:rsidRPr="00BB7799" w14:paraId="5E3CE381" w14:textId="77777777">
        <w:trPr>
          <w:trHeight w:val="580"/>
        </w:trPr>
        <w:tc>
          <w:tcPr>
            <w:tcW w:w="1133" w:type="dxa"/>
            <w:vMerge/>
            <w:tcBorders>
              <w:top w:val="nil"/>
            </w:tcBorders>
          </w:tcPr>
          <w:p w14:paraId="2FCD0A57" w14:textId="77777777" w:rsidR="00AF553C" w:rsidRPr="00BB7799" w:rsidRDefault="00AF553C">
            <w:pPr>
              <w:rPr>
                <w:sz w:val="2"/>
                <w:szCs w:val="2"/>
              </w:rPr>
            </w:pPr>
          </w:p>
        </w:tc>
        <w:tc>
          <w:tcPr>
            <w:tcW w:w="4537" w:type="dxa"/>
            <w:vMerge/>
            <w:tcBorders>
              <w:top w:val="nil"/>
            </w:tcBorders>
          </w:tcPr>
          <w:p w14:paraId="68127ED9" w14:textId="77777777" w:rsidR="00AF553C" w:rsidRPr="00BB7799" w:rsidRDefault="00AF553C">
            <w:pPr>
              <w:rPr>
                <w:sz w:val="2"/>
                <w:szCs w:val="2"/>
              </w:rPr>
            </w:pPr>
          </w:p>
        </w:tc>
        <w:tc>
          <w:tcPr>
            <w:tcW w:w="706" w:type="dxa"/>
            <w:vMerge/>
            <w:tcBorders>
              <w:top w:val="nil"/>
            </w:tcBorders>
          </w:tcPr>
          <w:p w14:paraId="28994378" w14:textId="77777777" w:rsidR="00AF553C" w:rsidRPr="00BB7799" w:rsidRDefault="00AF553C">
            <w:pPr>
              <w:rPr>
                <w:sz w:val="2"/>
                <w:szCs w:val="2"/>
              </w:rPr>
            </w:pPr>
          </w:p>
        </w:tc>
        <w:tc>
          <w:tcPr>
            <w:tcW w:w="572" w:type="dxa"/>
            <w:vMerge/>
            <w:tcBorders>
              <w:top w:val="nil"/>
            </w:tcBorders>
          </w:tcPr>
          <w:p w14:paraId="1ABE1702" w14:textId="77777777" w:rsidR="00AF553C" w:rsidRPr="00BB7799" w:rsidRDefault="00AF553C">
            <w:pPr>
              <w:rPr>
                <w:sz w:val="2"/>
                <w:szCs w:val="2"/>
              </w:rPr>
            </w:pPr>
          </w:p>
        </w:tc>
        <w:tc>
          <w:tcPr>
            <w:tcW w:w="425" w:type="dxa"/>
          </w:tcPr>
          <w:p w14:paraId="098554FD" w14:textId="77777777" w:rsidR="00AF553C" w:rsidRPr="00BB7799" w:rsidRDefault="00AF553C">
            <w:pPr>
              <w:pStyle w:val="TableParagraph"/>
              <w:spacing w:before="6"/>
              <w:jc w:val="left"/>
              <w:rPr>
                <w:rFonts w:ascii="黑体"/>
                <w:sz w:val="13"/>
              </w:rPr>
            </w:pPr>
          </w:p>
          <w:p w14:paraId="5B1A164C" w14:textId="77777777" w:rsidR="00AF553C" w:rsidRPr="00BB7799" w:rsidRDefault="00BA4B8D">
            <w:pPr>
              <w:pStyle w:val="TableParagraph"/>
              <w:spacing w:before="0"/>
              <w:ind w:right="20"/>
              <w:jc w:val="right"/>
              <w:rPr>
                <w:b/>
                <w:sz w:val="18"/>
              </w:rPr>
            </w:pPr>
            <w:r w:rsidRPr="00BB7799">
              <w:rPr>
                <w:b/>
                <w:sz w:val="18"/>
              </w:rPr>
              <w:t>小计</w:t>
            </w:r>
          </w:p>
        </w:tc>
        <w:tc>
          <w:tcPr>
            <w:tcW w:w="567" w:type="dxa"/>
          </w:tcPr>
          <w:p w14:paraId="12D637C8" w14:textId="77777777" w:rsidR="00AF553C" w:rsidRPr="00BB7799" w:rsidRDefault="00AF553C">
            <w:pPr>
              <w:pStyle w:val="TableParagraph"/>
              <w:spacing w:before="6"/>
              <w:jc w:val="left"/>
              <w:rPr>
                <w:rFonts w:ascii="黑体"/>
                <w:sz w:val="13"/>
              </w:rPr>
            </w:pPr>
          </w:p>
          <w:p w14:paraId="3F26A2C9" w14:textId="77777777" w:rsidR="00AF553C" w:rsidRPr="00BB7799" w:rsidRDefault="00BA4B8D">
            <w:pPr>
              <w:pStyle w:val="TableParagraph"/>
              <w:spacing w:before="0"/>
              <w:ind w:left="121" w:right="27"/>
              <w:rPr>
                <w:b/>
                <w:sz w:val="18"/>
              </w:rPr>
            </w:pPr>
            <w:r w:rsidRPr="00BB7799">
              <w:rPr>
                <w:b/>
                <w:sz w:val="18"/>
              </w:rPr>
              <w:t>理论</w:t>
            </w:r>
            <w:r w:rsidRPr="00BB7799">
              <w:rPr>
                <w:b/>
                <w:w w:val="99"/>
                <w:sz w:val="18"/>
              </w:rPr>
              <w:t xml:space="preserve"> </w:t>
            </w:r>
          </w:p>
        </w:tc>
        <w:tc>
          <w:tcPr>
            <w:tcW w:w="567" w:type="dxa"/>
          </w:tcPr>
          <w:p w14:paraId="483FDC86" w14:textId="77777777" w:rsidR="00AF553C" w:rsidRPr="00BB7799" w:rsidRDefault="00BA4B8D">
            <w:pPr>
              <w:pStyle w:val="TableParagraph"/>
              <w:spacing w:before="57" w:line="242" w:lineRule="auto"/>
              <w:ind w:left="98" w:right="3"/>
              <w:jc w:val="left"/>
              <w:rPr>
                <w:b/>
                <w:sz w:val="18"/>
              </w:rPr>
            </w:pPr>
            <w:r w:rsidRPr="00BB7799">
              <w:rPr>
                <w:b/>
                <w:sz w:val="18"/>
              </w:rPr>
              <w:t>实验实践</w:t>
            </w:r>
            <w:r w:rsidRPr="00BB7799">
              <w:rPr>
                <w:b/>
                <w:w w:val="99"/>
                <w:sz w:val="18"/>
              </w:rPr>
              <w:t xml:space="preserve"> </w:t>
            </w:r>
          </w:p>
        </w:tc>
        <w:tc>
          <w:tcPr>
            <w:tcW w:w="570" w:type="dxa"/>
            <w:vMerge/>
            <w:tcBorders>
              <w:top w:val="nil"/>
            </w:tcBorders>
          </w:tcPr>
          <w:p w14:paraId="54FBE2E9" w14:textId="77777777" w:rsidR="00AF553C" w:rsidRPr="00BB7799" w:rsidRDefault="00AF553C">
            <w:pPr>
              <w:rPr>
                <w:sz w:val="2"/>
                <w:szCs w:val="2"/>
              </w:rPr>
            </w:pPr>
          </w:p>
        </w:tc>
      </w:tr>
      <w:tr w:rsidR="00BB7799" w:rsidRPr="00BB7799" w14:paraId="430E1C92" w14:textId="77777777">
        <w:trPr>
          <w:trHeight w:val="510"/>
        </w:trPr>
        <w:tc>
          <w:tcPr>
            <w:tcW w:w="1133" w:type="dxa"/>
          </w:tcPr>
          <w:p w14:paraId="60F0A40D" w14:textId="77777777" w:rsidR="00AF553C" w:rsidRPr="00BB7799" w:rsidRDefault="00BA4B8D">
            <w:pPr>
              <w:pStyle w:val="TableParagraph"/>
              <w:ind w:left="112"/>
              <w:jc w:val="left"/>
              <w:rPr>
                <w:sz w:val="18"/>
              </w:rPr>
            </w:pPr>
            <w:r w:rsidRPr="00BB7799">
              <w:rPr>
                <w:sz w:val="18"/>
              </w:rPr>
              <w:t xml:space="preserve">01SDC06004 </w:t>
            </w:r>
          </w:p>
        </w:tc>
        <w:tc>
          <w:tcPr>
            <w:tcW w:w="4537" w:type="dxa"/>
          </w:tcPr>
          <w:p w14:paraId="0AD27EE9" w14:textId="77777777" w:rsidR="00AF553C" w:rsidRPr="00BB7799" w:rsidRDefault="00BA4B8D">
            <w:pPr>
              <w:pStyle w:val="TableParagraph"/>
              <w:spacing w:before="21"/>
              <w:ind w:left="107"/>
              <w:jc w:val="left"/>
              <w:rPr>
                <w:sz w:val="18"/>
              </w:rPr>
            </w:pPr>
            <w:r w:rsidRPr="00BB7799">
              <w:rPr>
                <w:sz w:val="18"/>
              </w:rPr>
              <w:t>文科工具书使用法</w:t>
            </w:r>
            <w:r w:rsidRPr="00BB7799">
              <w:rPr>
                <w:sz w:val="18"/>
              </w:rPr>
              <w:t xml:space="preserve"> </w:t>
            </w:r>
          </w:p>
          <w:p w14:paraId="485B719B" w14:textId="77777777" w:rsidR="00AF553C" w:rsidRPr="00BB7799" w:rsidRDefault="00BA4B8D">
            <w:pPr>
              <w:pStyle w:val="TableParagraph"/>
              <w:spacing w:before="2"/>
              <w:ind w:left="107"/>
              <w:jc w:val="left"/>
              <w:rPr>
                <w:sz w:val="18"/>
                <w:lang w:val="en-US"/>
              </w:rPr>
            </w:pPr>
            <w:r w:rsidRPr="00BB7799">
              <w:rPr>
                <w:sz w:val="18"/>
                <w:lang w:val="en-US"/>
              </w:rPr>
              <w:t xml:space="preserve">Utilization of Arts Reference Books </w:t>
            </w:r>
          </w:p>
        </w:tc>
        <w:tc>
          <w:tcPr>
            <w:tcW w:w="706" w:type="dxa"/>
          </w:tcPr>
          <w:p w14:paraId="772233A7" w14:textId="77777777" w:rsidR="00AF553C" w:rsidRPr="00BB7799" w:rsidRDefault="00BA4B8D">
            <w:pPr>
              <w:pStyle w:val="TableParagraph"/>
              <w:ind w:left="169"/>
              <w:jc w:val="left"/>
              <w:rPr>
                <w:sz w:val="18"/>
              </w:rPr>
            </w:pPr>
            <w:r w:rsidRPr="00BB7799">
              <w:rPr>
                <w:sz w:val="18"/>
              </w:rPr>
              <w:t>考查</w:t>
            </w:r>
            <w:r w:rsidRPr="00BB7799">
              <w:rPr>
                <w:sz w:val="18"/>
              </w:rPr>
              <w:t xml:space="preserve"> </w:t>
            </w:r>
          </w:p>
        </w:tc>
        <w:tc>
          <w:tcPr>
            <w:tcW w:w="572" w:type="dxa"/>
          </w:tcPr>
          <w:p w14:paraId="76248088" w14:textId="77777777" w:rsidR="00AF553C" w:rsidRPr="00BB7799" w:rsidRDefault="00BA4B8D">
            <w:pPr>
              <w:pStyle w:val="TableParagraph"/>
              <w:ind w:left="127" w:right="32"/>
              <w:rPr>
                <w:sz w:val="18"/>
              </w:rPr>
            </w:pPr>
            <w:r w:rsidRPr="00BB7799">
              <w:rPr>
                <w:sz w:val="18"/>
              </w:rPr>
              <w:t xml:space="preserve">1.5 </w:t>
            </w:r>
          </w:p>
        </w:tc>
        <w:tc>
          <w:tcPr>
            <w:tcW w:w="425" w:type="dxa"/>
          </w:tcPr>
          <w:p w14:paraId="7163CCC7" w14:textId="77777777" w:rsidR="00AF553C" w:rsidRPr="00BB7799" w:rsidRDefault="00BA4B8D">
            <w:pPr>
              <w:pStyle w:val="TableParagraph"/>
              <w:ind w:right="21"/>
              <w:jc w:val="right"/>
              <w:rPr>
                <w:sz w:val="18"/>
              </w:rPr>
            </w:pPr>
            <w:r w:rsidRPr="00BB7799">
              <w:rPr>
                <w:sz w:val="18"/>
              </w:rPr>
              <w:t xml:space="preserve">51 </w:t>
            </w:r>
          </w:p>
        </w:tc>
        <w:tc>
          <w:tcPr>
            <w:tcW w:w="567" w:type="dxa"/>
          </w:tcPr>
          <w:p w14:paraId="1CB3D360" w14:textId="77777777" w:rsidR="00AF553C" w:rsidRPr="00BB7799" w:rsidRDefault="00BA4B8D">
            <w:pPr>
              <w:pStyle w:val="TableParagraph"/>
              <w:ind w:left="96"/>
              <w:rPr>
                <w:sz w:val="18"/>
              </w:rPr>
            </w:pPr>
            <w:r w:rsidRPr="00BB7799">
              <w:rPr>
                <w:sz w:val="18"/>
              </w:rPr>
              <w:t xml:space="preserve"> </w:t>
            </w:r>
          </w:p>
        </w:tc>
        <w:tc>
          <w:tcPr>
            <w:tcW w:w="567" w:type="dxa"/>
          </w:tcPr>
          <w:p w14:paraId="39C0BEB3" w14:textId="77777777" w:rsidR="00AF553C" w:rsidRPr="00BB7799" w:rsidRDefault="00BA4B8D">
            <w:pPr>
              <w:pStyle w:val="TableParagraph"/>
              <w:ind w:left="121" w:right="23"/>
              <w:rPr>
                <w:sz w:val="18"/>
              </w:rPr>
            </w:pPr>
            <w:r w:rsidRPr="00BB7799">
              <w:rPr>
                <w:sz w:val="18"/>
              </w:rPr>
              <w:t xml:space="preserve">51 </w:t>
            </w:r>
          </w:p>
        </w:tc>
        <w:tc>
          <w:tcPr>
            <w:tcW w:w="570" w:type="dxa"/>
          </w:tcPr>
          <w:p w14:paraId="3260B50A" w14:textId="77777777" w:rsidR="00AF553C" w:rsidRPr="00BB7799" w:rsidRDefault="00BA4B8D">
            <w:pPr>
              <w:pStyle w:val="TableParagraph"/>
              <w:ind w:right="141"/>
              <w:jc w:val="right"/>
              <w:rPr>
                <w:sz w:val="18"/>
              </w:rPr>
            </w:pPr>
            <w:r w:rsidRPr="00BB7799">
              <w:rPr>
                <w:sz w:val="18"/>
              </w:rPr>
              <w:t xml:space="preserve">5 </w:t>
            </w:r>
          </w:p>
        </w:tc>
      </w:tr>
      <w:tr w:rsidR="00BB7799" w:rsidRPr="00BB7799" w14:paraId="444F0DD7" w14:textId="77777777">
        <w:trPr>
          <w:trHeight w:val="508"/>
        </w:trPr>
        <w:tc>
          <w:tcPr>
            <w:tcW w:w="1133" w:type="dxa"/>
          </w:tcPr>
          <w:p w14:paraId="0F6AE203" w14:textId="77777777" w:rsidR="00AF553C" w:rsidRPr="00BB7799" w:rsidRDefault="00BA4B8D">
            <w:pPr>
              <w:pStyle w:val="TableParagraph"/>
              <w:spacing w:before="137"/>
              <w:ind w:left="112"/>
              <w:jc w:val="left"/>
              <w:rPr>
                <w:sz w:val="18"/>
              </w:rPr>
            </w:pPr>
            <w:r w:rsidRPr="00BB7799">
              <w:rPr>
                <w:sz w:val="18"/>
              </w:rPr>
              <w:t xml:space="preserve">01SDC06005 </w:t>
            </w:r>
          </w:p>
        </w:tc>
        <w:tc>
          <w:tcPr>
            <w:tcW w:w="4537" w:type="dxa"/>
          </w:tcPr>
          <w:p w14:paraId="126D3FD2" w14:textId="77777777" w:rsidR="00AF553C" w:rsidRPr="00BB7799" w:rsidRDefault="00BA4B8D">
            <w:pPr>
              <w:pStyle w:val="TableParagraph"/>
              <w:spacing w:before="22"/>
              <w:ind w:left="107"/>
              <w:jc w:val="left"/>
              <w:rPr>
                <w:sz w:val="18"/>
              </w:rPr>
            </w:pPr>
            <w:r w:rsidRPr="00BB7799">
              <w:rPr>
                <w:sz w:val="18"/>
              </w:rPr>
              <w:t>小学基础</w:t>
            </w:r>
            <w:r w:rsidRPr="00BB7799">
              <w:rPr>
                <w:sz w:val="18"/>
              </w:rPr>
              <w:t xml:space="preserve"> </w:t>
            </w:r>
          </w:p>
          <w:p w14:paraId="04360DA5" w14:textId="77777777" w:rsidR="00AF553C" w:rsidRPr="00BB7799" w:rsidRDefault="00BA4B8D">
            <w:pPr>
              <w:pStyle w:val="TableParagraph"/>
              <w:spacing w:before="2"/>
              <w:ind w:left="107"/>
              <w:jc w:val="left"/>
              <w:rPr>
                <w:sz w:val="18"/>
              </w:rPr>
            </w:pPr>
            <w:r w:rsidRPr="00BB7799">
              <w:rPr>
                <w:sz w:val="18"/>
              </w:rPr>
              <w:t xml:space="preserve">A course of traditional Chinese </w:t>
            </w:r>
          </w:p>
        </w:tc>
        <w:tc>
          <w:tcPr>
            <w:tcW w:w="706" w:type="dxa"/>
          </w:tcPr>
          <w:p w14:paraId="28B628D1" w14:textId="77777777" w:rsidR="00AF553C" w:rsidRPr="00BB7799" w:rsidRDefault="00BA4B8D">
            <w:pPr>
              <w:pStyle w:val="TableParagraph"/>
              <w:spacing w:before="137"/>
              <w:ind w:left="169"/>
              <w:jc w:val="left"/>
              <w:rPr>
                <w:sz w:val="18"/>
              </w:rPr>
            </w:pPr>
            <w:r w:rsidRPr="00BB7799">
              <w:rPr>
                <w:sz w:val="18"/>
              </w:rPr>
              <w:t>考试</w:t>
            </w:r>
            <w:r w:rsidRPr="00BB7799">
              <w:rPr>
                <w:sz w:val="18"/>
              </w:rPr>
              <w:t xml:space="preserve"> </w:t>
            </w:r>
          </w:p>
        </w:tc>
        <w:tc>
          <w:tcPr>
            <w:tcW w:w="572" w:type="dxa"/>
          </w:tcPr>
          <w:p w14:paraId="6F48A467" w14:textId="77777777" w:rsidR="00AF553C" w:rsidRPr="00BB7799" w:rsidRDefault="00BA4B8D">
            <w:pPr>
              <w:pStyle w:val="TableParagraph"/>
              <w:spacing w:before="137"/>
              <w:ind w:left="125" w:right="32"/>
              <w:rPr>
                <w:sz w:val="18"/>
              </w:rPr>
            </w:pPr>
            <w:r w:rsidRPr="00BB7799">
              <w:rPr>
                <w:sz w:val="18"/>
              </w:rPr>
              <w:t xml:space="preserve">3 </w:t>
            </w:r>
          </w:p>
        </w:tc>
        <w:tc>
          <w:tcPr>
            <w:tcW w:w="425" w:type="dxa"/>
          </w:tcPr>
          <w:p w14:paraId="50D7F263" w14:textId="77777777" w:rsidR="00AF553C" w:rsidRPr="00BB7799" w:rsidRDefault="00BA4B8D">
            <w:pPr>
              <w:pStyle w:val="TableParagraph"/>
              <w:spacing w:before="137"/>
              <w:ind w:right="21"/>
              <w:jc w:val="right"/>
              <w:rPr>
                <w:sz w:val="18"/>
              </w:rPr>
            </w:pPr>
            <w:r w:rsidRPr="00BB7799">
              <w:rPr>
                <w:sz w:val="18"/>
              </w:rPr>
              <w:t xml:space="preserve">51 </w:t>
            </w:r>
          </w:p>
        </w:tc>
        <w:tc>
          <w:tcPr>
            <w:tcW w:w="567" w:type="dxa"/>
          </w:tcPr>
          <w:p w14:paraId="077A9A42" w14:textId="77777777" w:rsidR="00AF553C" w:rsidRPr="00BB7799" w:rsidRDefault="00BA4B8D">
            <w:pPr>
              <w:pStyle w:val="TableParagraph"/>
              <w:spacing w:before="137"/>
              <w:ind w:left="121" w:right="27"/>
              <w:rPr>
                <w:sz w:val="18"/>
              </w:rPr>
            </w:pPr>
            <w:r w:rsidRPr="00BB7799">
              <w:rPr>
                <w:sz w:val="18"/>
              </w:rPr>
              <w:t xml:space="preserve">51 </w:t>
            </w:r>
          </w:p>
        </w:tc>
        <w:tc>
          <w:tcPr>
            <w:tcW w:w="567" w:type="dxa"/>
          </w:tcPr>
          <w:p w14:paraId="057C84BC" w14:textId="77777777" w:rsidR="00AF553C" w:rsidRPr="00BB7799" w:rsidRDefault="00BA4B8D">
            <w:pPr>
              <w:pStyle w:val="TableParagraph"/>
              <w:spacing w:before="137"/>
              <w:ind w:left="100"/>
              <w:rPr>
                <w:sz w:val="18"/>
              </w:rPr>
            </w:pPr>
            <w:r w:rsidRPr="00BB7799">
              <w:rPr>
                <w:sz w:val="18"/>
              </w:rPr>
              <w:t xml:space="preserve"> </w:t>
            </w:r>
          </w:p>
        </w:tc>
        <w:tc>
          <w:tcPr>
            <w:tcW w:w="570" w:type="dxa"/>
          </w:tcPr>
          <w:p w14:paraId="14FCE0F7" w14:textId="77777777" w:rsidR="00AF553C" w:rsidRPr="00BB7799" w:rsidRDefault="00BA4B8D">
            <w:pPr>
              <w:pStyle w:val="TableParagraph"/>
              <w:spacing w:before="137"/>
              <w:ind w:right="141"/>
              <w:jc w:val="right"/>
              <w:rPr>
                <w:sz w:val="18"/>
              </w:rPr>
            </w:pPr>
            <w:r w:rsidRPr="00BB7799">
              <w:rPr>
                <w:sz w:val="18"/>
              </w:rPr>
              <w:t xml:space="preserve">5 </w:t>
            </w:r>
          </w:p>
        </w:tc>
      </w:tr>
      <w:tr w:rsidR="00BB7799" w:rsidRPr="00BB7799" w14:paraId="11EE05FE" w14:textId="77777777">
        <w:trPr>
          <w:trHeight w:val="510"/>
        </w:trPr>
        <w:tc>
          <w:tcPr>
            <w:tcW w:w="1133" w:type="dxa"/>
          </w:tcPr>
          <w:p w14:paraId="27D2CE18" w14:textId="77777777" w:rsidR="00AF553C" w:rsidRPr="00BB7799" w:rsidRDefault="00BA4B8D">
            <w:pPr>
              <w:pStyle w:val="TableParagraph"/>
              <w:ind w:left="112"/>
              <w:jc w:val="left"/>
              <w:rPr>
                <w:sz w:val="18"/>
              </w:rPr>
            </w:pPr>
            <w:r w:rsidRPr="00BB7799">
              <w:rPr>
                <w:sz w:val="18"/>
              </w:rPr>
              <w:t xml:space="preserve">01SDC06006 </w:t>
            </w:r>
          </w:p>
        </w:tc>
        <w:tc>
          <w:tcPr>
            <w:tcW w:w="4537" w:type="dxa"/>
          </w:tcPr>
          <w:p w14:paraId="5D393227" w14:textId="77777777" w:rsidR="00AF553C" w:rsidRPr="00BB7799" w:rsidRDefault="00BA4B8D">
            <w:pPr>
              <w:pStyle w:val="TableParagraph"/>
              <w:spacing w:before="21"/>
              <w:ind w:left="107"/>
              <w:jc w:val="left"/>
              <w:rPr>
                <w:sz w:val="18"/>
              </w:rPr>
            </w:pPr>
            <w:r w:rsidRPr="00BB7799">
              <w:rPr>
                <w:sz w:val="18"/>
              </w:rPr>
              <w:t>中国古代文献发展史</w:t>
            </w:r>
            <w:r w:rsidRPr="00BB7799">
              <w:rPr>
                <w:sz w:val="18"/>
              </w:rPr>
              <w:t xml:space="preserve"> </w:t>
            </w:r>
          </w:p>
          <w:p w14:paraId="7645EE49" w14:textId="77777777" w:rsidR="00AF553C" w:rsidRPr="00BB7799" w:rsidRDefault="00BA4B8D">
            <w:pPr>
              <w:pStyle w:val="TableParagraph"/>
              <w:spacing w:before="5"/>
              <w:ind w:left="107"/>
              <w:jc w:val="left"/>
              <w:rPr>
                <w:sz w:val="18"/>
              </w:rPr>
            </w:pPr>
            <w:r w:rsidRPr="00BB7799">
              <w:rPr>
                <w:sz w:val="18"/>
              </w:rPr>
              <w:t xml:space="preserve">History of Chinese Literature </w:t>
            </w:r>
          </w:p>
        </w:tc>
        <w:tc>
          <w:tcPr>
            <w:tcW w:w="706" w:type="dxa"/>
          </w:tcPr>
          <w:p w14:paraId="73D36AD7" w14:textId="77777777" w:rsidR="00AF553C" w:rsidRPr="00BB7799" w:rsidRDefault="00BA4B8D">
            <w:pPr>
              <w:pStyle w:val="TableParagraph"/>
              <w:spacing w:before="141"/>
              <w:ind w:left="169"/>
              <w:jc w:val="left"/>
              <w:rPr>
                <w:sz w:val="18"/>
              </w:rPr>
            </w:pPr>
            <w:r w:rsidRPr="00BB7799">
              <w:rPr>
                <w:sz w:val="18"/>
              </w:rPr>
              <w:t>考查</w:t>
            </w:r>
          </w:p>
        </w:tc>
        <w:tc>
          <w:tcPr>
            <w:tcW w:w="572" w:type="dxa"/>
          </w:tcPr>
          <w:p w14:paraId="10B6B1EB" w14:textId="77777777" w:rsidR="00AF553C" w:rsidRPr="00BB7799" w:rsidRDefault="00BA4B8D">
            <w:pPr>
              <w:pStyle w:val="TableParagraph"/>
              <w:ind w:left="125" w:right="32"/>
              <w:rPr>
                <w:sz w:val="18"/>
              </w:rPr>
            </w:pPr>
            <w:r w:rsidRPr="00BB7799">
              <w:rPr>
                <w:sz w:val="18"/>
              </w:rPr>
              <w:t xml:space="preserve">3 </w:t>
            </w:r>
          </w:p>
        </w:tc>
        <w:tc>
          <w:tcPr>
            <w:tcW w:w="425" w:type="dxa"/>
          </w:tcPr>
          <w:p w14:paraId="4BD448EE" w14:textId="77777777" w:rsidR="00AF553C" w:rsidRPr="00BB7799" w:rsidRDefault="00BA4B8D">
            <w:pPr>
              <w:pStyle w:val="TableParagraph"/>
              <w:ind w:right="21"/>
              <w:jc w:val="right"/>
              <w:rPr>
                <w:sz w:val="18"/>
              </w:rPr>
            </w:pPr>
            <w:r w:rsidRPr="00BB7799">
              <w:rPr>
                <w:sz w:val="18"/>
              </w:rPr>
              <w:t xml:space="preserve">51 </w:t>
            </w:r>
          </w:p>
        </w:tc>
        <w:tc>
          <w:tcPr>
            <w:tcW w:w="567" w:type="dxa"/>
          </w:tcPr>
          <w:p w14:paraId="29FEB405" w14:textId="77777777" w:rsidR="00AF553C" w:rsidRPr="00BB7799" w:rsidRDefault="00BA4B8D">
            <w:pPr>
              <w:pStyle w:val="TableParagraph"/>
              <w:ind w:left="121" w:right="27"/>
              <w:rPr>
                <w:sz w:val="18"/>
              </w:rPr>
            </w:pPr>
            <w:r w:rsidRPr="00BB7799">
              <w:rPr>
                <w:sz w:val="18"/>
              </w:rPr>
              <w:t xml:space="preserve">51 </w:t>
            </w:r>
          </w:p>
        </w:tc>
        <w:tc>
          <w:tcPr>
            <w:tcW w:w="567" w:type="dxa"/>
          </w:tcPr>
          <w:p w14:paraId="2B4CEA53" w14:textId="77777777" w:rsidR="00AF553C" w:rsidRPr="00BB7799" w:rsidRDefault="00BA4B8D">
            <w:pPr>
              <w:pStyle w:val="TableParagraph"/>
              <w:ind w:left="100"/>
              <w:rPr>
                <w:sz w:val="18"/>
              </w:rPr>
            </w:pPr>
            <w:r w:rsidRPr="00BB7799">
              <w:rPr>
                <w:sz w:val="18"/>
              </w:rPr>
              <w:t xml:space="preserve"> </w:t>
            </w:r>
          </w:p>
        </w:tc>
        <w:tc>
          <w:tcPr>
            <w:tcW w:w="570" w:type="dxa"/>
          </w:tcPr>
          <w:p w14:paraId="40C64912" w14:textId="77777777" w:rsidR="00AF553C" w:rsidRPr="00BB7799" w:rsidRDefault="00BA4B8D">
            <w:pPr>
              <w:pStyle w:val="TableParagraph"/>
              <w:ind w:right="141"/>
              <w:jc w:val="right"/>
              <w:rPr>
                <w:sz w:val="18"/>
              </w:rPr>
            </w:pPr>
            <w:r w:rsidRPr="00BB7799">
              <w:rPr>
                <w:sz w:val="18"/>
              </w:rPr>
              <w:t xml:space="preserve">6 </w:t>
            </w:r>
          </w:p>
        </w:tc>
      </w:tr>
      <w:tr w:rsidR="00BB7799" w:rsidRPr="00BB7799" w14:paraId="5EF2529C" w14:textId="77777777">
        <w:trPr>
          <w:trHeight w:val="510"/>
        </w:trPr>
        <w:tc>
          <w:tcPr>
            <w:tcW w:w="1133" w:type="dxa"/>
          </w:tcPr>
          <w:p w14:paraId="73689B91" w14:textId="77777777" w:rsidR="00AF553C" w:rsidRPr="00BB7799" w:rsidRDefault="00BA4B8D">
            <w:pPr>
              <w:pStyle w:val="TableParagraph"/>
              <w:ind w:left="112"/>
              <w:jc w:val="left"/>
              <w:rPr>
                <w:sz w:val="18"/>
              </w:rPr>
            </w:pPr>
            <w:r w:rsidRPr="00BB7799">
              <w:rPr>
                <w:sz w:val="18"/>
              </w:rPr>
              <w:t xml:space="preserve">01SDC06007 </w:t>
            </w:r>
          </w:p>
        </w:tc>
        <w:tc>
          <w:tcPr>
            <w:tcW w:w="4537" w:type="dxa"/>
          </w:tcPr>
          <w:p w14:paraId="0F24EFA8" w14:textId="77777777" w:rsidR="00AF553C" w:rsidRPr="00BB7799" w:rsidRDefault="00BA4B8D">
            <w:pPr>
              <w:pStyle w:val="TableParagraph"/>
              <w:spacing w:before="21"/>
              <w:ind w:left="107"/>
              <w:jc w:val="left"/>
              <w:rPr>
                <w:sz w:val="18"/>
              </w:rPr>
            </w:pPr>
            <w:r w:rsidRPr="00BB7799">
              <w:rPr>
                <w:sz w:val="18"/>
              </w:rPr>
              <w:t>词学文献研究</w:t>
            </w:r>
            <w:r w:rsidRPr="00BB7799">
              <w:rPr>
                <w:sz w:val="18"/>
              </w:rPr>
              <w:t xml:space="preserve"> </w:t>
            </w:r>
          </w:p>
          <w:p w14:paraId="170ABBC0" w14:textId="77777777" w:rsidR="00AF553C" w:rsidRPr="00BB7799" w:rsidRDefault="00BA4B8D">
            <w:pPr>
              <w:pStyle w:val="TableParagraph"/>
              <w:spacing w:before="2"/>
              <w:ind w:left="107"/>
              <w:jc w:val="left"/>
              <w:rPr>
                <w:sz w:val="18"/>
              </w:rPr>
            </w:pPr>
            <w:r w:rsidRPr="00BB7799">
              <w:rPr>
                <w:sz w:val="18"/>
              </w:rPr>
              <w:t>The Study On Cixue Literature</w:t>
            </w:r>
            <w:r w:rsidRPr="00BB7799">
              <w:rPr>
                <w:sz w:val="18"/>
              </w:rPr>
              <w:t xml:space="preserve"> </w:t>
            </w:r>
          </w:p>
        </w:tc>
        <w:tc>
          <w:tcPr>
            <w:tcW w:w="706" w:type="dxa"/>
          </w:tcPr>
          <w:p w14:paraId="11D185AD" w14:textId="77777777" w:rsidR="00AF553C" w:rsidRPr="00BB7799" w:rsidRDefault="00BA4B8D">
            <w:pPr>
              <w:pStyle w:val="TableParagraph"/>
              <w:ind w:left="169"/>
              <w:jc w:val="left"/>
              <w:rPr>
                <w:sz w:val="18"/>
              </w:rPr>
            </w:pPr>
            <w:r w:rsidRPr="00BB7799">
              <w:rPr>
                <w:sz w:val="18"/>
              </w:rPr>
              <w:t>考查</w:t>
            </w:r>
          </w:p>
        </w:tc>
        <w:tc>
          <w:tcPr>
            <w:tcW w:w="572" w:type="dxa"/>
          </w:tcPr>
          <w:p w14:paraId="2E01F7EB" w14:textId="77777777" w:rsidR="00AF553C" w:rsidRPr="00BB7799" w:rsidRDefault="00BA4B8D">
            <w:pPr>
              <w:pStyle w:val="TableParagraph"/>
              <w:ind w:left="125" w:right="32"/>
              <w:rPr>
                <w:sz w:val="18"/>
              </w:rPr>
            </w:pPr>
            <w:r w:rsidRPr="00BB7799">
              <w:rPr>
                <w:sz w:val="18"/>
              </w:rPr>
              <w:t xml:space="preserve">3 </w:t>
            </w:r>
          </w:p>
        </w:tc>
        <w:tc>
          <w:tcPr>
            <w:tcW w:w="425" w:type="dxa"/>
          </w:tcPr>
          <w:p w14:paraId="1C90C372" w14:textId="77777777" w:rsidR="00AF553C" w:rsidRPr="00BB7799" w:rsidRDefault="00BA4B8D">
            <w:pPr>
              <w:pStyle w:val="TableParagraph"/>
              <w:ind w:right="21"/>
              <w:jc w:val="right"/>
              <w:rPr>
                <w:sz w:val="18"/>
              </w:rPr>
            </w:pPr>
            <w:r w:rsidRPr="00BB7799">
              <w:rPr>
                <w:sz w:val="18"/>
              </w:rPr>
              <w:t xml:space="preserve">51 </w:t>
            </w:r>
          </w:p>
        </w:tc>
        <w:tc>
          <w:tcPr>
            <w:tcW w:w="567" w:type="dxa"/>
          </w:tcPr>
          <w:p w14:paraId="78A6B46B" w14:textId="77777777" w:rsidR="00AF553C" w:rsidRPr="00BB7799" w:rsidRDefault="00BA4B8D">
            <w:pPr>
              <w:pStyle w:val="TableParagraph"/>
              <w:ind w:left="121" w:right="27"/>
              <w:rPr>
                <w:sz w:val="18"/>
              </w:rPr>
            </w:pPr>
            <w:r w:rsidRPr="00BB7799">
              <w:rPr>
                <w:sz w:val="18"/>
              </w:rPr>
              <w:t xml:space="preserve">51 </w:t>
            </w:r>
          </w:p>
        </w:tc>
        <w:tc>
          <w:tcPr>
            <w:tcW w:w="567" w:type="dxa"/>
          </w:tcPr>
          <w:p w14:paraId="2E645C11" w14:textId="77777777" w:rsidR="00AF553C" w:rsidRPr="00BB7799" w:rsidRDefault="00BA4B8D">
            <w:pPr>
              <w:pStyle w:val="TableParagraph"/>
              <w:ind w:left="100"/>
              <w:rPr>
                <w:sz w:val="18"/>
              </w:rPr>
            </w:pPr>
            <w:r w:rsidRPr="00BB7799">
              <w:rPr>
                <w:sz w:val="18"/>
              </w:rPr>
              <w:t xml:space="preserve"> </w:t>
            </w:r>
          </w:p>
        </w:tc>
        <w:tc>
          <w:tcPr>
            <w:tcW w:w="570" w:type="dxa"/>
          </w:tcPr>
          <w:p w14:paraId="5B2CC0EE" w14:textId="77777777" w:rsidR="00AF553C" w:rsidRPr="00BB7799" w:rsidRDefault="00BA4B8D">
            <w:pPr>
              <w:pStyle w:val="TableParagraph"/>
              <w:ind w:right="141"/>
              <w:jc w:val="right"/>
              <w:rPr>
                <w:sz w:val="18"/>
              </w:rPr>
            </w:pPr>
            <w:r w:rsidRPr="00BB7799">
              <w:rPr>
                <w:sz w:val="18"/>
              </w:rPr>
              <w:t xml:space="preserve">5 </w:t>
            </w:r>
          </w:p>
        </w:tc>
      </w:tr>
      <w:tr w:rsidR="00BB7799" w:rsidRPr="00BB7799" w14:paraId="25343C7C" w14:textId="77777777">
        <w:trPr>
          <w:trHeight w:val="508"/>
        </w:trPr>
        <w:tc>
          <w:tcPr>
            <w:tcW w:w="1133" w:type="dxa"/>
          </w:tcPr>
          <w:p w14:paraId="115816F2" w14:textId="77777777" w:rsidR="00AF553C" w:rsidRPr="00BB7799" w:rsidRDefault="00BA4B8D">
            <w:pPr>
              <w:pStyle w:val="TableParagraph"/>
              <w:ind w:left="105"/>
              <w:jc w:val="left"/>
              <w:rPr>
                <w:sz w:val="18"/>
              </w:rPr>
            </w:pPr>
            <w:r w:rsidRPr="00BB7799">
              <w:rPr>
                <w:sz w:val="18"/>
              </w:rPr>
              <w:t>01SDC06008</w:t>
            </w:r>
          </w:p>
        </w:tc>
        <w:tc>
          <w:tcPr>
            <w:tcW w:w="4537" w:type="dxa"/>
          </w:tcPr>
          <w:p w14:paraId="7B750772" w14:textId="77777777" w:rsidR="00AF553C" w:rsidRPr="00BB7799" w:rsidRDefault="00BA4B8D">
            <w:pPr>
              <w:pStyle w:val="TableParagraph"/>
              <w:spacing w:before="21"/>
              <w:ind w:left="107"/>
              <w:jc w:val="left"/>
              <w:rPr>
                <w:sz w:val="18"/>
              </w:rPr>
            </w:pPr>
            <w:r w:rsidRPr="00BB7799">
              <w:rPr>
                <w:sz w:val="18"/>
              </w:rPr>
              <w:t>古典文献名篇选读</w:t>
            </w:r>
            <w:r w:rsidRPr="00BB7799">
              <w:rPr>
                <w:sz w:val="18"/>
              </w:rPr>
              <w:t xml:space="preserve"> </w:t>
            </w:r>
          </w:p>
          <w:p w14:paraId="53AB8FD5" w14:textId="77777777" w:rsidR="00AF553C" w:rsidRPr="00BB7799" w:rsidRDefault="00BA4B8D">
            <w:pPr>
              <w:pStyle w:val="TableParagraph"/>
              <w:spacing w:before="2"/>
              <w:ind w:left="107"/>
              <w:jc w:val="left"/>
              <w:rPr>
                <w:sz w:val="18"/>
              </w:rPr>
            </w:pPr>
            <w:r w:rsidRPr="00BB7799">
              <w:rPr>
                <w:sz w:val="18"/>
              </w:rPr>
              <w:t xml:space="preserve">Selection of Classical Documents </w:t>
            </w:r>
          </w:p>
        </w:tc>
        <w:tc>
          <w:tcPr>
            <w:tcW w:w="706" w:type="dxa"/>
          </w:tcPr>
          <w:p w14:paraId="77B9BC1C" w14:textId="77777777" w:rsidR="00AF553C" w:rsidRPr="00BB7799" w:rsidRDefault="00BA4B8D">
            <w:pPr>
              <w:pStyle w:val="TableParagraph"/>
              <w:ind w:left="169"/>
              <w:jc w:val="left"/>
              <w:rPr>
                <w:sz w:val="18"/>
              </w:rPr>
            </w:pPr>
            <w:r w:rsidRPr="00BB7799">
              <w:rPr>
                <w:sz w:val="18"/>
              </w:rPr>
              <w:t>考查</w:t>
            </w:r>
          </w:p>
        </w:tc>
        <w:tc>
          <w:tcPr>
            <w:tcW w:w="572" w:type="dxa"/>
          </w:tcPr>
          <w:p w14:paraId="2B72874B" w14:textId="77777777" w:rsidR="00AF553C" w:rsidRPr="00BB7799" w:rsidRDefault="00BA4B8D">
            <w:pPr>
              <w:pStyle w:val="TableParagraph"/>
              <w:spacing w:before="136"/>
              <w:ind w:left="125" w:right="32"/>
              <w:rPr>
                <w:sz w:val="18"/>
              </w:rPr>
            </w:pPr>
            <w:r w:rsidRPr="00BB7799">
              <w:rPr>
                <w:sz w:val="18"/>
              </w:rPr>
              <w:t xml:space="preserve">3 </w:t>
            </w:r>
          </w:p>
        </w:tc>
        <w:tc>
          <w:tcPr>
            <w:tcW w:w="425" w:type="dxa"/>
          </w:tcPr>
          <w:p w14:paraId="63BD0B4E" w14:textId="77777777" w:rsidR="00AF553C" w:rsidRPr="00BB7799" w:rsidRDefault="00BA4B8D">
            <w:pPr>
              <w:pStyle w:val="TableParagraph"/>
              <w:spacing w:before="136"/>
              <w:ind w:right="21"/>
              <w:jc w:val="right"/>
              <w:rPr>
                <w:sz w:val="18"/>
              </w:rPr>
            </w:pPr>
            <w:r w:rsidRPr="00BB7799">
              <w:rPr>
                <w:sz w:val="18"/>
              </w:rPr>
              <w:t xml:space="preserve">51 </w:t>
            </w:r>
          </w:p>
        </w:tc>
        <w:tc>
          <w:tcPr>
            <w:tcW w:w="567" w:type="dxa"/>
          </w:tcPr>
          <w:p w14:paraId="66679EFA" w14:textId="77777777" w:rsidR="00AF553C" w:rsidRPr="00BB7799" w:rsidRDefault="00BA4B8D">
            <w:pPr>
              <w:pStyle w:val="TableParagraph"/>
              <w:spacing w:before="136"/>
              <w:ind w:left="121" w:right="27"/>
              <w:rPr>
                <w:sz w:val="18"/>
              </w:rPr>
            </w:pPr>
            <w:r w:rsidRPr="00BB7799">
              <w:rPr>
                <w:sz w:val="18"/>
              </w:rPr>
              <w:t xml:space="preserve">51 </w:t>
            </w:r>
          </w:p>
        </w:tc>
        <w:tc>
          <w:tcPr>
            <w:tcW w:w="567" w:type="dxa"/>
          </w:tcPr>
          <w:p w14:paraId="304ACF63" w14:textId="77777777" w:rsidR="00AF553C" w:rsidRPr="00BB7799" w:rsidRDefault="00BA4B8D">
            <w:pPr>
              <w:pStyle w:val="TableParagraph"/>
              <w:spacing w:before="136"/>
              <w:ind w:left="100"/>
              <w:rPr>
                <w:sz w:val="18"/>
              </w:rPr>
            </w:pPr>
            <w:r w:rsidRPr="00BB7799">
              <w:rPr>
                <w:sz w:val="18"/>
              </w:rPr>
              <w:t xml:space="preserve"> </w:t>
            </w:r>
          </w:p>
        </w:tc>
        <w:tc>
          <w:tcPr>
            <w:tcW w:w="570" w:type="dxa"/>
          </w:tcPr>
          <w:p w14:paraId="4102D864" w14:textId="77777777" w:rsidR="00AF553C" w:rsidRPr="00BB7799" w:rsidRDefault="00BA4B8D">
            <w:pPr>
              <w:pStyle w:val="TableParagraph"/>
              <w:spacing w:before="136"/>
              <w:ind w:right="141"/>
              <w:jc w:val="right"/>
              <w:rPr>
                <w:sz w:val="18"/>
              </w:rPr>
            </w:pPr>
            <w:r w:rsidRPr="00BB7799">
              <w:rPr>
                <w:sz w:val="18"/>
              </w:rPr>
              <w:t xml:space="preserve">5 </w:t>
            </w:r>
          </w:p>
        </w:tc>
      </w:tr>
      <w:tr w:rsidR="00BB7799" w:rsidRPr="00BB7799" w14:paraId="0931164E" w14:textId="77777777">
        <w:trPr>
          <w:trHeight w:val="700"/>
        </w:trPr>
        <w:tc>
          <w:tcPr>
            <w:tcW w:w="1133" w:type="dxa"/>
          </w:tcPr>
          <w:p w14:paraId="600137D0" w14:textId="77777777" w:rsidR="00AF553C" w:rsidRPr="00BB7799" w:rsidRDefault="00AF553C">
            <w:pPr>
              <w:pStyle w:val="TableParagraph"/>
              <w:spacing w:before="4"/>
              <w:jc w:val="left"/>
              <w:rPr>
                <w:rFonts w:ascii="黑体"/>
                <w:sz w:val="18"/>
              </w:rPr>
            </w:pPr>
          </w:p>
          <w:p w14:paraId="29C70D71" w14:textId="77777777" w:rsidR="00AF553C" w:rsidRPr="00BB7799" w:rsidRDefault="00BA4B8D">
            <w:pPr>
              <w:pStyle w:val="TableParagraph"/>
              <w:spacing w:before="0"/>
              <w:ind w:left="105"/>
              <w:jc w:val="left"/>
              <w:rPr>
                <w:sz w:val="18"/>
              </w:rPr>
            </w:pPr>
            <w:r w:rsidRPr="00BB7799">
              <w:rPr>
                <w:sz w:val="18"/>
              </w:rPr>
              <w:t>01SDC06009</w:t>
            </w:r>
          </w:p>
        </w:tc>
        <w:tc>
          <w:tcPr>
            <w:tcW w:w="4537" w:type="dxa"/>
          </w:tcPr>
          <w:p w14:paraId="545B6A96" w14:textId="77777777" w:rsidR="00AF553C" w:rsidRPr="00BB7799" w:rsidRDefault="00BA4B8D">
            <w:pPr>
              <w:pStyle w:val="TableParagraph"/>
              <w:spacing w:before="0"/>
              <w:ind w:left="107"/>
              <w:jc w:val="left"/>
              <w:rPr>
                <w:sz w:val="18"/>
              </w:rPr>
            </w:pPr>
            <w:r w:rsidRPr="00BB7799">
              <w:rPr>
                <w:sz w:val="18"/>
              </w:rPr>
              <w:t>经学文献研究及实践</w:t>
            </w:r>
            <w:r w:rsidRPr="00BB7799">
              <w:rPr>
                <w:sz w:val="18"/>
              </w:rPr>
              <w:t xml:space="preserve"> </w:t>
            </w:r>
          </w:p>
          <w:p w14:paraId="5214E1B8" w14:textId="77777777" w:rsidR="00AF553C" w:rsidRPr="00BB7799" w:rsidRDefault="00BA4B8D">
            <w:pPr>
              <w:pStyle w:val="TableParagraph"/>
              <w:spacing w:before="4" w:line="230" w:lineRule="atLeast"/>
              <w:ind w:left="107"/>
              <w:jc w:val="left"/>
              <w:rPr>
                <w:sz w:val="18"/>
              </w:rPr>
            </w:pPr>
            <w:r w:rsidRPr="00BB7799">
              <w:rPr>
                <w:sz w:val="18"/>
              </w:rPr>
              <w:t xml:space="preserve">Research and Practice on the study of Confucian Classics </w:t>
            </w:r>
          </w:p>
        </w:tc>
        <w:tc>
          <w:tcPr>
            <w:tcW w:w="706" w:type="dxa"/>
          </w:tcPr>
          <w:p w14:paraId="062438E6" w14:textId="77777777" w:rsidR="00AF553C" w:rsidRPr="00BB7799" w:rsidRDefault="00AF553C">
            <w:pPr>
              <w:pStyle w:val="TableParagraph"/>
              <w:spacing w:before="4"/>
              <w:jc w:val="left"/>
              <w:rPr>
                <w:rFonts w:ascii="黑体"/>
                <w:sz w:val="18"/>
              </w:rPr>
            </w:pPr>
          </w:p>
          <w:p w14:paraId="36A775FE" w14:textId="77777777" w:rsidR="00AF553C" w:rsidRPr="00BB7799" w:rsidRDefault="00BA4B8D">
            <w:pPr>
              <w:pStyle w:val="TableParagraph"/>
              <w:spacing w:before="0"/>
              <w:ind w:left="169"/>
              <w:jc w:val="left"/>
              <w:rPr>
                <w:sz w:val="18"/>
              </w:rPr>
            </w:pPr>
            <w:r w:rsidRPr="00BB7799">
              <w:rPr>
                <w:sz w:val="18"/>
              </w:rPr>
              <w:t>考查</w:t>
            </w:r>
          </w:p>
        </w:tc>
        <w:tc>
          <w:tcPr>
            <w:tcW w:w="572" w:type="dxa"/>
          </w:tcPr>
          <w:p w14:paraId="51667214" w14:textId="77777777" w:rsidR="00AF553C" w:rsidRPr="00BB7799" w:rsidRDefault="00AF553C">
            <w:pPr>
              <w:pStyle w:val="TableParagraph"/>
              <w:spacing w:before="4"/>
              <w:jc w:val="left"/>
              <w:rPr>
                <w:rFonts w:ascii="黑体"/>
                <w:sz w:val="18"/>
              </w:rPr>
            </w:pPr>
          </w:p>
          <w:p w14:paraId="62335D2E" w14:textId="77777777" w:rsidR="00AF553C" w:rsidRPr="00BB7799" w:rsidRDefault="00BA4B8D">
            <w:pPr>
              <w:pStyle w:val="TableParagraph"/>
              <w:spacing w:before="0"/>
              <w:ind w:left="127" w:right="32"/>
              <w:rPr>
                <w:sz w:val="18"/>
              </w:rPr>
            </w:pPr>
            <w:r w:rsidRPr="00BB7799">
              <w:rPr>
                <w:sz w:val="18"/>
              </w:rPr>
              <w:t xml:space="preserve">1.5 </w:t>
            </w:r>
          </w:p>
        </w:tc>
        <w:tc>
          <w:tcPr>
            <w:tcW w:w="425" w:type="dxa"/>
          </w:tcPr>
          <w:p w14:paraId="678A8779" w14:textId="77777777" w:rsidR="00AF553C" w:rsidRPr="00BB7799" w:rsidRDefault="00AF553C">
            <w:pPr>
              <w:pStyle w:val="TableParagraph"/>
              <w:spacing w:before="4"/>
              <w:jc w:val="left"/>
              <w:rPr>
                <w:rFonts w:ascii="黑体"/>
                <w:sz w:val="18"/>
              </w:rPr>
            </w:pPr>
          </w:p>
          <w:p w14:paraId="487C1E06" w14:textId="77777777" w:rsidR="00AF553C" w:rsidRPr="00BB7799" w:rsidRDefault="00BA4B8D">
            <w:pPr>
              <w:pStyle w:val="TableParagraph"/>
              <w:spacing w:before="0"/>
              <w:ind w:right="21"/>
              <w:jc w:val="right"/>
              <w:rPr>
                <w:sz w:val="18"/>
              </w:rPr>
            </w:pPr>
            <w:r w:rsidRPr="00BB7799">
              <w:rPr>
                <w:sz w:val="18"/>
              </w:rPr>
              <w:t xml:space="preserve">51 </w:t>
            </w:r>
          </w:p>
        </w:tc>
        <w:tc>
          <w:tcPr>
            <w:tcW w:w="567" w:type="dxa"/>
          </w:tcPr>
          <w:p w14:paraId="5C98A9B0" w14:textId="77777777" w:rsidR="00AF553C" w:rsidRPr="00BB7799" w:rsidRDefault="00AF553C">
            <w:pPr>
              <w:pStyle w:val="TableParagraph"/>
              <w:spacing w:before="4"/>
              <w:jc w:val="left"/>
              <w:rPr>
                <w:rFonts w:ascii="黑体"/>
                <w:sz w:val="18"/>
              </w:rPr>
            </w:pPr>
          </w:p>
          <w:p w14:paraId="67B2B926" w14:textId="77777777" w:rsidR="00AF553C" w:rsidRPr="00BB7799" w:rsidRDefault="00BA4B8D">
            <w:pPr>
              <w:pStyle w:val="TableParagraph"/>
              <w:spacing w:before="0"/>
              <w:ind w:left="96"/>
              <w:rPr>
                <w:sz w:val="18"/>
              </w:rPr>
            </w:pPr>
            <w:r w:rsidRPr="00BB7799">
              <w:rPr>
                <w:sz w:val="18"/>
              </w:rPr>
              <w:t xml:space="preserve"> </w:t>
            </w:r>
          </w:p>
        </w:tc>
        <w:tc>
          <w:tcPr>
            <w:tcW w:w="567" w:type="dxa"/>
          </w:tcPr>
          <w:p w14:paraId="4E75DC71" w14:textId="77777777" w:rsidR="00AF553C" w:rsidRPr="00BB7799" w:rsidRDefault="00AF553C">
            <w:pPr>
              <w:pStyle w:val="TableParagraph"/>
              <w:spacing w:before="4"/>
              <w:jc w:val="left"/>
              <w:rPr>
                <w:rFonts w:ascii="黑体"/>
                <w:sz w:val="18"/>
              </w:rPr>
            </w:pPr>
          </w:p>
          <w:p w14:paraId="1A96BBA3" w14:textId="77777777" w:rsidR="00AF553C" w:rsidRPr="00BB7799" w:rsidRDefault="00BA4B8D">
            <w:pPr>
              <w:pStyle w:val="TableParagraph"/>
              <w:spacing w:before="0"/>
              <w:ind w:left="121" w:right="23"/>
              <w:rPr>
                <w:sz w:val="18"/>
              </w:rPr>
            </w:pPr>
            <w:r w:rsidRPr="00BB7799">
              <w:rPr>
                <w:sz w:val="18"/>
              </w:rPr>
              <w:t xml:space="preserve">51 </w:t>
            </w:r>
          </w:p>
        </w:tc>
        <w:tc>
          <w:tcPr>
            <w:tcW w:w="570" w:type="dxa"/>
          </w:tcPr>
          <w:p w14:paraId="23A914DD" w14:textId="77777777" w:rsidR="00AF553C" w:rsidRPr="00BB7799" w:rsidRDefault="00AF553C">
            <w:pPr>
              <w:pStyle w:val="TableParagraph"/>
              <w:spacing w:before="4"/>
              <w:jc w:val="left"/>
              <w:rPr>
                <w:rFonts w:ascii="黑体"/>
                <w:sz w:val="18"/>
              </w:rPr>
            </w:pPr>
          </w:p>
          <w:p w14:paraId="2892220D" w14:textId="77777777" w:rsidR="00AF553C" w:rsidRPr="00BB7799" w:rsidRDefault="00BA4B8D">
            <w:pPr>
              <w:pStyle w:val="TableParagraph"/>
              <w:spacing w:before="0"/>
              <w:ind w:right="141"/>
              <w:jc w:val="right"/>
              <w:rPr>
                <w:sz w:val="18"/>
              </w:rPr>
            </w:pPr>
            <w:r w:rsidRPr="00BB7799">
              <w:rPr>
                <w:sz w:val="18"/>
              </w:rPr>
              <w:t xml:space="preserve">6 </w:t>
            </w:r>
          </w:p>
        </w:tc>
      </w:tr>
      <w:tr w:rsidR="00BB7799" w:rsidRPr="00BB7799" w14:paraId="5F75252F" w14:textId="77777777">
        <w:trPr>
          <w:trHeight w:val="511"/>
        </w:trPr>
        <w:tc>
          <w:tcPr>
            <w:tcW w:w="1133" w:type="dxa"/>
          </w:tcPr>
          <w:p w14:paraId="3B31700C" w14:textId="77777777" w:rsidR="00AF553C" w:rsidRPr="00BB7799" w:rsidRDefault="00BA4B8D">
            <w:pPr>
              <w:pStyle w:val="TableParagraph"/>
              <w:spacing w:before="141"/>
              <w:ind w:left="105"/>
              <w:jc w:val="left"/>
              <w:rPr>
                <w:sz w:val="18"/>
              </w:rPr>
            </w:pPr>
            <w:r w:rsidRPr="00BB7799">
              <w:rPr>
                <w:sz w:val="18"/>
              </w:rPr>
              <w:t>01SDC06010</w:t>
            </w:r>
          </w:p>
        </w:tc>
        <w:tc>
          <w:tcPr>
            <w:tcW w:w="4537" w:type="dxa"/>
          </w:tcPr>
          <w:p w14:paraId="72A461A9" w14:textId="77777777" w:rsidR="00AF553C" w:rsidRPr="00BB7799" w:rsidRDefault="00BA4B8D">
            <w:pPr>
              <w:pStyle w:val="TableParagraph"/>
              <w:spacing w:before="21"/>
              <w:ind w:left="107"/>
              <w:jc w:val="left"/>
              <w:rPr>
                <w:sz w:val="18"/>
              </w:rPr>
            </w:pPr>
            <w:r w:rsidRPr="00BB7799">
              <w:rPr>
                <w:sz w:val="18"/>
              </w:rPr>
              <w:t>目录学典籍举要</w:t>
            </w:r>
            <w:r w:rsidRPr="00BB7799">
              <w:rPr>
                <w:sz w:val="18"/>
              </w:rPr>
              <w:t xml:space="preserve"> </w:t>
            </w:r>
          </w:p>
          <w:p w14:paraId="2743806A" w14:textId="77777777" w:rsidR="00AF553C" w:rsidRPr="00BB7799" w:rsidRDefault="00BA4B8D">
            <w:pPr>
              <w:pStyle w:val="TableParagraph"/>
              <w:spacing w:before="5"/>
              <w:ind w:left="107"/>
              <w:jc w:val="left"/>
              <w:rPr>
                <w:sz w:val="18"/>
              </w:rPr>
            </w:pPr>
            <w:r w:rsidRPr="00BB7799">
              <w:rPr>
                <w:sz w:val="18"/>
              </w:rPr>
              <w:t xml:space="preserve">Summary of Bibliographic Classics </w:t>
            </w:r>
          </w:p>
        </w:tc>
        <w:tc>
          <w:tcPr>
            <w:tcW w:w="706" w:type="dxa"/>
          </w:tcPr>
          <w:p w14:paraId="63A22B43" w14:textId="77777777" w:rsidR="00AF553C" w:rsidRPr="00BB7799" w:rsidRDefault="00BA4B8D">
            <w:pPr>
              <w:pStyle w:val="TableParagraph"/>
              <w:spacing w:before="141"/>
              <w:ind w:left="169"/>
              <w:jc w:val="left"/>
              <w:rPr>
                <w:sz w:val="18"/>
              </w:rPr>
            </w:pPr>
            <w:r w:rsidRPr="00BB7799">
              <w:rPr>
                <w:sz w:val="18"/>
              </w:rPr>
              <w:t>考查</w:t>
            </w:r>
          </w:p>
        </w:tc>
        <w:tc>
          <w:tcPr>
            <w:tcW w:w="572" w:type="dxa"/>
          </w:tcPr>
          <w:p w14:paraId="5F62917D" w14:textId="77777777" w:rsidR="00AF553C" w:rsidRPr="00BB7799" w:rsidRDefault="00BA4B8D">
            <w:pPr>
              <w:pStyle w:val="TableParagraph"/>
              <w:ind w:left="125" w:right="32"/>
              <w:rPr>
                <w:sz w:val="18"/>
              </w:rPr>
            </w:pPr>
            <w:r w:rsidRPr="00BB7799">
              <w:rPr>
                <w:sz w:val="18"/>
              </w:rPr>
              <w:t xml:space="preserve">3 </w:t>
            </w:r>
          </w:p>
        </w:tc>
        <w:tc>
          <w:tcPr>
            <w:tcW w:w="425" w:type="dxa"/>
          </w:tcPr>
          <w:p w14:paraId="637454AE" w14:textId="77777777" w:rsidR="00AF553C" w:rsidRPr="00BB7799" w:rsidRDefault="00BA4B8D">
            <w:pPr>
              <w:pStyle w:val="TableParagraph"/>
              <w:ind w:right="21"/>
              <w:jc w:val="right"/>
              <w:rPr>
                <w:sz w:val="18"/>
              </w:rPr>
            </w:pPr>
            <w:r w:rsidRPr="00BB7799">
              <w:rPr>
                <w:sz w:val="18"/>
              </w:rPr>
              <w:t xml:space="preserve">51 </w:t>
            </w:r>
          </w:p>
        </w:tc>
        <w:tc>
          <w:tcPr>
            <w:tcW w:w="567" w:type="dxa"/>
          </w:tcPr>
          <w:p w14:paraId="00E1831D" w14:textId="77777777" w:rsidR="00AF553C" w:rsidRPr="00BB7799" w:rsidRDefault="00BA4B8D">
            <w:pPr>
              <w:pStyle w:val="TableParagraph"/>
              <w:ind w:left="121" w:right="27"/>
              <w:rPr>
                <w:sz w:val="18"/>
              </w:rPr>
            </w:pPr>
            <w:r w:rsidRPr="00BB7799">
              <w:rPr>
                <w:sz w:val="18"/>
              </w:rPr>
              <w:t xml:space="preserve">51 </w:t>
            </w:r>
          </w:p>
        </w:tc>
        <w:tc>
          <w:tcPr>
            <w:tcW w:w="567" w:type="dxa"/>
          </w:tcPr>
          <w:p w14:paraId="666F923A" w14:textId="77777777" w:rsidR="00AF553C" w:rsidRPr="00BB7799" w:rsidRDefault="00BA4B8D">
            <w:pPr>
              <w:pStyle w:val="TableParagraph"/>
              <w:ind w:left="100"/>
              <w:rPr>
                <w:sz w:val="18"/>
              </w:rPr>
            </w:pPr>
            <w:r w:rsidRPr="00BB7799">
              <w:rPr>
                <w:sz w:val="18"/>
              </w:rPr>
              <w:t xml:space="preserve"> </w:t>
            </w:r>
          </w:p>
        </w:tc>
        <w:tc>
          <w:tcPr>
            <w:tcW w:w="570" w:type="dxa"/>
          </w:tcPr>
          <w:p w14:paraId="614998BB" w14:textId="77777777" w:rsidR="00AF553C" w:rsidRPr="00BB7799" w:rsidRDefault="00BA4B8D">
            <w:pPr>
              <w:pStyle w:val="TableParagraph"/>
              <w:ind w:right="141"/>
              <w:jc w:val="right"/>
              <w:rPr>
                <w:sz w:val="18"/>
              </w:rPr>
            </w:pPr>
            <w:r w:rsidRPr="00BB7799">
              <w:rPr>
                <w:sz w:val="18"/>
              </w:rPr>
              <w:t xml:space="preserve">5 </w:t>
            </w:r>
          </w:p>
        </w:tc>
      </w:tr>
      <w:tr w:rsidR="00BB7799" w:rsidRPr="00BB7799" w14:paraId="04F30E79" w14:textId="77777777">
        <w:trPr>
          <w:trHeight w:val="700"/>
        </w:trPr>
        <w:tc>
          <w:tcPr>
            <w:tcW w:w="1133" w:type="dxa"/>
          </w:tcPr>
          <w:p w14:paraId="2C206174" w14:textId="77777777" w:rsidR="00AF553C" w:rsidRPr="00BB7799" w:rsidRDefault="00AF553C">
            <w:pPr>
              <w:pStyle w:val="TableParagraph"/>
              <w:spacing w:before="4"/>
              <w:jc w:val="left"/>
              <w:rPr>
                <w:rFonts w:ascii="黑体"/>
                <w:sz w:val="18"/>
              </w:rPr>
            </w:pPr>
          </w:p>
          <w:p w14:paraId="71476FC3" w14:textId="77777777" w:rsidR="00AF553C" w:rsidRPr="00BB7799" w:rsidRDefault="00BA4B8D">
            <w:pPr>
              <w:pStyle w:val="TableParagraph"/>
              <w:spacing w:before="0"/>
              <w:ind w:left="105"/>
              <w:jc w:val="left"/>
              <w:rPr>
                <w:sz w:val="18"/>
              </w:rPr>
            </w:pPr>
            <w:r w:rsidRPr="00BB7799">
              <w:rPr>
                <w:sz w:val="18"/>
              </w:rPr>
              <w:t>01SDC06011</w:t>
            </w:r>
          </w:p>
        </w:tc>
        <w:tc>
          <w:tcPr>
            <w:tcW w:w="4537" w:type="dxa"/>
          </w:tcPr>
          <w:p w14:paraId="5C9776C3" w14:textId="77777777" w:rsidR="00AF553C" w:rsidRPr="00BB7799" w:rsidRDefault="00BA4B8D">
            <w:pPr>
              <w:pStyle w:val="TableParagraph"/>
              <w:spacing w:before="0" w:line="230" w:lineRule="exact"/>
              <w:ind w:left="107"/>
              <w:jc w:val="left"/>
              <w:rPr>
                <w:sz w:val="18"/>
              </w:rPr>
            </w:pPr>
            <w:r w:rsidRPr="00BB7799">
              <w:rPr>
                <w:sz w:val="18"/>
              </w:rPr>
              <w:t>中国古代藏书家藏书史及实践</w:t>
            </w:r>
            <w:r w:rsidRPr="00BB7799">
              <w:rPr>
                <w:sz w:val="18"/>
              </w:rPr>
              <w:t xml:space="preserve"> </w:t>
            </w:r>
          </w:p>
          <w:p w14:paraId="39B3F879" w14:textId="77777777" w:rsidR="00AF553C" w:rsidRPr="00BB7799" w:rsidRDefault="00BA4B8D">
            <w:pPr>
              <w:pStyle w:val="TableParagraph"/>
              <w:spacing w:before="2"/>
              <w:ind w:left="107"/>
              <w:jc w:val="left"/>
              <w:rPr>
                <w:sz w:val="18"/>
                <w:lang w:val="en-US"/>
              </w:rPr>
            </w:pPr>
            <w:r w:rsidRPr="00BB7799">
              <w:rPr>
                <w:sz w:val="18"/>
                <w:lang w:val="en-US"/>
              </w:rPr>
              <w:t>The</w:t>
            </w:r>
            <w:r w:rsidRPr="00BB7799">
              <w:rPr>
                <w:spacing w:val="-26"/>
                <w:sz w:val="18"/>
                <w:lang w:val="en-US"/>
              </w:rPr>
              <w:t xml:space="preserve"> </w:t>
            </w:r>
            <w:r w:rsidRPr="00BB7799">
              <w:rPr>
                <w:sz w:val="18"/>
                <w:lang w:val="en-US"/>
              </w:rPr>
              <w:t>History</w:t>
            </w:r>
            <w:r w:rsidRPr="00BB7799">
              <w:rPr>
                <w:spacing w:val="-24"/>
                <w:sz w:val="18"/>
                <w:lang w:val="en-US"/>
              </w:rPr>
              <w:t xml:space="preserve"> </w:t>
            </w:r>
            <w:r w:rsidRPr="00BB7799">
              <w:rPr>
                <w:sz w:val="18"/>
                <w:lang w:val="en-US"/>
              </w:rPr>
              <w:t>and</w:t>
            </w:r>
            <w:r w:rsidRPr="00BB7799">
              <w:rPr>
                <w:spacing w:val="-26"/>
                <w:sz w:val="18"/>
                <w:lang w:val="en-US"/>
              </w:rPr>
              <w:t xml:space="preserve"> </w:t>
            </w:r>
            <w:r w:rsidRPr="00BB7799">
              <w:rPr>
                <w:sz w:val="18"/>
                <w:lang w:val="en-US"/>
              </w:rPr>
              <w:t>Practice</w:t>
            </w:r>
            <w:r w:rsidRPr="00BB7799">
              <w:rPr>
                <w:spacing w:val="-25"/>
                <w:sz w:val="18"/>
                <w:lang w:val="en-US"/>
              </w:rPr>
              <w:t xml:space="preserve"> </w:t>
            </w:r>
            <w:r w:rsidRPr="00BB7799">
              <w:rPr>
                <w:sz w:val="18"/>
                <w:lang w:val="en-US"/>
              </w:rPr>
              <w:t>of</w:t>
            </w:r>
            <w:r w:rsidRPr="00BB7799">
              <w:rPr>
                <w:spacing w:val="-24"/>
                <w:sz w:val="18"/>
                <w:lang w:val="en-US"/>
              </w:rPr>
              <w:t xml:space="preserve"> </w:t>
            </w:r>
            <w:r w:rsidRPr="00BB7799">
              <w:rPr>
                <w:sz w:val="18"/>
                <w:lang w:val="en-US"/>
              </w:rPr>
              <w:t>Collection</w:t>
            </w:r>
            <w:r w:rsidRPr="00BB7799">
              <w:rPr>
                <w:spacing w:val="-24"/>
                <w:sz w:val="18"/>
                <w:lang w:val="en-US"/>
              </w:rPr>
              <w:t xml:space="preserve"> </w:t>
            </w:r>
            <w:r w:rsidRPr="00BB7799">
              <w:rPr>
                <w:sz w:val="18"/>
                <w:lang w:val="en-US"/>
              </w:rPr>
              <w:t>of</w:t>
            </w:r>
            <w:r w:rsidRPr="00BB7799">
              <w:rPr>
                <w:spacing w:val="-24"/>
                <w:sz w:val="18"/>
                <w:lang w:val="en-US"/>
              </w:rPr>
              <w:t xml:space="preserve"> </w:t>
            </w:r>
            <w:r w:rsidRPr="00BB7799">
              <w:rPr>
                <w:sz w:val="18"/>
                <w:lang w:val="en-US"/>
              </w:rPr>
              <w:t>Books</w:t>
            </w:r>
            <w:r w:rsidRPr="00BB7799">
              <w:rPr>
                <w:spacing w:val="-26"/>
                <w:sz w:val="18"/>
                <w:lang w:val="en-US"/>
              </w:rPr>
              <w:t xml:space="preserve"> </w:t>
            </w:r>
            <w:r w:rsidRPr="00BB7799">
              <w:rPr>
                <w:sz w:val="18"/>
                <w:lang w:val="en-US"/>
              </w:rPr>
              <w:t xml:space="preserve">by </w:t>
            </w:r>
          </w:p>
          <w:p w14:paraId="4850076F" w14:textId="77777777" w:rsidR="00AF553C" w:rsidRPr="00BB7799" w:rsidRDefault="00BA4B8D">
            <w:pPr>
              <w:pStyle w:val="TableParagraph"/>
              <w:spacing w:before="4" w:line="213" w:lineRule="exact"/>
              <w:ind w:left="107"/>
              <w:jc w:val="left"/>
              <w:rPr>
                <w:sz w:val="18"/>
              </w:rPr>
            </w:pPr>
            <w:r w:rsidRPr="00BB7799">
              <w:rPr>
                <w:sz w:val="18"/>
              </w:rPr>
              <w:t xml:space="preserve">Ancient Chinese Bibliographers </w:t>
            </w:r>
          </w:p>
        </w:tc>
        <w:tc>
          <w:tcPr>
            <w:tcW w:w="706" w:type="dxa"/>
          </w:tcPr>
          <w:p w14:paraId="413A001F" w14:textId="77777777" w:rsidR="00AF553C" w:rsidRPr="00BB7799" w:rsidRDefault="00AF553C">
            <w:pPr>
              <w:pStyle w:val="TableParagraph"/>
              <w:spacing w:before="4"/>
              <w:jc w:val="left"/>
              <w:rPr>
                <w:rFonts w:ascii="黑体"/>
                <w:sz w:val="18"/>
              </w:rPr>
            </w:pPr>
          </w:p>
          <w:p w14:paraId="69237416" w14:textId="77777777" w:rsidR="00AF553C" w:rsidRPr="00BB7799" w:rsidRDefault="00BA4B8D">
            <w:pPr>
              <w:pStyle w:val="TableParagraph"/>
              <w:spacing w:before="0"/>
              <w:ind w:left="169"/>
              <w:jc w:val="left"/>
              <w:rPr>
                <w:sz w:val="18"/>
              </w:rPr>
            </w:pPr>
            <w:r w:rsidRPr="00BB7799">
              <w:rPr>
                <w:sz w:val="18"/>
              </w:rPr>
              <w:t>考查</w:t>
            </w:r>
          </w:p>
        </w:tc>
        <w:tc>
          <w:tcPr>
            <w:tcW w:w="572" w:type="dxa"/>
          </w:tcPr>
          <w:p w14:paraId="10294D22" w14:textId="77777777" w:rsidR="00AF553C" w:rsidRPr="00BB7799" w:rsidRDefault="00AF553C">
            <w:pPr>
              <w:pStyle w:val="TableParagraph"/>
              <w:spacing w:before="1"/>
              <w:jc w:val="left"/>
              <w:rPr>
                <w:rFonts w:ascii="黑体"/>
                <w:sz w:val="18"/>
              </w:rPr>
            </w:pPr>
          </w:p>
          <w:p w14:paraId="1B80BC5D" w14:textId="77777777" w:rsidR="00AF553C" w:rsidRPr="00BB7799" w:rsidRDefault="00BA4B8D">
            <w:pPr>
              <w:pStyle w:val="TableParagraph"/>
              <w:spacing w:before="1"/>
              <w:ind w:left="127" w:right="32"/>
              <w:rPr>
                <w:sz w:val="18"/>
              </w:rPr>
            </w:pPr>
            <w:r w:rsidRPr="00BB7799">
              <w:rPr>
                <w:sz w:val="18"/>
              </w:rPr>
              <w:t xml:space="preserve">1.5 </w:t>
            </w:r>
          </w:p>
        </w:tc>
        <w:tc>
          <w:tcPr>
            <w:tcW w:w="425" w:type="dxa"/>
          </w:tcPr>
          <w:p w14:paraId="34C6F94D" w14:textId="77777777" w:rsidR="00AF553C" w:rsidRPr="00BB7799" w:rsidRDefault="00AF553C">
            <w:pPr>
              <w:pStyle w:val="TableParagraph"/>
              <w:spacing w:before="1"/>
              <w:jc w:val="left"/>
              <w:rPr>
                <w:rFonts w:ascii="黑体"/>
                <w:sz w:val="18"/>
              </w:rPr>
            </w:pPr>
          </w:p>
          <w:p w14:paraId="5056DDAE" w14:textId="77777777" w:rsidR="00AF553C" w:rsidRPr="00BB7799" w:rsidRDefault="00BA4B8D">
            <w:pPr>
              <w:pStyle w:val="TableParagraph"/>
              <w:spacing w:before="1"/>
              <w:ind w:right="21"/>
              <w:jc w:val="right"/>
              <w:rPr>
                <w:sz w:val="18"/>
              </w:rPr>
            </w:pPr>
            <w:r w:rsidRPr="00BB7799">
              <w:rPr>
                <w:sz w:val="18"/>
              </w:rPr>
              <w:t xml:space="preserve">51 </w:t>
            </w:r>
          </w:p>
        </w:tc>
        <w:tc>
          <w:tcPr>
            <w:tcW w:w="567" w:type="dxa"/>
          </w:tcPr>
          <w:p w14:paraId="2F834CD4" w14:textId="77777777" w:rsidR="00AF553C" w:rsidRPr="00BB7799" w:rsidRDefault="00AF553C">
            <w:pPr>
              <w:pStyle w:val="TableParagraph"/>
              <w:spacing w:before="1"/>
              <w:jc w:val="left"/>
              <w:rPr>
                <w:rFonts w:ascii="黑体"/>
                <w:sz w:val="18"/>
              </w:rPr>
            </w:pPr>
          </w:p>
          <w:p w14:paraId="5B273B14" w14:textId="77777777" w:rsidR="00AF553C" w:rsidRPr="00BB7799" w:rsidRDefault="00BA4B8D">
            <w:pPr>
              <w:pStyle w:val="TableParagraph"/>
              <w:spacing w:before="1"/>
              <w:ind w:left="96"/>
              <w:rPr>
                <w:sz w:val="18"/>
              </w:rPr>
            </w:pPr>
            <w:r w:rsidRPr="00BB7799">
              <w:rPr>
                <w:sz w:val="18"/>
              </w:rPr>
              <w:t xml:space="preserve"> </w:t>
            </w:r>
          </w:p>
        </w:tc>
        <w:tc>
          <w:tcPr>
            <w:tcW w:w="567" w:type="dxa"/>
          </w:tcPr>
          <w:p w14:paraId="0B1254D9" w14:textId="77777777" w:rsidR="00AF553C" w:rsidRPr="00BB7799" w:rsidRDefault="00AF553C">
            <w:pPr>
              <w:pStyle w:val="TableParagraph"/>
              <w:spacing w:before="1"/>
              <w:jc w:val="left"/>
              <w:rPr>
                <w:rFonts w:ascii="黑体"/>
                <w:sz w:val="18"/>
              </w:rPr>
            </w:pPr>
          </w:p>
          <w:p w14:paraId="594DAF7E" w14:textId="77777777" w:rsidR="00AF553C" w:rsidRPr="00BB7799" w:rsidRDefault="00BA4B8D">
            <w:pPr>
              <w:pStyle w:val="TableParagraph"/>
              <w:spacing w:before="1"/>
              <w:ind w:left="121" w:right="23"/>
              <w:rPr>
                <w:sz w:val="18"/>
              </w:rPr>
            </w:pPr>
            <w:r w:rsidRPr="00BB7799">
              <w:rPr>
                <w:sz w:val="18"/>
              </w:rPr>
              <w:t xml:space="preserve">51 </w:t>
            </w:r>
          </w:p>
        </w:tc>
        <w:tc>
          <w:tcPr>
            <w:tcW w:w="570" w:type="dxa"/>
          </w:tcPr>
          <w:p w14:paraId="14526A7D" w14:textId="77777777" w:rsidR="00AF553C" w:rsidRPr="00BB7799" w:rsidRDefault="00AF553C">
            <w:pPr>
              <w:pStyle w:val="TableParagraph"/>
              <w:spacing w:before="1"/>
              <w:jc w:val="left"/>
              <w:rPr>
                <w:rFonts w:ascii="黑体"/>
                <w:sz w:val="18"/>
              </w:rPr>
            </w:pPr>
          </w:p>
          <w:p w14:paraId="38CBFE99" w14:textId="77777777" w:rsidR="00AF553C" w:rsidRPr="00BB7799" w:rsidRDefault="00BA4B8D">
            <w:pPr>
              <w:pStyle w:val="TableParagraph"/>
              <w:spacing w:before="1"/>
              <w:ind w:right="141"/>
              <w:jc w:val="right"/>
              <w:rPr>
                <w:sz w:val="18"/>
              </w:rPr>
            </w:pPr>
            <w:r w:rsidRPr="00BB7799">
              <w:rPr>
                <w:sz w:val="18"/>
              </w:rPr>
              <w:t xml:space="preserve">6 </w:t>
            </w:r>
          </w:p>
        </w:tc>
      </w:tr>
    </w:tbl>
    <w:p w14:paraId="7B7EF818" w14:textId="77777777" w:rsidR="00AF553C" w:rsidRPr="00BB7799" w:rsidRDefault="00AF553C">
      <w:pPr>
        <w:jc w:val="right"/>
        <w:rPr>
          <w:sz w:val="18"/>
        </w:rPr>
        <w:sectPr w:rsidR="00AF553C" w:rsidRPr="00BB7799">
          <w:pgSz w:w="11910" w:h="16840"/>
          <w:pgMar w:top="1580" w:right="1300" w:bottom="1320" w:left="1300" w:header="0" w:footer="1132" w:gutter="0"/>
          <w:cols w:space="720"/>
        </w:sectPr>
      </w:pPr>
    </w:p>
    <w:p w14:paraId="51009D24" w14:textId="77777777" w:rsidR="00AF553C" w:rsidRPr="00BB7799" w:rsidRDefault="00AF553C">
      <w:pPr>
        <w:pStyle w:val="a3"/>
        <w:spacing w:before="1"/>
        <w:rPr>
          <w:rFonts w:ascii="黑体"/>
          <w:sz w:val="8"/>
        </w:rPr>
      </w:pPr>
    </w:p>
    <w:tbl>
      <w:tblPr>
        <w:tblW w:w="9077"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3"/>
        <w:gridCol w:w="4537"/>
        <w:gridCol w:w="706"/>
        <w:gridCol w:w="572"/>
        <w:gridCol w:w="425"/>
        <w:gridCol w:w="567"/>
        <w:gridCol w:w="567"/>
        <w:gridCol w:w="570"/>
      </w:tblGrid>
      <w:tr w:rsidR="00BB7799" w:rsidRPr="00BB7799" w14:paraId="0A81F139" w14:textId="77777777">
        <w:trPr>
          <w:trHeight w:val="395"/>
        </w:trPr>
        <w:tc>
          <w:tcPr>
            <w:tcW w:w="1133" w:type="dxa"/>
          </w:tcPr>
          <w:p w14:paraId="1F9941A0" w14:textId="77777777" w:rsidR="00AF553C" w:rsidRPr="00BB7799" w:rsidRDefault="00BA4B8D">
            <w:pPr>
              <w:pStyle w:val="TableParagraph"/>
              <w:spacing w:before="81"/>
              <w:ind w:left="292"/>
              <w:jc w:val="left"/>
              <w:rPr>
                <w:b/>
                <w:sz w:val="18"/>
              </w:rPr>
            </w:pPr>
            <w:r w:rsidRPr="00BB7799">
              <w:rPr>
                <w:b/>
                <w:sz w:val="18"/>
              </w:rPr>
              <w:t>课程号</w:t>
            </w:r>
            <w:r w:rsidRPr="00BB7799">
              <w:rPr>
                <w:b/>
                <w:w w:val="99"/>
                <w:sz w:val="18"/>
              </w:rPr>
              <w:t xml:space="preserve"> </w:t>
            </w:r>
          </w:p>
        </w:tc>
        <w:tc>
          <w:tcPr>
            <w:tcW w:w="4537" w:type="dxa"/>
          </w:tcPr>
          <w:p w14:paraId="55775EE8" w14:textId="77777777" w:rsidR="00AF553C" w:rsidRPr="00BB7799" w:rsidRDefault="00BA4B8D">
            <w:pPr>
              <w:pStyle w:val="TableParagraph"/>
              <w:spacing w:before="57"/>
              <w:ind w:left="1930" w:right="1834"/>
              <w:rPr>
                <w:b/>
                <w:sz w:val="18"/>
              </w:rPr>
            </w:pPr>
            <w:r w:rsidRPr="00BB7799">
              <w:rPr>
                <w:b/>
                <w:sz w:val="18"/>
              </w:rPr>
              <w:t>课程名称</w:t>
            </w:r>
            <w:r w:rsidRPr="00BB7799">
              <w:rPr>
                <w:b/>
                <w:w w:val="99"/>
                <w:sz w:val="18"/>
              </w:rPr>
              <w:t xml:space="preserve"> </w:t>
            </w:r>
          </w:p>
        </w:tc>
        <w:tc>
          <w:tcPr>
            <w:tcW w:w="706" w:type="dxa"/>
          </w:tcPr>
          <w:p w14:paraId="5F80C491" w14:textId="77777777" w:rsidR="00AF553C" w:rsidRPr="00BB7799" w:rsidRDefault="00BA4B8D">
            <w:pPr>
              <w:pStyle w:val="TableParagraph"/>
              <w:spacing w:before="57"/>
              <w:ind w:left="167"/>
              <w:jc w:val="left"/>
              <w:rPr>
                <w:b/>
                <w:sz w:val="18"/>
              </w:rPr>
            </w:pPr>
            <w:r w:rsidRPr="00BB7799">
              <w:rPr>
                <w:b/>
                <w:sz w:val="18"/>
              </w:rPr>
              <w:t>考核</w:t>
            </w:r>
            <w:r w:rsidRPr="00BB7799">
              <w:rPr>
                <w:b/>
                <w:w w:val="99"/>
                <w:sz w:val="18"/>
              </w:rPr>
              <w:t xml:space="preserve"> </w:t>
            </w:r>
          </w:p>
        </w:tc>
        <w:tc>
          <w:tcPr>
            <w:tcW w:w="572" w:type="dxa"/>
          </w:tcPr>
          <w:p w14:paraId="6A01EA28" w14:textId="77777777" w:rsidR="00AF553C" w:rsidRPr="00BB7799" w:rsidRDefault="00BA4B8D">
            <w:pPr>
              <w:pStyle w:val="TableParagraph"/>
              <w:spacing w:before="81"/>
              <w:ind w:left="127" w:right="32"/>
              <w:rPr>
                <w:b/>
                <w:sz w:val="18"/>
              </w:rPr>
            </w:pPr>
            <w:r w:rsidRPr="00BB7799">
              <w:rPr>
                <w:b/>
                <w:sz w:val="18"/>
              </w:rPr>
              <w:t>学分</w:t>
            </w:r>
            <w:r w:rsidRPr="00BB7799">
              <w:rPr>
                <w:b/>
                <w:w w:val="99"/>
                <w:sz w:val="18"/>
              </w:rPr>
              <w:t xml:space="preserve"> </w:t>
            </w:r>
          </w:p>
        </w:tc>
        <w:tc>
          <w:tcPr>
            <w:tcW w:w="1559" w:type="dxa"/>
            <w:gridSpan w:val="3"/>
          </w:tcPr>
          <w:p w14:paraId="6680E78E" w14:textId="77777777" w:rsidR="00AF553C" w:rsidRPr="00BB7799" w:rsidRDefault="00BA4B8D">
            <w:pPr>
              <w:pStyle w:val="TableParagraph"/>
              <w:spacing w:before="81"/>
              <w:ind w:left="596"/>
              <w:jc w:val="left"/>
              <w:rPr>
                <w:b/>
                <w:sz w:val="18"/>
              </w:rPr>
            </w:pPr>
            <w:r w:rsidRPr="00BB7799">
              <w:rPr>
                <w:b/>
                <w:sz w:val="18"/>
              </w:rPr>
              <w:t>学时</w:t>
            </w:r>
            <w:r w:rsidRPr="00BB7799">
              <w:rPr>
                <w:b/>
                <w:w w:val="99"/>
                <w:sz w:val="18"/>
              </w:rPr>
              <w:t xml:space="preserve"> </w:t>
            </w:r>
          </w:p>
        </w:tc>
        <w:tc>
          <w:tcPr>
            <w:tcW w:w="570" w:type="dxa"/>
          </w:tcPr>
          <w:p w14:paraId="7A40296B" w14:textId="77777777" w:rsidR="00AF553C" w:rsidRPr="00BB7799" w:rsidRDefault="00BA4B8D">
            <w:pPr>
              <w:pStyle w:val="TableParagraph"/>
              <w:spacing w:before="57"/>
              <w:ind w:left="122" w:right="33"/>
              <w:rPr>
                <w:b/>
                <w:sz w:val="18"/>
              </w:rPr>
            </w:pPr>
            <w:r w:rsidRPr="00BB7799">
              <w:rPr>
                <w:b/>
                <w:sz w:val="18"/>
              </w:rPr>
              <w:t>开课</w:t>
            </w:r>
            <w:r w:rsidRPr="00BB7799">
              <w:rPr>
                <w:b/>
                <w:w w:val="99"/>
                <w:sz w:val="18"/>
              </w:rPr>
              <w:t xml:space="preserve"> </w:t>
            </w:r>
          </w:p>
        </w:tc>
      </w:tr>
      <w:tr w:rsidR="00BB7799" w:rsidRPr="00BB7799" w14:paraId="037A605E" w14:textId="77777777">
        <w:trPr>
          <w:trHeight w:val="510"/>
        </w:trPr>
        <w:tc>
          <w:tcPr>
            <w:tcW w:w="1133" w:type="dxa"/>
          </w:tcPr>
          <w:p w14:paraId="360FDB38" w14:textId="77777777" w:rsidR="00AF553C" w:rsidRPr="00BB7799" w:rsidRDefault="00BA4B8D">
            <w:pPr>
              <w:pStyle w:val="TableParagraph"/>
              <w:spacing w:before="141"/>
              <w:ind w:left="105"/>
              <w:jc w:val="left"/>
              <w:rPr>
                <w:sz w:val="18"/>
              </w:rPr>
            </w:pPr>
            <w:r w:rsidRPr="00BB7799">
              <w:rPr>
                <w:sz w:val="18"/>
              </w:rPr>
              <w:t>01SDC06012</w:t>
            </w:r>
          </w:p>
        </w:tc>
        <w:tc>
          <w:tcPr>
            <w:tcW w:w="4537" w:type="dxa"/>
          </w:tcPr>
          <w:p w14:paraId="1959C013" w14:textId="77777777" w:rsidR="00AF553C" w:rsidRPr="00BB7799" w:rsidRDefault="00BA4B8D">
            <w:pPr>
              <w:pStyle w:val="TableParagraph"/>
              <w:spacing w:before="21"/>
              <w:ind w:left="107"/>
              <w:jc w:val="left"/>
              <w:rPr>
                <w:sz w:val="18"/>
              </w:rPr>
            </w:pPr>
            <w:r w:rsidRPr="00BB7799">
              <w:rPr>
                <w:sz w:val="18"/>
              </w:rPr>
              <w:t>史学文献学</w:t>
            </w:r>
            <w:r w:rsidRPr="00BB7799">
              <w:rPr>
                <w:sz w:val="18"/>
              </w:rPr>
              <w:t xml:space="preserve"> </w:t>
            </w:r>
          </w:p>
          <w:p w14:paraId="232A4C61" w14:textId="77777777" w:rsidR="00AF553C" w:rsidRPr="00BB7799" w:rsidRDefault="00BA4B8D">
            <w:pPr>
              <w:pStyle w:val="TableParagraph"/>
              <w:spacing w:before="5"/>
              <w:ind w:left="107"/>
              <w:jc w:val="left"/>
              <w:rPr>
                <w:sz w:val="18"/>
              </w:rPr>
            </w:pPr>
            <w:r w:rsidRPr="00BB7799">
              <w:rPr>
                <w:sz w:val="18"/>
              </w:rPr>
              <w:t xml:space="preserve">Document Studies of Historica works </w:t>
            </w:r>
          </w:p>
        </w:tc>
        <w:tc>
          <w:tcPr>
            <w:tcW w:w="706" w:type="dxa"/>
          </w:tcPr>
          <w:p w14:paraId="28C0F6E9" w14:textId="77777777" w:rsidR="00AF553C" w:rsidRPr="00BB7799" w:rsidRDefault="00BA4B8D">
            <w:pPr>
              <w:pStyle w:val="TableParagraph"/>
              <w:spacing w:before="141"/>
              <w:ind w:left="169"/>
              <w:jc w:val="left"/>
              <w:rPr>
                <w:sz w:val="18"/>
              </w:rPr>
            </w:pPr>
            <w:r w:rsidRPr="00BB7799">
              <w:rPr>
                <w:sz w:val="18"/>
              </w:rPr>
              <w:t>考查</w:t>
            </w:r>
          </w:p>
        </w:tc>
        <w:tc>
          <w:tcPr>
            <w:tcW w:w="572" w:type="dxa"/>
          </w:tcPr>
          <w:p w14:paraId="0DCD220A" w14:textId="77777777" w:rsidR="00AF553C" w:rsidRPr="00BB7799" w:rsidRDefault="00BA4B8D">
            <w:pPr>
              <w:pStyle w:val="TableParagraph"/>
              <w:ind w:left="125" w:right="32"/>
              <w:rPr>
                <w:sz w:val="18"/>
              </w:rPr>
            </w:pPr>
            <w:r w:rsidRPr="00BB7799">
              <w:rPr>
                <w:sz w:val="18"/>
              </w:rPr>
              <w:t xml:space="preserve">3 </w:t>
            </w:r>
          </w:p>
        </w:tc>
        <w:tc>
          <w:tcPr>
            <w:tcW w:w="425" w:type="dxa"/>
          </w:tcPr>
          <w:p w14:paraId="119F817F" w14:textId="77777777" w:rsidR="00AF553C" w:rsidRPr="00BB7799" w:rsidRDefault="00BA4B8D">
            <w:pPr>
              <w:pStyle w:val="TableParagraph"/>
              <w:ind w:left="121"/>
              <w:jc w:val="left"/>
              <w:rPr>
                <w:sz w:val="18"/>
              </w:rPr>
            </w:pPr>
            <w:r w:rsidRPr="00BB7799">
              <w:rPr>
                <w:sz w:val="18"/>
              </w:rPr>
              <w:t xml:space="preserve">51 </w:t>
            </w:r>
          </w:p>
        </w:tc>
        <w:tc>
          <w:tcPr>
            <w:tcW w:w="567" w:type="dxa"/>
          </w:tcPr>
          <w:p w14:paraId="2F37B0E4" w14:textId="77777777" w:rsidR="00AF553C" w:rsidRPr="00BB7799" w:rsidRDefault="00BA4B8D">
            <w:pPr>
              <w:pStyle w:val="TableParagraph"/>
              <w:ind w:left="121" w:right="27"/>
              <w:rPr>
                <w:sz w:val="18"/>
              </w:rPr>
            </w:pPr>
            <w:r w:rsidRPr="00BB7799">
              <w:rPr>
                <w:sz w:val="18"/>
              </w:rPr>
              <w:t xml:space="preserve">51 </w:t>
            </w:r>
          </w:p>
        </w:tc>
        <w:tc>
          <w:tcPr>
            <w:tcW w:w="567" w:type="dxa"/>
          </w:tcPr>
          <w:p w14:paraId="0689E6CF" w14:textId="77777777" w:rsidR="00AF553C" w:rsidRPr="00BB7799" w:rsidRDefault="00BA4B8D">
            <w:pPr>
              <w:pStyle w:val="TableParagraph"/>
              <w:ind w:left="100"/>
              <w:rPr>
                <w:sz w:val="18"/>
              </w:rPr>
            </w:pPr>
            <w:r w:rsidRPr="00BB7799">
              <w:rPr>
                <w:sz w:val="18"/>
              </w:rPr>
              <w:t xml:space="preserve"> </w:t>
            </w:r>
          </w:p>
        </w:tc>
        <w:tc>
          <w:tcPr>
            <w:tcW w:w="570" w:type="dxa"/>
          </w:tcPr>
          <w:p w14:paraId="73684DB7" w14:textId="77777777" w:rsidR="00AF553C" w:rsidRPr="00BB7799" w:rsidRDefault="00BA4B8D">
            <w:pPr>
              <w:pStyle w:val="TableParagraph"/>
              <w:ind w:left="122" w:right="31"/>
              <w:rPr>
                <w:sz w:val="18"/>
              </w:rPr>
            </w:pPr>
            <w:r w:rsidRPr="00BB7799">
              <w:rPr>
                <w:sz w:val="18"/>
              </w:rPr>
              <w:t xml:space="preserve">6 </w:t>
            </w:r>
          </w:p>
        </w:tc>
      </w:tr>
      <w:tr w:rsidR="00BB7799" w:rsidRPr="00BB7799" w14:paraId="18A4CD54" w14:textId="77777777">
        <w:trPr>
          <w:trHeight w:val="510"/>
        </w:trPr>
        <w:tc>
          <w:tcPr>
            <w:tcW w:w="1133" w:type="dxa"/>
          </w:tcPr>
          <w:p w14:paraId="08CFA56F" w14:textId="77777777" w:rsidR="00AF553C" w:rsidRPr="00BB7799" w:rsidRDefault="00BA4B8D">
            <w:pPr>
              <w:pStyle w:val="TableParagraph"/>
              <w:ind w:left="105"/>
              <w:jc w:val="left"/>
              <w:rPr>
                <w:sz w:val="18"/>
              </w:rPr>
            </w:pPr>
            <w:r w:rsidRPr="00BB7799">
              <w:rPr>
                <w:sz w:val="18"/>
              </w:rPr>
              <w:t>01SDC06013</w:t>
            </w:r>
          </w:p>
        </w:tc>
        <w:tc>
          <w:tcPr>
            <w:tcW w:w="4537" w:type="dxa"/>
          </w:tcPr>
          <w:p w14:paraId="210A380B" w14:textId="77777777" w:rsidR="00AF553C" w:rsidRPr="00BB7799" w:rsidRDefault="00BA4B8D">
            <w:pPr>
              <w:pStyle w:val="TableParagraph"/>
              <w:spacing w:before="21"/>
              <w:ind w:left="107"/>
              <w:jc w:val="left"/>
              <w:rPr>
                <w:sz w:val="18"/>
              </w:rPr>
            </w:pPr>
            <w:r w:rsidRPr="00BB7799">
              <w:rPr>
                <w:sz w:val="18"/>
              </w:rPr>
              <w:t>戏曲文献学</w:t>
            </w:r>
            <w:r w:rsidRPr="00BB7799">
              <w:rPr>
                <w:sz w:val="18"/>
              </w:rPr>
              <w:t xml:space="preserve"> </w:t>
            </w:r>
          </w:p>
          <w:p w14:paraId="2014B1A0" w14:textId="77777777" w:rsidR="00AF553C" w:rsidRPr="00BB7799" w:rsidRDefault="00BA4B8D">
            <w:pPr>
              <w:pStyle w:val="TableParagraph"/>
              <w:spacing w:before="2"/>
              <w:ind w:left="107"/>
              <w:jc w:val="left"/>
              <w:rPr>
                <w:sz w:val="18"/>
              </w:rPr>
            </w:pPr>
            <w:r w:rsidRPr="00BB7799">
              <w:rPr>
                <w:sz w:val="18"/>
              </w:rPr>
              <w:t xml:space="preserve">Literature of Traditional Opera </w:t>
            </w:r>
          </w:p>
        </w:tc>
        <w:tc>
          <w:tcPr>
            <w:tcW w:w="706" w:type="dxa"/>
          </w:tcPr>
          <w:p w14:paraId="54EF005F" w14:textId="77777777" w:rsidR="00AF553C" w:rsidRPr="00BB7799" w:rsidRDefault="00BA4B8D">
            <w:pPr>
              <w:pStyle w:val="TableParagraph"/>
              <w:ind w:left="169"/>
              <w:jc w:val="left"/>
              <w:rPr>
                <w:sz w:val="18"/>
              </w:rPr>
            </w:pPr>
            <w:r w:rsidRPr="00BB7799">
              <w:rPr>
                <w:sz w:val="18"/>
              </w:rPr>
              <w:t>考查</w:t>
            </w:r>
          </w:p>
        </w:tc>
        <w:tc>
          <w:tcPr>
            <w:tcW w:w="572" w:type="dxa"/>
          </w:tcPr>
          <w:p w14:paraId="6FEE0DA8" w14:textId="77777777" w:rsidR="00AF553C" w:rsidRPr="00BB7799" w:rsidRDefault="00BA4B8D">
            <w:pPr>
              <w:pStyle w:val="TableParagraph"/>
              <w:ind w:left="125" w:right="32"/>
              <w:rPr>
                <w:sz w:val="18"/>
              </w:rPr>
            </w:pPr>
            <w:r w:rsidRPr="00BB7799">
              <w:rPr>
                <w:sz w:val="18"/>
              </w:rPr>
              <w:t xml:space="preserve">3 </w:t>
            </w:r>
          </w:p>
        </w:tc>
        <w:tc>
          <w:tcPr>
            <w:tcW w:w="425" w:type="dxa"/>
          </w:tcPr>
          <w:p w14:paraId="1A8EDB5F" w14:textId="77777777" w:rsidR="00AF553C" w:rsidRPr="00BB7799" w:rsidRDefault="00BA4B8D">
            <w:pPr>
              <w:pStyle w:val="TableParagraph"/>
              <w:ind w:left="121"/>
              <w:jc w:val="left"/>
              <w:rPr>
                <w:sz w:val="18"/>
              </w:rPr>
            </w:pPr>
            <w:r w:rsidRPr="00BB7799">
              <w:rPr>
                <w:sz w:val="18"/>
              </w:rPr>
              <w:t xml:space="preserve">51 </w:t>
            </w:r>
          </w:p>
        </w:tc>
        <w:tc>
          <w:tcPr>
            <w:tcW w:w="567" w:type="dxa"/>
          </w:tcPr>
          <w:p w14:paraId="7582905E" w14:textId="77777777" w:rsidR="00AF553C" w:rsidRPr="00BB7799" w:rsidRDefault="00BA4B8D">
            <w:pPr>
              <w:pStyle w:val="TableParagraph"/>
              <w:ind w:left="121" w:right="27"/>
              <w:rPr>
                <w:sz w:val="18"/>
              </w:rPr>
            </w:pPr>
            <w:r w:rsidRPr="00BB7799">
              <w:rPr>
                <w:sz w:val="18"/>
              </w:rPr>
              <w:t xml:space="preserve">51 </w:t>
            </w:r>
          </w:p>
        </w:tc>
        <w:tc>
          <w:tcPr>
            <w:tcW w:w="567" w:type="dxa"/>
          </w:tcPr>
          <w:p w14:paraId="2CE96394" w14:textId="77777777" w:rsidR="00AF553C" w:rsidRPr="00BB7799" w:rsidRDefault="00BA4B8D">
            <w:pPr>
              <w:pStyle w:val="TableParagraph"/>
              <w:ind w:left="100"/>
              <w:rPr>
                <w:sz w:val="18"/>
              </w:rPr>
            </w:pPr>
            <w:r w:rsidRPr="00BB7799">
              <w:rPr>
                <w:sz w:val="18"/>
              </w:rPr>
              <w:t xml:space="preserve"> </w:t>
            </w:r>
          </w:p>
        </w:tc>
        <w:tc>
          <w:tcPr>
            <w:tcW w:w="570" w:type="dxa"/>
          </w:tcPr>
          <w:p w14:paraId="109E014E" w14:textId="77777777" w:rsidR="00AF553C" w:rsidRPr="00BB7799" w:rsidRDefault="00BA4B8D">
            <w:pPr>
              <w:pStyle w:val="TableParagraph"/>
              <w:ind w:left="122" w:right="31"/>
              <w:rPr>
                <w:sz w:val="18"/>
              </w:rPr>
            </w:pPr>
            <w:r w:rsidRPr="00BB7799">
              <w:rPr>
                <w:sz w:val="18"/>
              </w:rPr>
              <w:t xml:space="preserve">6 </w:t>
            </w:r>
          </w:p>
        </w:tc>
      </w:tr>
      <w:tr w:rsidR="00BB7799" w:rsidRPr="00BB7799" w14:paraId="193AE02D" w14:textId="77777777">
        <w:trPr>
          <w:trHeight w:val="508"/>
        </w:trPr>
        <w:tc>
          <w:tcPr>
            <w:tcW w:w="1133" w:type="dxa"/>
          </w:tcPr>
          <w:p w14:paraId="0565C7A4" w14:textId="77777777" w:rsidR="00AF553C" w:rsidRPr="00BB7799" w:rsidRDefault="00BA4B8D">
            <w:pPr>
              <w:pStyle w:val="TableParagraph"/>
              <w:spacing w:before="136"/>
              <w:ind w:left="112"/>
              <w:jc w:val="left"/>
              <w:rPr>
                <w:sz w:val="18"/>
              </w:rPr>
            </w:pPr>
            <w:r w:rsidRPr="00BB7799">
              <w:rPr>
                <w:sz w:val="18"/>
              </w:rPr>
              <w:t xml:space="preserve">01SDC06014 </w:t>
            </w:r>
          </w:p>
        </w:tc>
        <w:tc>
          <w:tcPr>
            <w:tcW w:w="4537" w:type="dxa"/>
          </w:tcPr>
          <w:p w14:paraId="2CA893EE" w14:textId="77777777" w:rsidR="00AF553C" w:rsidRPr="00BB7799" w:rsidRDefault="00BA4B8D">
            <w:pPr>
              <w:pStyle w:val="TableParagraph"/>
              <w:spacing w:before="21"/>
              <w:ind w:left="107"/>
              <w:jc w:val="left"/>
              <w:rPr>
                <w:sz w:val="18"/>
              </w:rPr>
            </w:pPr>
            <w:r w:rsidRPr="00BB7799">
              <w:rPr>
                <w:sz w:val="18"/>
              </w:rPr>
              <w:t>散曲文献学及实践</w:t>
            </w:r>
            <w:r w:rsidRPr="00BB7799">
              <w:rPr>
                <w:sz w:val="18"/>
              </w:rPr>
              <w:t xml:space="preserve"> </w:t>
            </w:r>
          </w:p>
          <w:p w14:paraId="5A3FD186" w14:textId="77777777" w:rsidR="00AF553C" w:rsidRPr="00BB7799" w:rsidRDefault="00BA4B8D">
            <w:pPr>
              <w:pStyle w:val="TableParagraph"/>
              <w:spacing w:before="2"/>
              <w:ind w:left="107"/>
              <w:jc w:val="left"/>
              <w:rPr>
                <w:sz w:val="18"/>
              </w:rPr>
            </w:pPr>
            <w:r w:rsidRPr="00BB7799">
              <w:rPr>
                <w:sz w:val="18"/>
              </w:rPr>
              <w:t xml:space="preserve">Sanqu songs literature and practice      </w:t>
            </w:r>
          </w:p>
        </w:tc>
        <w:tc>
          <w:tcPr>
            <w:tcW w:w="706" w:type="dxa"/>
          </w:tcPr>
          <w:p w14:paraId="5D55E722" w14:textId="77777777" w:rsidR="00AF553C" w:rsidRPr="00BB7799" w:rsidRDefault="00BA4B8D">
            <w:pPr>
              <w:pStyle w:val="TableParagraph"/>
              <w:ind w:left="169"/>
              <w:jc w:val="left"/>
              <w:rPr>
                <w:sz w:val="18"/>
              </w:rPr>
            </w:pPr>
            <w:r w:rsidRPr="00BB7799">
              <w:rPr>
                <w:sz w:val="18"/>
              </w:rPr>
              <w:t>考查</w:t>
            </w:r>
          </w:p>
        </w:tc>
        <w:tc>
          <w:tcPr>
            <w:tcW w:w="572" w:type="dxa"/>
          </w:tcPr>
          <w:p w14:paraId="4390DAF1" w14:textId="77777777" w:rsidR="00AF553C" w:rsidRPr="00BB7799" w:rsidRDefault="00BA4B8D">
            <w:pPr>
              <w:pStyle w:val="TableParagraph"/>
              <w:spacing w:before="136"/>
              <w:ind w:left="127" w:right="32"/>
              <w:rPr>
                <w:sz w:val="18"/>
              </w:rPr>
            </w:pPr>
            <w:r w:rsidRPr="00BB7799">
              <w:rPr>
                <w:sz w:val="18"/>
              </w:rPr>
              <w:t xml:space="preserve">1.5 </w:t>
            </w:r>
          </w:p>
        </w:tc>
        <w:tc>
          <w:tcPr>
            <w:tcW w:w="425" w:type="dxa"/>
          </w:tcPr>
          <w:p w14:paraId="272C365B" w14:textId="77777777" w:rsidR="00AF553C" w:rsidRPr="00BB7799" w:rsidRDefault="00BA4B8D">
            <w:pPr>
              <w:pStyle w:val="TableParagraph"/>
              <w:spacing w:before="136"/>
              <w:ind w:left="121"/>
              <w:jc w:val="left"/>
              <w:rPr>
                <w:sz w:val="18"/>
              </w:rPr>
            </w:pPr>
            <w:r w:rsidRPr="00BB7799">
              <w:rPr>
                <w:sz w:val="18"/>
              </w:rPr>
              <w:t xml:space="preserve">51 </w:t>
            </w:r>
          </w:p>
        </w:tc>
        <w:tc>
          <w:tcPr>
            <w:tcW w:w="567" w:type="dxa"/>
          </w:tcPr>
          <w:p w14:paraId="662DFCA0" w14:textId="77777777" w:rsidR="00AF553C" w:rsidRPr="00BB7799" w:rsidRDefault="00BA4B8D">
            <w:pPr>
              <w:pStyle w:val="TableParagraph"/>
              <w:spacing w:before="136"/>
              <w:ind w:left="96"/>
              <w:rPr>
                <w:sz w:val="18"/>
              </w:rPr>
            </w:pPr>
            <w:r w:rsidRPr="00BB7799">
              <w:rPr>
                <w:sz w:val="18"/>
              </w:rPr>
              <w:t xml:space="preserve"> </w:t>
            </w:r>
          </w:p>
        </w:tc>
        <w:tc>
          <w:tcPr>
            <w:tcW w:w="567" w:type="dxa"/>
          </w:tcPr>
          <w:p w14:paraId="0D416F7A" w14:textId="77777777" w:rsidR="00AF553C" w:rsidRPr="00BB7799" w:rsidRDefault="00BA4B8D">
            <w:pPr>
              <w:pStyle w:val="TableParagraph"/>
              <w:spacing w:before="136"/>
              <w:ind w:left="121" w:right="23"/>
              <w:rPr>
                <w:sz w:val="18"/>
              </w:rPr>
            </w:pPr>
            <w:r w:rsidRPr="00BB7799">
              <w:rPr>
                <w:sz w:val="18"/>
              </w:rPr>
              <w:t xml:space="preserve">51 </w:t>
            </w:r>
          </w:p>
        </w:tc>
        <w:tc>
          <w:tcPr>
            <w:tcW w:w="570" w:type="dxa"/>
          </w:tcPr>
          <w:p w14:paraId="225E5DA2" w14:textId="77777777" w:rsidR="00AF553C" w:rsidRPr="00BB7799" w:rsidRDefault="00BA4B8D">
            <w:pPr>
              <w:pStyle w:val="TableParagraph"/>
              <w:spacing w:before="136"/>
              <w:ind w:left="122" w:right="31"/>
              <w:rPr>
                <w:sz w:val="18"/>
              </w:rPr>
            </w:pPr>
            <w:r w:rsidRPr="00BB7799">
              <w:rPr>
                <w:sz w:val="18"/>
              </w:rPr>
              <w:t xml:space="preserve">5 </w:t>
            </w:r>
          </w:p>
        </w:tc>
      </w:tr>
      <w:tr w:rsidR="00BB7799" w:rsidRPr="00BB7799" w14:paraId="747D16F2" w14:textId="77777777">
        <w:trPr>
          <w:trHeight w:val="700"/>
        </w:trPr>
        <w:tc>
          <w:tcPr>
            <w:tcW w:w="1133" w:type="dxa"/>
          </w:tcPr>
          <w:p w14:paraId="02B6ED67" w14:textId="77777777" w:rsidR="00AF553C" w:rsidRPr="00BB7799" w:rsidRDefault="00AF553C">
            <w:pPr>
              <w:pStyle w:val="TableParagraph"/>
              <w:spacing w:before="4"/>
              <w:jc w:val="left"/>
              <w:rPr>
                <w:rFonts w:ascii="黑体"/>
                <w:sz w:val="18"/>
              </w:rPr>
            </w:pPr>
          </w:p>
          <w:p w14:paraId="3EBE2DBC" w14:textId="77777777" w:rsidR="00AF553C" w:rsidRPr="00BB7799" w:rsidRDefault="00BA4B8D">
            <w:pPr>
              <w:pStyle w:val="TableParagraph"/>
              <w:spacing w:before="0"/>
              <w:ind w:left="105"/>
              <w:jc w:val="left"/>
              <w:rPr>
                <w:sz w:val="18"/>
              </w:rPr>
            </w:pPr>
            <w:r w:rsidRPr="00BB7799">
              <w:rPr>
                <w:sz w:val="18"/>
              </w:rPr>
              <w:t>01SDC06015</w:t>
            </w:r>
          </w:p>
        </w:tc>
        <w:tc>
          <w:tcPr>
            <w:tcW w:w="4537" w:type="dxa"/>
          </w:tcPr>
          <w:p w14:paraId="20ED4A4F" w14:textId="77777777" w:rsidR="00AF553C" w:rsidRPr="00BB7799" w:rsidRDefault="00BA4B8D">
            <w:pPr>
              <w:pStyle w:val="TableParagraph"/>
              <w:spacing w:before="2"/>
              <w:ind w:left="107"/>
              <w:jc w:val="left"/>
              <w:rPr>
                <w:sz w:val="18"/>
              </w:rPr>
            </w:pPr>
            <w:r w:rsidRPr="00BB7799">
              <w:rPr>
                <w:sz w:val="18"/>
              </w:rPr>
              <w:t>出土文献学术史与方法论</w:t>
            </w:r>
            <w:r w:rsidRPr="00BB7799">
              <w:rPr>
                <w:sz w:val="18"/>
              </w:rPr>
              <w:t xml:space="preserve"> </w:t>
            </w:r>
          </w:p>
          <w:p w14:paraId="4A488E58" w14:textId="77777777" w:rsidR="00AF553C" w:rsidRPr="00BB7799" w:rsidRDefault="00BA4B8D">
            <w:pPr>
              <w:pStyle w:val="TableParagraph"/>
              <w:spacing w:before="2" w:line="230" w:lineRule="atLeast"/>
              <w:ind w:left="107"/>
              <w:jc w:val="left"/>
              <w:rPr>
                <w:sz w:val="18"/>
                <w:lang w:val="en-US"/>
              </w:rPr>
            </w:pPr>
            <w:r w:rsidRPr="00BB7799">
              <w:rPr>
                <w:sz w:val="18"/>
                <w:lang w:val="en-US"/>
              </w:rPr>
              <w:t xml:space="preserve">Academic history and Methodology of Unearthed documents </w:t>
            </w:r>
          </w:p>
        </w:tc>
        <w:tc>
          <w:tcPr>
            <w:tcW w:w="706" w:type="dxa"/>
          </w:tcPr>
          <w:p w14:paraId="5C89910C" w14:textId="77777777" w:rsidR="00AF553C" w:rsidRPr="00BB7799" w:rsidRDefault="00AF553C">
            <w:pPr>
              <w:pStyle w:val="TableParagraph"/>
              <w:spacing w:before="4"/>
              <w:jc w:val="left"/>
              <w:rPr>
                <w:rFonts w:ascii="黑体"/>
                <w:sz w:val="18"/>
                <w:lang w:val="en-US"/>
              </w:rPr>
            </w:pPr>
          </w:p>
          <w:p w14:paraId="248E535A" w14:textId="77777777" w:rsidR="00AF553C" w:rsidRPr="00BB7799" w:rsidRDefault="00BA4B8D">
            <w:pPr>
              <w:pStyle w:val="TableParagraph"/>
              <w:spacing w:before="0"/>
              <w:ind w:left="169"/>
              <w:jc w:val="left"/>
              <w:rPr>
                <w:sz w:val="18"/>
              </w:rPr>
            </w:pPr>
            <w:r w:rsidRPr="00BB7799">
              <w:rPr>
                <w:sz w:val="18"/>
              </w:rPr>
              <w:t>考查</w:t>
            </w:r>
            <w:r w:rsidRPr="00BB7799">
              <w:rPr>
                <w:sz w:val="18"/>
              </w:rPr>
              <w:t xml:space="preserve"> </w:t>
            </w:r>
          </w:p>
        </w:tc>
        <w:tc>
          <w:tcPr>
            <w:tcW w:w="572" w:type="dxa"/>
          </w:tcPr>
          <w:p w14:paraId="03205CF2" w14:textId="77777777" w:rsidR="00AF553C" w:rsidRPr="00BB7799" w:rsidRDefault="00AF553C">
            <w:pPr>
              <w:pStyle w:val="TableParagraph"/>
              <w:spacing w:before="4"/>
              <w:jc w:val="left"/>
              <w:rPr>
                <w:rFonts w:ascii="黑体"/>
                <w:sz w:val="18"/>
              </w:rPr>
            </w:pPr>
          </w:p>
          <w:p w14:paraId="0B9A5AB4" w14:textId="77777777" w:rsidR="00AF553C" w:rsidRPr="00BB7799" w:rsidRDefault="00BA4B8D">
            <w:pPr>
              <w:pStyle w:val="TableParagraph"/>
              <w:spacing w:before="0"/>
              <w:ind w:left="127" w:right="32"/>
              <w:rPr>
                <w:sz w:val="18"/>
              </w:rPr>
            </w:pPr>
            <w:r w:rsidRPr="00BB7799">
              <w:rPr>
                <w:sz w:val="18"/>
              </w:rPr>
              <w:t xml:space="preserve">1.5 </w:t>
            </w:r>
          </w:p>
        </w:tc>
        <w:tc>
          <w:tcPr>
            <w:tcW w:w="425" w:type="dxa"/>
          </w:tcPr>
          <w:p w14:paraId="3B965401" w14:textId="77777777" w:rsidR="00AF553C" w:rsidRPr="00BB7799" w:rsidRDefault="00AF553C">
            <w:pPr>
              <w:pStyle w:val="TableParagraph"/>
              <w:spacing w:before="4"/>
              <w:jc w:val="left"/>
              <w:rPr>
                <w:rFonts w:ascii="黑体"/>
                <w:sz w:val="18"/>
              </w:rPr>
            </w:pPr>
          </w:p>
          <w:p w14:paraId="11218612" w14:textId="77777777" w:rsidR="00AF553C" w:rsidRPr="00BB7799" w:rsidRDefault="00BA4B8D">
            <w:pPr>
              <w:pStyle w:val="TableParagraph"/>
              <w:spacing w:before="0"/>
              <w:ind w:left="121"/>
              <w:jc w:val="left"/>
              <w:rPr>
                <w:sz w:val="18"/>
              </w:rPr>
            </w:pPr>
            <w:r w:rsidRPr="00BB7799">
              <w:rPr>
                <w:sz w:val="18"/>
              </w:rPr>
              <w:t xml:space="preserve">51 </w:t>
            </w:r>
          </w:p>
        </w:tc>
        <w:tc>
          <w:tcPr>
            <w:tcW w:w="567" w:type="dxa"/>
          </w:tcPr>
          <w:p w14:paraId="4E211151" w14:textId="77777777" w:rsidR="00AF553C" w:rsidRPr="00BB7799" w:rsidRDefault="00AF553C">
            <w:pPr>
              <w:pStyle w:val="TableParagraph"/>
              <w:spacing w:before="4"/>
              <w:jc w:val="left"/>
              <w:rPr>
                <w:rFonts w:ascii="黑体"/>
                <w:sz w:val="18"/>
              </w:rPr>
            </w:pPr>
          </w:p>
          <w:p w14:paraId="65A233C7" w14:textId="77777777" w:rsidR="00AF553C" w:rsidRPr="00BB7799" w:rsidRDefault="00BA4B8D">
            <w:pPr>
              <w:pStyle w:val="TableParagraph"/>
              <w:spacing w:before="0"/>
              <w:ind w:left="96"/>
              <w:rPr>
                <w:sz w:val="18"/>
              </w:rPr>
            </w:pPr>
            <w:r w:rsidRPr="00BB7799">
              <w:rPr>
                <w:sz w:val="18"/>
              </w:rPr>
              <w:t xml:space="preserve"> </w:t>
            </w:r>
          </w:p>
        </w:tc>
        <w:tc>
          <w:tcPr>
            <w:tcW w:w="567" w:type="dxa"/>
          </w:tcPr>
          <w:p w14:paraId="1AA953F4" w14:textId="77777777" w:rsidR="00AF553C" w:rsidRPr="00BB7799" w:rsidRDefault="00AF553C">
            <w:pPr>
              <w:pStyle w:val="TableParagraph"/>
              <w:spacing w:before="4"/>
              <w:jc w:val="left"/>
              <w:rPr>
                <w:rFonts w:ascii="黑体"/>
                <w:sz w:val="18"/>
              </w:rPr>
            </w:pPr>
          </w:p>
          <w:p w14:paraId="6D067860" w14:textId="77777777" w:rsidR="00AF553C" w:rsidRPr="00BB7799" w:rsidRDefault="00BA4B8D">
            <w:pPr>
              <w:pStyle w:val="TableParagraph"/>
              <w:spacing w:before="0"/>
              <w:ind w:left="121" w:right="23"/>
              <w:rPr>
                <w:sz w:val="18"/>
              </w:rPr>
            </w:pPr>
            <w:r w:rsidRPr="00BB7799">
              <w:rPr>
                <w:sz w:val="18"/>
              </w:rPr>
              <w:t xml:space="preserve">51 </w:t>
            </w:r>
          </w:p>
        </w:tc>
        <w:tc>
          <w:tcPr>
            <w:tcW w:w="570" w:type="dxa"/>
          </w:tcPr>
          <w:p w14:paraId="2C44F8AE" w14:textId="77777777" w:rsidR="00AF553C" w:rsidRPr="00BB7799" w:rsidRDefault="00AF553C">
            <w:pPr>
              <w:pStyle w:val="TableParagraph"/>
              <w:spacing w:before="4"/>
              <w:jc w:val="left"/>
              <w:rPr>
                <w:rFonts w:ascii="黑体"/>
                <w:sz w:val="18"/>
              </w:rPr>
            </w:pPr>
          </w:p>
          <w:p w14:paraId="6D050426" w14:textId="77777777" w:rsidR="00AF553C" w:rsidRPr="00BB7799" w:rsidRDefault="00BA4B8D">
            <w:pPr>
              <w:pStyle w:val="TableParagraph"/>
              <w:spacing w:before="0"/>
              <w:ind w:left="122" w:right="31"/>
              <w:rPr>
                <w:sz w:val="18"/>
              </w:rPr>
            </w:pPr>
            <w:r w:rsidRPr="00BB7799">
              <w:rPr>
                <w:sz w:val="18"/>
              </w:rPr>
              <w:t xml:space="preserve">5 </w:t>
            </w:r>
          </w:p>
        </w:tc>
      </w:tr>
      <w:tr w:rsidR="00BB7799" w:rsidRPr="00BB7799" w14:paraId="7DC30C02" w14:textId="77777777">
        <w:trPr>
          <w:trHeight w:val="511"/>
        </w:trPr>
        <w:tc>
          <w:tcPr>
            <w:tcW w:w="1133" w:type="dxa"/>
          </w:tcPr>
          <w:p w14:paraId="7DE6268A" w14:textId="77777777" w:rsidR="00AF553C" w:rsidRPr="00BB7799" w:rsidRDefault="00BA4B8D">
            <w:pPr>
              <w:pStyle w:val="TableParagraph"/>
              <w:ind w:left="338"/>
              <w:jc w:val="left"/>
              <w:rPr>
                <w:b/>
                <w:sz w:val="18"/>
              </w:rPr>
            </w:pPr>
            <w:r w:rsidRPr="00BB7799">
              <w:rPr>
                <w:b/>
                <w:sz w:val="18"/>
              </w:rPr>
              <w:t>合</w:t>
            </w:r>
            <w:r w:rsidRPr="00BB7799">
              <w:rPr>
                <w:b/>
                <w:sz w:val="18"/>
              </w:rPr>
              <w:t xml:space="preserve"> </w:t>
            </w:r>
            <w:r w:rsidRPr="00BB7799">
              <w:rPr>
                <w:b/>
                <w:sz w:val="18"/>
              </w:rPr>
              <w:t>计</w:t>
            </w:r>
            <w:r w:rsidRPr="00BB7799">
              <w:rPr>
                <w:b/>
                <w:w w:val="99"/>
                <w:sz w:val="18"/>
              </w:rPr>
              <w:t xml:space="preserve"> </w:t>
            </w:r>
          </w:p>
        </w:tc>
        <w:tc>
          <w:tcPr>
            <w:tcW w:w="4537" w:type="dxa"/>
          </w:tcPr>
          <w:p w14:paraId="01617A3E" w14:textId="77777777" w:rsidR="00AF553C" w:rsidRPr="00BB7799" w:rsidRDefault="00BA4B8D">
            <w:pPr>
              <w:pStyle w:val="TableParagraph"/>
              <w:ind w:left="99"/>
              <w:rPr>
                <w:sz w:val="18"/>
              </w:rPr>
            </w:pPr>
            <w:r w:rsidRPr="00BB7799">
              <w:rPr>
                <w:sz w:val="18"/>
              </w:rPr>
              <w:t xml:space="preserve"> </w:t>
            </w:r>
          </w:p>
        </w:tc>
        <w:tc>
          <w:tcPr>
            <w:tcW w:w="706" w:type="dxa"/>
          </w:tcPr>
          <w:p w14:paraId="139B449D" w14:textId="77777777" w:rsidR="00AF553C" w:rsidRPr="00BB7799" w:rsidRDefault="00BA4B8D">
            <w:pPr>
              <w:pStyle w:val="TableParagraph"/>
              <w:ind w:left="93"/>
              <w:rPr>
                <w:sz w:val="18"/>
              </w:rPr>
            </w:pPr>
            <w:r w:rsidRPr="00BB7799">
              <w:rPr>
                <w:sz w:val="18"/>
              </w:rPr>
              <w:t xml:space="preserve"> </w:t>
            </w:r>
          </w:p>
        </w:tc>
        <w:tc>
          <w:tcPr>
            <w:tcW w:w="572" w:type="dxa"/>
          </w:tcPr>
          <w:p w14:paraId="46A3F555" w14:textId="77777777" w:rsidR="00AF553C" w:rsidRPr="00BB7799" w:rsidRDefault="00BA4B8D">
            <w:pPr>
              <w:pStyle w:val="TableParagraph"/>
              <w:ind w:left="127" w:right="29"/>
              <w:rPr>
                <w:sz w:val="18"/>
              </w:rPr>
            </w:pPr>
            <w:r w:rsidRPr="00BB7799">
              <w:rPr>
                <w:sz w:val="18"/>
              </w:rPr>
              <w:t xml:space="preserve">28.5 </w:t>
            </w:r>
          </w:p>
        </w:tc>
        <w:tc>
          <w:tcPr>
            <w:tcW w:w="425" w:type="dxa"/>
          </w:tcPr>
          <w:p w14:paraId="1B0788FF" w14:textId="77777777" w:rsidR="00AF553C" w:rsidRPr="00BB7799" w:rsidRDefault="00BA4B8D">
            <w:pPr>
              <w:pStyle w:val="TableParagraph"/>
              <w:ind w:left="75" w:right="-29"/>
              <w:jc w:val="left"/>
              <w:rPr>
                <w:sz w:val="18"/>
              </w:rPr>
            </w:pPr>
            <w:r w:rsidRPr="00BB7799">
              <w:rPr>
                <w:sz w:val="18"/>
              </w:rPr>
              <w:t xml:space="preserve">612 </w:t>
            </w:r>
          </w:p>
        </w:tc>
        <w:tc>
          <w:tcPr>
            <w:tcW w:w="567" w:type="dxa"/>
          </w:tcPr>
          <w:p w14:paraId="0B1F68F8" w14:textId="77777777" w:rsidR="00AF553C" w:rsidRPr="00BB7799" w:rsidRDefault="00BA4B8D">
            <w:pPr>
              <w:pStyle w:val="TableParagraph"/>
              <w:ind w:left="121" w:right="22"/>
              <w:rPr>
                <w:sz w:val="18"/>
              </w:rPr>
            </w:pPr>
            <w:r w:rsidRPr="00BB7799">
              <w:rPr>
                <w:sz w:val="18"/>
              </w:rPr>
              <w:t xml:space="preserve">357 </w:t>
            </w:r>
          </w:p>
        </w:tc>
        <w:tc>
          <w:tcPr>
            <w:tcW w:w="567" w:type="dxa"/>
          </w:tcPr>
          <w:p w14:paraId="4F0AACC3" w14:textId="77777777" w:rsidR="00AF553C" w:rsidRPr="00BB7799" w:rsidRDefault="00BA4B8D">
            <w:pPr>
              <w:pStyle w:val="TableParagraph"/>
              <w:ind w:left="121" w:right="23"/>
              <w:rPr>
                <w:sz w:val="18"/>
              </w:rPr>
            </w:pPr>
            <w:r w:rsidRPr="00BB7799">
              <w:rPr>
                <w:sz w:val="18"/>
              </w:rPr>
              <w:t xml:space="preserve">255 </w:t>
            </w:r>
          </w:p>
        </w:tc>
        <w:tc>
          <w:tcPr>
            <w:tcW w:w="570" w:type="dxa"/>
          </w:tcPr>
          <w:p w14:paraId="6792974B" w14:textId="77777777" w:rsidR="00AF553C" w:rsidRPr="00BB7799" w:rsidRDefault="00BA4B8D">
            <w:pPr>
              <w:pStyle w:val="TableParagraph"/>
              <w:ind w:left="96"/>
              <w:rPr>
                <w:sz w:val="18"/>
              </w:rPr>
            </w:pPr>
            <w:r w:rsidRPr="00BB7799">
              <w:rPr>
                <w:sz w:val="18"/>
              </w:rPr>
              <w:t xml:space="preserve"> </w:t>
            </w:r>
          </w:p>
        </w:tc>
      </w:tr>
    </w:tbl>
    <w:p w14:paraId="3EB09AEB" w14:textId="77777777" w:rsidR="00AF553C" w:rsidRPr="00BB7799" w:rsidRDefault="00BA4B8D">
      <w:pPr>
        <w:pStyle w:val="a4"/>
        <w:numPr>
          <w:ilvl w:val="0"/>
          <w:numId w:val="8"/>
        </w:numPr>
        <w:tabs>
          <w:tab w:val="left" w:pos="1483"/>
        </w:tabs>
        <w:spacing w:before="81"/>
        <w:ind w:hanging="602"/>
        <w:rPr>
          <w:rFonts w:ascii="黑体" w:eastAsia="黑体"/>
          <w:sz w:val="24"/>
        </w:rPr>
      </w:pPr>
      <w:r w:rsidRPr="00BB7799">
        <w:rPr>
          <w:rFonts w:ascii="黑体" w:eastAsia="黑体" w:hint="eastAsia"/>
          <w:sz w:val="24"/>
        </w:rPr>
        <w:t>就业创业方向</w:t>
      </w:r>
    </w:p>
    <w:p w14:paraId="1833FC52" w14:textId="77777777" w:rsidR="00AF553C" w:rsidRPr="00BB7799" w:rsidRDefault="00AF553C">
      <w:pPr>
        <w:pStyle w:val="a3"/>
        <w:spacing w:before="2"/>
        <w:rPr>
          <w:rFonts w:ascii="黑体"/>
          <w:sz w:val="6"/>
        </w:rPr>
      </w:pPr>
    </w:p>
    <w:tbl>
      <w:tblPr>
        <w:tblW w:w="9077"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3"/>
        <w:gridCol w:w="4537"/>
        <w:gridCol w:w="706"/>
        <w:gridCol w:w="572"/>
        <w:gridCol w:w="425"/>
        <w:gridCol w:w="567"/>
        <w:gridCol w:w="567"/>
        <w:gridCol w:w="570"/>
      </w:tblGrid>
      <w:tr w:rsidR="00BB7799" w:rsidRPr="00BB7799" w14:paraId="4A8F2135" w14:textId="77777777">
        <w:trPr>
          <w:trHeight w:val="398"/>
        </w:trPr>
        <w:tc>
          <w:tcPr>
            <w:tcW w:w="1133" w:type="dxa"/>
            <w:vMerge w:val="restart"/>
          </w:tcPr>
          <w:p w14:paraId="1D638C30" w14:textId="77777777" w:rsidR="00AF553C" w:rsidRPr="00BB7799" w:rsidRDefault="00AF553C">
            <w:pPr>
              <w:pStyle w:val="TableParagraph"/>
              <w:spacing w:before="0"/>
              <w:jc w:val="left"/>
              <w:rPr>
                <w:rFonts w:ascii="黑体"/>
                <w:sz w:val="18"/>
              </w:rPr>
            </w:pPr>
          </w:p>
          <w:p w14:paraId="0F05E256" w14:textId="77777777" w:rsidR="00AF553C" w:rsidRPr="00BB7799" w:rsidRDefault="00BA4B8D">
            <w:pPr>
              <w:pStyle w:val="TableParagraph"/>
              <w:spacing w:before="146"/>
              <w:ind w:left="292"/>
              <w:jc w:val="left"/>
              <w:rPr>
                <w:b/>
                <w:sz w:val="18"/>
              </w:rPr>
            </w:pPr>
            <w:r w:rsidRPr="00BB7799">
              <w:rPr>
                <w:b/>
                <w:sz w:val="18"/>
              </w:rPr>
              <w:t>课程号</w:t>
            </w:r>
            <w:r w:rsidRPr="00BB7799">
              <w:rPr>
                <w:b/>
                <w:w w:val="99"/>
                <w:sz w:val="18"/>
              </w:rPr>
              <w:t xml:space="preserve"> </w:t>
            </w:r>
          </w:p>
        </w:tc>
        <w:tc>
          <w:tcPr>
            <w:tcW w:w="4537" w:type="dxa"/>
            <w:vMerge w:val="restart"/>
          </w:tcPr>
          <w:p w14:paraId="6FC8A8FF" w14:textId="77777777" w:rsidR="00AF553C" w:rsidRPr="00BB7799" w:rsidRDefault="00AF553C">
            <w:pPr>
              <w:pStyle w:val="TableParagraph"/>
              <w:spacing w:before="5"/>
              <w:jc w:val="left"/>
              <w:rPr>
                <w:rFonts w:ascii="黑体"/>
                <w:sz w:val="20"/>
              </w:rPr>
            </w:pPr>
          </w:p>
          <w:p w14:paraId="000841D7" w14:textId="77777777" w:rsidR="00AF553C" w:rsidRPr="00BB7799" w:rsidRDefault="00BA4B8D">
            <w:pPr>
              <w:pStyle w:val="TableParagraph"/>
              <w:spacing w:before="0" w:line="242" w:lineRule="auto"/>
              <w:ind w:left="1723" w:right="1622" w:hanging="3"/>
              <w:rPr>
                <w:b/>
                <w:sz w:val="18"/>
              </w:rPr>
            </w:pPr>
            <w:r w:rsidRPr="00BB7799">
              <w:rPr>
                <w:b/>
                <w:sz w:val="18"/>
              </w:rPr>
              <w:t>课程名称</w:t>
            </w:r>
            <w:r w:rsidRPr="00BB7799">
              <w:rPr>
                <w:b/>
                <w:sz w:val="18"/>
              </w:rPr>
              <w:t xml:space="preserve">Courses Name </w:t>
            </w:r>
          </w:p>
        </w:tc>
        <w:tc>
          <w:tcPr>
            <w:tcW w:w="706" w:type="dxa"/>
            <w:vMerge w:val="restart"/>
          </w:tcPr>
          <w:p w14:paraId="57D28AAE" w14:textId="77777777" w:rsidR="00AF553C" w:rsidRPr="00BB7799" w:rsidRDefault="00AF553C">
            <w:pPr>
              <w:pStyle w:val="TableParagraph"/>
              <w:spacing w:before="5"/>
              <w:jc w:val="left"/>
              <w:rPr>
                <w:rFonts w:ascii="黑体"/>
                <w:sz w:val="20"/>
              </w:rPr>
            </w:pPr>
          </w:p>
          <w:p w14:paraId="431F0A2E" w14:textId="77777777" w:rsidR="00AF553C" w:rsidRPr="00BB7799" w:rsidRDefault="00BA4B8D">
            <w:pPr>
              <w:pStyle w:val="TableParagraph"/>
              <w:spacing w:before="0" w:line="242" w:lineRule="auto"/>
              <w:ind w:left="169" w:right="71" w:hanging="3"/>
              <w:jc w:val="left"/>
              <w:rPr>
                <w:b/>
                <w:sz w:val="18"/>
              </w:rPr>
            </w:pPr>
            <w:r w:rsidRPr="00BB7799">
              <w:rPr>
                <w:b/>
                <w:sz w:val="18"/>
              </w:rPr>
              <w:t>考核类型</w:t>
            </w:r>
            <w:r w:rsidRPr="00BB7799">
              <w:rPr>
                <w:b/>
                <w:w w:val="99"/>
                <w:sz w:val="18"/>
              </w:rPr>
              <w:t xml:space="preserve"> </w:t>
            </w:r>
          </w:p>
        </w:tc>
        <w:tc>
          <w:tcPr>
            <w:tcW w:w="572" w:type="dxa"/>
            <w:vMerge w:val="restart"/>
          </w:tcPr>
          <w:p w14:paraId="18D66D71" w14:textId="77777777" w:rsidR="00AF553C" w:rsidRPr="00BB7799" w:rsidRDefault="00AF553C">
            <w:pPr>
              <w:pStyle w:val="TableParagraph"/>
              <w:spacing w:before="0"/>
              <w:jc w:val="left"/>
              <w:rPr>
                <w:rFonts w:ascii="黑体"/>
                <w:sz w:val="18"/>
              </w:rPr>
            </w:pPr>
          </w:p>
          <w:p w14:paraId="75313CA6" w14:textId="77777777" w:rsidR="00AF553C" w:rsidRPr="00BB7799" w:rsidRDefault="00BA4B8D">
            <w:pPr>
              <w:pStyle w:val="TableParagraph"/>
              <w:spacing w:before="146"/>
              <w:ind w:left="102"/>
              <w:jc w:val="left"/>
              <w:rPr>
                <w:b/>
                <w:sz w:val="18"/>
              </w:rPr>
            </w:pPr>
            <w:r w:rsidRPr="00BB7799">
              <w:rPr>
                <w:b/>
                <w:sz w:val="18"/>
              </w:rPr>
              <w:t>学分</w:t>
            </w:r>
            <w:r w:rsidRPr="00BB7799">
              <w:rPr>
                <w:b/>
                <w:w w:val="99"/>
                <w:sz w:val="18"/>
              </w:rPr>
              <w:t xml:space="preserve"> </w:t>
            </w:r>
          </w:p>
        </w:tc>
        <w:tc>
          <w:tcPr>
            <w:tcW w:w="1559" w:type="dxa"/>
            <w:gridSpan w:val="3"/>
          </w:tcPr>
          <w:p w14:paraId="7CF099C6" w14:textId="77777777" w:rsidR="00AF553C" w:rsidRPr="00BB7799" w:rsidRDefault="00BA4B8D">
            <w:pPr>
              <w:pStyle w:val="TableParagraph"/>
              <w:spacing w:before="81"/>
              <w:ind w:left="596"/>
              <w:jc w:val="left"/>
              <w:rPr>
                <w:b/>
                <w:sz w:val="18"/>
              </w:rPr>
            </w:pPr>
            <w:r w:rsidRPr="00BB7799">
              <w:rPr>
                <w:b/>
                <w:sz w:val="18"/>
              </w:rPr>
              <w:t>学时</w:t>
            </w:r>
            <w:r w:rsidRPr="00BB7799">
              <w:rPr>
                <w:b/>
                <w:w w:val="99"/>
                <w:sz w:val="18"/>
              </w:rPr>
              <w:t xml:space="preserve"> </w:t>
            </w:r>
          </w:p>
        </w:tc>
        <w:tc>
          <w:tcPr>
            <w:tcW w:w="570" w:type="dxa"/>
            <w:vMerge w:val="restart"/>
          </w:tcPr>
          <w:p w14:paraId="3548294E" w14:textId="77777777" w:rsidR="00AF553C" w:rsidRPr="00BB7799" w:rsidRDefault="00AF553C">
            <w:pPr>
              <w:pStyle w:val="TableParagraph"/>
              <w:spacing w:before="5"/>
              <w:jc w:val="left"/>
              <w:rPr>
                <w:rFonts w:ascii="黑体"/>
                <w:sz w:val="20"/>
              </w:rPr>
            </w:pPr>
          </w:p>
          <w:p w14:paraId="2C65703A" w14:textId="77777777" w:rsidR="00AF553C" w:rsidRPr="00BB7799" w:rsidRDefault="00BA4B8D">
            <w:pPr>
              <w:pStyle w:val="TableParagraph"/>
              <w:spacing w:before="0" w:line="242" w:lineRule="auto"/>
              <w:ind w:left="98" w:right="6"/>
              <w:jc w:val="left"/>
              <w:rPr>
                <w:b/>
                <w:sz w:val="18"/>
              </w:rPr>
            </w:pPr>
            <w:r w:rsidRPr="00BB7799">
              <w:rPr>
                <w:b/>
                <w:sz w:val="18"/>
              </w:rPr>
              <w:t>开课学期</w:t>
            </w:r>
            <w:r w:rsidRPr="00BB7799">
              <w:rPr>
                <w:b/>
                <w:w w:val="99"/>
                <w:sz w:val="18"/>
              </w:rPr>
              <w:t xml:space="preserve"> </w:t>
            </w:r>
          </w:p>
        </w:tc>
      </w:tr>
      <w:tr w:rsidR="00BB7799" w:rsidRPr="00BB7799" w14:paraId="6049FD94" w14:textId="77777777">
        <w:trPr>
          <w:trHeight w:val="580"/>
        </w:trPr>
        <w:tc>
          <w:tcPr>
            <w:tcW w:w="1133" w:type="dxa"/>
            <w:vMerge/>
            <w:tcBorders>
              <w:top w:val="nil"/>
            </w:tcBorders>
          </w:tcPr>
          <w:p w14:paraId="6FF9DAAC" w14:textId="77777777" w:rsidR="00AF553C" w:rsidRPr="00BB7799" w:rsidRDefault="00AF553C">
            <w:pPr>
              <w:rPr>
                <w:sz w:val="2"/>
                <w:szCs w:val="2"/>
              </w:rPr>
            </w:pPr>
          </w:p>
        </w:tc>
        <w:tc>
          <w:tcPr>
            <w:tcW w:w="4537" w:type="dxa"/>
            <w:vMerge/>
            <w:tcBorders>
              <w:top w:val="nil"/>
            </w:tcBorders>
          </w:tcPr>
          <w:p w14:paraId="5F46F251" w14:textId="77777777" w:rsidR="00AF553C" w:rsidRPr="00BB7799" w:rsidRDefault="00AF553C">
            <w:pPr>
              <w:rPr>
                <w:sz w:val="2"/>
                <w:szCs w:val="2"/>
              </w:rPr>
            </w:pPr>
          </w:p>
        </w:tc>
        <w:tc>
          <w:tcPr>
            <w:tcW w:w="706" w:type="dxa"/>
            <w:vMerge/>
            <w:tcBorders>
              <w:top w:val="nil"/>
            </w:tcBorders>
          </w:tcPr>
          <w:p w14:paraId="3FCAF4C1" w14:textId="77777777" w:rsidR="00AF553C" w:rsidRPr="00BB7799" w:rsidRDefault="00AF553C">
            <w:pPr>
              <w:rPr>
                <w:sz w:val="2"/>
                <w:szCs w:val="2"/>
              </w:rPr>
            </w:pPr>
          </w:p>
        </w:tc>
        <w:tc>
          <w:tcPr>
            <w:tcW w:w="572" w:type="dxa"/>
            <w:vMerge/>
            <w:tcBorders>
              <w:top w:val="nil"/>
            </w:tcBorders>
          </w:tcPr>
          <w:p w14:paraId="681C5618" w14:textId="77777777" w:rsidR="00AF553C" w:rsidRPr="00BB7799" w:rsidRDefault="00AF553C">
            <w:pPr>
              <w:rPr>
                <w:sz w:val="2"/>
                <w:szCs w:val="2"/>
              </w:rPr>
            </w:pPr>
          </w:p>
        </w:tc>
        <w:tc>
          <w:tcPr>
            <w:tcW w:w="425" w:type="dxa"/>
          </w:tcPr>
          <w:p w14:paraId="221FC996" w14:textId="77777777" w:rsidR="00AF553C" w:rsidRPr="00BB7799" w:rsidRDefault="00AF553C">
            <w:pPr>
              <w:pStyle w:val="TableParagraph"/>
              <w:spacing w:before="6"/>
              <w:jc w:val="left"/>
              <w:rPr>
                <w:rFonts w:ascii="黑体"/>
                <w:sz w:val="13"/>
              </w:rPr>
            </w:pPr>
          </w:p>
          <w:p w14:paraId="3885446D" w14:textId="77777777" w:rsidR="00AF553C" w:rsidRPr="00BB7799" w:rsidRDefault="00BA4B8D">
            <w:pPr>
              <w:pStyle w:val="TableParagraph"/>
              <w:spacing w:before="0"/>
              <w:ind w:left="5"/>
              <w:rPr>
                <w:b/>
                <w:sz w:val="18"/>
              </w:rPr>
            </w:pPr>
            <w:r w:rsidRPr="00BB7799">
              <w:rPr>
                <w:b/>
                <w:sz w:val="18"/>
              </w:rPr>
              <w:t>小计</w:t>
            </w:r>
          </w:p>
        </w:tc>
        <w:tc>
          <w:tcPr>
            <w:tcW w:w="567" w:type="dxa"/>
          </w:tcPr>
          <w:p w14:paraId="6B9EE7A1" w14:textId="77777777" w:rsidR="00AF553C" w:rsidRPr="00BB7799" w:rsidRDefault="00AF553C">
            <w:pPr>
              <w:pStyle w:val="TableParagraph"/>
              <w:spacing w:before="6"/>
              <w:jc w:val="left"/>
              <w:rPr>
                <w:rFonts w:ascii="黑体"/>
                <w:sz w:val="13"/>
              </w:rPr>
            </w:pPr>
          </w:p>
          <w:p w14:paraId="4A290A1E" w14:textId="77777777" w:rsidR="00AF553C" w:rsidRPr="00BB7799" w:rsidRDefault="00BA4B8D">
            <w:pPr>
              <w:pStyle w:val="TableParagraph"/>
              <w:spacing w:before="0"/>
              <w:ind w:left="121" w:right="27"/>
              <w:rPr>
                <w:b/>
                <w:sz w:val="18"/>
              </w:rPr>
            </w:pPr>
            <w:r w:rsidRPr="00BB7799">
              <w:rPr>
                <w:b/>
                <w:sz w:val="18"/>
              </w:rPr>
              <w:t>理论</w:t>
            </w:r>
            <w:r w:rsidRPr="00BB7799">
              <w:rPr>
                <w:b/>
                <w:w w:val="99"/>
                <w:sz w:val="18"/>
              </w:rPr>
              <w:t xml:space="preserve"> </w:t>
            </w:r>
          </w:p>
        </w:tc>
        <w:tc>
          <w:tcPr>
            <w:tcW w:w="567" w:type="dxa"/>
          </w:tcPr>
          <w:p w14:paraId="2375F9D7" w14:textId="77777777" w:rsidR="00AF553C" w:rsidRPr="00BB7799" w:rsidRDefault="00BA4B8D">
            <w:pPr>
              <w:pStyle w:val="TableParagraph"/>
              <w:spacing w:before="57" w:line="242" w:lineRule="auto"/>
              <w:ind w:left="98" w:right="3"/>
              <w:jc w:val="left"/>
              <w:rPr>
                <w:b/>
                <w:sz w:val="18"/>
              </w:rPr>
            </w:pPr>
            <w:r w:rsidRPr="00BB7799">
              <w:rPr>
                <w:b/>
                <w:sz w:val="18"/>
              </w:rPr>
              <w:t>实验实践</w:t>
            </w:r>
            <w:r w:rsidRPr="00BB7799">
              <w:rPr>
                <w:b/>
                <w:w w:val="99"/>
                <w:sz w:val="18"/>
              </w:rPr>
              <w:t xml:space="preserve"> </w:t>
            </w:r>
          </w:p>
        </w:tc>
        <w:tc>
          <w:tcPr>
            <w:tcW w:w="570" w:type="dxa"/>
            <w:vMerge/>
            <w:tcBorders>
              <w:top w:val="nil"/>
            </w:tcBorders>
          </w:tcPr>
          <w:p w14:paraId="7FFE77E1" w14:textId="77777777" w:rsidR="00AF553C" w:rsidRPr="00BB7799" w:rsidRDefault="00AF553C">
            <w:pPr>
              <w:rPr>
                <w:sz w:val="2"/>
                <w:szCs w:val="2"/>
              </w:rPr>
            </w:pPr>
          </w:p>
        </w:tc>
      </w:tr>
      <w:tr w:rsidR="00BB7799" w:rsidRPr="00BB7799" w14:paraId="634847EC" w14:textId="77777777">
        <w:trPr>
          <w:trHeight w:val="510"/>
        </w:trPr>
        <w:tc>
          <w:tcPr>
            <w:tcW w:w="1133" w:type="dxa"/>
          </w:tcPr>
          <w:p w14:paraId="119206F0" w14:textId="77777777" w:rsidR="00AF553C" w:rsidRPr="00BB7799" w:rsidRDefault="00BA4B8D">
            <w:pPr>
              <w:pStyle w:val="TableParagraph"/>
              <w:ind w:left="130" w:right="38"/>
              <w:rPr>
                <w:sz w:val="18"/>
              </w:rPr>
            </w:pPr>
            <w:r w:rsidRPr="00BB7799">
              <w:rPr>
                <w:sz w:val="18"/>
              </w:rPr>
              <w:t xml:space="preserve">01SDC06016 </w:t>
            </w:r>
          </w:p>
        </w:tc>
        <w:tc>
          <w:tcPr>
            <w:tcW w:w="4537" w:type="dxa"/>
          </w:tcPr>
          <w:p w14:paraId="2A20D571" w14:textId="77777777" w:rsidR="00AF553C" w:rsidRPr="00BB7799" w:rsidRDefault="00BA4B8D">
            <w:pPr>
              <w:pStyle w:val="TableParagraph"/>
              <w:spacing w:before="21"/>
              <w:ind w:left="107"/>
              <w:jc w:val="left"/>
              <w:rPr>
                <w:sz w:val="18"/>
              </w:rPr>
            </w:pPr>
            <w:r w:rsidRPr="00BB7799">
              <w:rPr>
                <w:sz w:val="18"/>
              </w:rPr>
              <w:t>古籍整理实践</w:t>
            </w:r>
            <w:r w:rsidRPr="00BB7799">
              <w:rPr>
                <w:sz w:val="18"/>
              </w:rPr>
              <w:t xml:space="preserve"> </w:t>
            </w:r>
          </w:p>
          <w:p w14:paraId="48A928FE" w14:textId="77777777" w:rsidR="00AF553C" w:rsidRPr="00BB7799" w:rsidRDefault="00BA4B8D">
            <w:pPr>
              <w:pStyle w:val="TableParagraph"/>
              <w:spacing w:before="2"/>
              <w:ind w:left="107"/>
              <w:jc w:val="left"/>
              <w:rPr>
                <w:sz w:val="18"/>
                <w:lang w:val="en-US"/>
              </w:rPr>
            </w:pPr>
            <w:r w:rsidRPr="00BB7799">
              <w:rPr>
                <w:sz w:val="18"/>
                <w:lang w:val="en-US"/>
              </w:rPr>
              <w:t xml:space="preserve">Practice of Collating Ancient Books </w:t>
            </w:r>
          </w:p>
        </w:tc>
        <w:tc>
          <w:tcPr>
            <w:tcW w:w="706" w:type="dxa"/>
          </w:tcPr>
          <w:p w14:paraId="1C96630E" w14:textId="77777777" w:rsidR="00AF553C" w:rsidRPr="00BB7799" w:rsidRDefault="00BA4B8D">
            <w:pPr>
              <w:pStyle w:val="TableParagraph"/>
              <w:ind w:left="169"/>
              <w:jc w:val="left"/>
              <w:rPr>
                <w:sz w:val="18"/>
              </w:rPr>
            </w:pPr>
            <w:r w:rsidRPr="00BB7799">
              <w:rPr>
                <w:sz w:val="18"/>
              </w:rPr>
              <w:t>考查</w:t>
            </w:r>
          </w:p>
        </w:tc>
        <w:tc>
          <w:tcPr>
            <w:tcW w:w="572" w:type="dxa"/>
          </w:tcPr>
          <w:p w14:paraId="5062CE33" w14:textId="77777777" w:rsidR="00AF553C" w:rsidRPr="00BB7799" w:rsidRDefault="00BA4B8D">
            <w:pPr>
              <w:pStyle w:val="TableParagraph"/>
              <w:ind w:right="50"/>
              <w:jc w:val="right"/>
              <w:rPr>
                <w:sz w:val="18"/>
              </w:rPr>
            </w:pPr>
            <w:r w:rsidRPr="00BB7799">
              <w:rPr>
                <w:sz w:val="18"/>
              </w:rPr>
              <w:t xml:space="preserve">1.5 </w:t>
            </w:r>
          </w:p>
        </w:tc>
        <w:tc>
          <w:tcPr>
            <w:tcW w:w="425" w:type="dxa"/>
          </w:tcPr>
          <w:p w14:paraId="798D6A9E" w14:textId="77777777" w:rsidR="00AF553C" w:rsidRPr="00BB7799" w:rsidRDefault="00BA4B8D">
            <w:pPr>
              <w:pStyle w:val="TableParagraph"/>
              <w:ind w:left="97"/>
              <w:rPr>
                <w:sz w:val="18"/>
              </w:rPr>
            </w:pPr>
            <w:r w:rsidRPr="00BB7799">
              <w:rPr>
                <w:sz w:val="18"/>
              </w:rPr>
              <w:t xml:space="preserve">51 </w:t>
            </w:r>
          </w:p>
        </w:tc>
        <w:tc>
          <w:tcPr>
            <w:tcW w:w="567" w:type="dxa"/>
          </w:tcPr>
          <w:p w14:paraId="41402569" w14:textId="77777777" w:rsidR="00AF553C" w:rsidRPr="00BB7799" w:rsidRDefault="00BA4B8D">
            <w:pPr>
              <w:pStyle w:val="TableParagraph"/>
              <w:ind w:left="96"/>
              <w:rPr>
                <w:sz w:val="18"/>
              </w:rPr>
            </w:pPr>
            <w:r w:rsidRPr="00BB7799">
              <w:rPr>
                <w:sz w:val="18"/>
              </w:rPr>
              <w:t xml:space="preserve"> </w:t>
            </w:r>
          </w:p>
        </w:tc>
        <w:tc>
          <w:tcPr>
            <w:tcW w:w="567" w:type="dxa"/>
          </w:tcPr>
          <w:p w14:paraId="54E80A48" w14:textId="77777777" w:rsidR="00AF553C" w:rsidRPr="00BB7799" w:rsidRDefault="00BA4B8D">
            <w:pPr>
              <w:pStyle w:val="TableParagraph"/>
              <w:ind w:right="92"/>
              <w:jc w:val="right"/>
              <w:rPr>
                <w:sz w:val="18"/>
              </w:rPr>
            </w:pPr>
            <w:r w:rsidRPr="00BB7799">
              <w:rPr>
                <w:sz w:val="18"/>
              </w:rPr>
              <w:t xml:space="preserve">51 </w:t>
            </w:r>
          </w:p>
        </w:tc>
        <w:tc>
          <w:tcPr>
            <w:tcW w:w="570" w:type="dxa"/>
          </w:tcPr>
          <w:p w14:paraId="64DF3D87" w14:textId="77777777" w:rsidR="00AF553C" w:rsidRPr="00BB7799" w:rsidRDefault="00BA4B8D">
            <w:pPr>
              <w:pStyle w:val="TableParagraph"/>
              <w:ind w:right="141"/>
              <w:jc w:val="right"/>
              <w:rPr>
                <w:sz w:val="18"/>
              </w:rPr>
            </w:pPr>
            <w:r w:rsidRPr="00BB7799">
              <w:rPr>
                <w:sz w:val="18"/>
              </w:rPr>
              <w:t xml:space="preserve">7 </w:t>
            </w:r>
          </w:p>
        </w:tc>
      </w:tr>
      <w:tr w:rsidR="00BB7799" w:rsidRPr="00BB7799" w14:paraId="39737C7C" w14:textId="77777777">
        <w:trPr>
          <w:trHeight w:val="700"/>
        </w:trPr>
        <w:tc>
          <w:tcPr>
            <w:tcW w:w="1133" w:type="dxa"/>
          </w:tcPr>
          <w:p w14:paraId="66FC0771" w14:textId="77777777" w:rsidR="00AF553C" w:rsidRPr="00BB7799" w:rsidRDefault="00AF553C">
            <w:pPr>
              <w:pStyle w:val="TableParagraph"/>
              <w:spacing w:before="1"/>
              <w:jc w:val="left"/>
              <w:rPr>
                <w:rFonts w:ascii="黑体"/>
                <w:sz w:val="18"/>
              </w:rPr>
            </w:pPr>
          </w:p>
          <w:p w14:paraId="6DB66AAA" w14:textId="77777777" w:rsidR="00AF553C" w:rsidRPr="00BB7799" w:rsidRDefault="00BA4B8D">
            <w:pPr>
              <w:pStyle w:val="TableParagraph"/>
              <w:spacing w:before="1"/>
              <w:ind w:left="130" w:right="38"/>
              <w:rPr>
                <w:sz w:val="18"/>
              </w:rPr>
            </w:pPr>
            <w:r w:rsidRPr="00BB7799">
              <w:rPr>
                <w:sz w:val="18"/>
              </w:rPr>
              <w:t xml:space="preserve">01SDC06017 </w:t>
            </w:r>
          </w:p>
        </w:tc>
        <w:tc>
          <w:tcPr>
            <w:tcW w:w="4537" w:type="dxa"/>
          </w:tcPr>
          <w:p w14:paraId="0A26FC30" w14:textId="77777777" w:rsidR="00AF553C" w:rsidRPr="00BB7799" w:rsidRDefault="00BA4B8D">
            <w:pPr>
              <w:pStyle w:val="TableParagraph"/>
              <w:spacing w:before="0" w:line="230" w:lineRule="exact"/>
              <w:ind w:left="107"/>
              <w:jc w:val="left"/>
              <w:rPr>
                <w:sz w:val="18"/>
              </w:rPr>
            </w:pPr>
            <w:r w:rsidRPr="00BB7799">
              <w:rPr>
                <w:sz w:val="18"/>
              </w:rPr>
              <w:t>电子文献开发与利用</w:t>
            </w:r>
            <w:r w:rsidRPr="00BB7799">
              <w:rPr>
                <w:sz w:val="18"/>
              </w:rPr>
              <w:t xml:space="preserve"> </w:t>
            </w:r>
          </w:p>
          <w:p w14:paraId="14A57DCE" w14:textId="77777777" w:rsidR="00AF553C" w:rsidRPr="00BB7799" w:rsidRDefault="00BA4B8D">
            <w:pPr>
              <w:pStyle w:val="TableParagraph"/>
              <w:spacing w:before="2" w:line="230" w:lineRule="atLeast"/>
              <w:ind w:left="107"/>
              <w:jc w:val="left"/>
              <w:rPr>
                <w:sz w:val="18"/>
              </w:rPr>
            </w:pPr>
            <w:r w:rsidRPr="00BB7799">
              <w:rPr>
                <w:sz w:val="18"/>
              </w:rPr>
              <w:t xml:space="preserve">Development and Utilization of Electronic Documents </w:t>
            </w:r>
          </w:p>
        </w:tc>
        <w:tc>
          <w:tcPr>
            <w:tcW w:w="706" w:type="dxa"/>
          </w:tcPr>
          <w:p w14:paraId="2BD7FC70" w14:textId="77777777" w:rsidR="00AF553C" w:rsidRPr="00BB7799" w:rsidRDefault="00AF553C">
            <w:pPr>
              <w:pStyle w:val="TableParagraph"/>
              <w:spacing w:before="4"/>
              <w:jc w:val="left"/>
              <w:rPr>
                <w:rFonts w:ascii="黑体"/>
                <w:sz w:val="18"/>
              </w:rPr>
            </w:pPr>
          </w:p>
          <w:p w14:paraId="17FC1BCC" w14:textId="77777777" w:rsidR="00AF553C" w:rsidRPr="00BB7799" w:rsidRDefault="00BA4B8D">
            <w:pPr>
              <w:pStyle w:val="TableParagraph"/>
              <w:spacing w:before="0"/>
              <w:ind w:left="169"/>
              <w:jc w:val="left"/>
              <w:rPr>
                <w:sz w:val="18"/>
              </w:rPr>
            </w:pPr>
            <w:r w:rsidRPr="00BB7799">
              <w:rPr>
                <w:sz w:val="18"/>
              </w:rPr>
              <w:t>考查</w:t>
            </w:r>
          </w:p>
        </w:tc>
        <w:tc>
          <w:tcPr>
            <w:tcW w:w="572" w:type="dxa"/>
          </w:tcPr>
          <w:p w14:paraId="3DC3230C" w14:textId="77777777" w:rsidR="00AF553C" w:rsidRPr="00BB7799" w:rsidRDefault="00AF553C">
            <w:pPr>
              <w:pStyle w:val="TableParagraph"/>
              <w:spacing w:before="1"/>
              <w:jc w:val="left"/>
              <w:rPr>
                <w:rFonts w:ascii="黑体"/>
                <w:sz w:val="18"/>
              </w:rPr>
            </w:pPr>
          </w:p>
          <w:p w14:paraId="02245735" w14:textId="77777777" w:rsidR="00AF553C" w:rsidRPr="00BB7799" w:rsidRDefault="00BA4B8D">
            <w:pPr>
              <w:pStyle w:val="TableParagraph"/>
              <w:spacing w:before="1"/>
              <w:ind w:right="50"/>
              <w:jc w:val="right"/>
              <w:rPr>
                <w:sz w:val="18"/>
              </w:rPr>
            </w:pPr>
            <w:r w:rsidRPr="00BB7799">
              <w:rPr>
                <w:sz w:val="18"/>
              </w:rPr>
              <w:t xml:space="preserve">1.5 </w:t>
            </w:r>
          </w:p>
        </w:tc>
        <w:tc>
          <w:tcPr>
            <w:tcW w:w="425" w:type="dxa"/>
          </w:tcPr>
          <w:p w14:paraId="4732498C" w14:textId="77777777" w:rsidR="00AF553C" w:rsidRPr="00BB7799" w:rsidRDefault="00AF553C">
            <w:pPr>
              <w:pStyle w:val="TableParagraph"/>
              <w:spacing w:before="1"/>
              <w:jc w:val="left"/>
              <w:rPr>
                <w:rFonts w:ascii="黑体"/>
                <w:sz w:val="18"/>
              </w:rPr>
            </w:pPr>
          </w:p>
          <w:p w14:paraId="6F3C49AA" w14:textId="77777777" w:rsidR="00AF553C" w:rsidRPr="00BB7799" w:rsidRDefault="00BA4B8D">
            <w:pPr>
              <w:pStyle w:val="TableParagraph"/>
              <w:spacing w:before="1"/>
              <w:ind w:left="97"/>
              <w:rPr>
                <w:sz w:val="18"/>
              </w:rPr>
            </w:pPr>
            <w:r w:rsidRPr="00BB7799">
              <w:rPr>
                <w:sz w:val="18"/>
              </w:rPr>
              <w:t xml:space="preserve">51 </w:t>
            </w:r>
          </w:p>
        </w:tc>
        <w:tc>
          <w:tcPr>
            <w:tcW w:w="567" w:type="dxa"/>
          </w:tcPr>
          <w:p w14:paraId="76E2EC60" w14:textId="77777777" w:rsidR="00AF553C" w:rsidRPr="00BB7799" w:rsidRDefault="00AF553C">
            <w:pPr>
              <w:pStyle w:val="TableParagraph"/>
              <w:spacing w:before="1"/>
              <w:jc w:val="left"/>
              <w:rPr>
                <w:rFonts w:ascii="黑体"/>
                <w:sz w:val="18"/>
              </w:rPr>
            </w:pPr>
          </w:p>
          <w:p w14:paraId="7A93152F" w14:textId="77777777" w:rsidR="00AF553C" w:rsidRPr="00BB7799" w:rsidRDefault="00BA4B8D">
            <w:pPr>
              <w:pStyle w:val="TableParagraph"/>
              <w:spacing w:before="1"/>
              <w:ind w:left="96"/>
              <w:rPr>
                <w:sz w:val="18"/>
              </w:rPr>
            </w:pPr>
            <w:r w:rsidRPr="00BB7799">
              <w:rPr>
                <w:sz w:val="18"/>
              </w:rPr>
              <w:t xml:space="preserve"> </w:t>
            </w:r>
          </w:p>
        </w:tc>
        <w:tc>
          <w:tcPr>
            <w:tcW w:w="567" w:type="dxa"/>
          </w:tcPr>
          <w:p w14:paraId="77A0A515" w14:textId="77777777" w:rsidR="00AF553C" w:rsidRPr="00BB7799" w:rsidRDefault="00AF553C">
            <w:pPr>
              <w:pStyle w:val="TableParagraph"/>
              <w:spacing w:before="1"/>
              <w:jc w:val="left"/>
              <w:rPr>
                <w:rFonts w:ascii="黑体"/>
                <w:sz w:val="18"/>
              </w:rPr>
            </w:pPr>
          </w:p>
          <w:p w14:paraId="68E9FDF4" w14:textId="77777777" w:rsidR="00AF553C" w:rsidRPr="00BB7799" w:rsidRDefault="00BA4B8D">
            <w:pPr>
              <w:pStyle w:val="TableParagraph"/>
              <w:spacing w:before="1"/>
              <w:ind w:right="92"/>
              <w:jc w:val="right"/>
              <w:rPr>
                <w:sz w:val="18"/>
              </w:rPr>
            </w:pPr>
            <w:r w:rsidRPr="00BB7799">
              <w:rPr>
                <w:sz w:val="18"/>
              </w:rPr>
              <w:t xml:space="preserve">51 </w:t>
            </w:r>
          </w:p>
        </w:tc>
        <w:tc>
          <w:tcPr>
            <w:tcW w:w="570" w:type="dxa"/>
          </w:tcPr>
          <w:p w14:paraId="73C0660F" w14:textId="77777777" w:rsidR="00AF553C" w:rsidRPr="00BB7799" w:rsidRDefault="00AF553C">
            <w:pPr>
              <w:pStyle w:val="TableParagraph"/>
              <w:spacing w:before="1"/>
              <w:jc w:val="left"/>
              <w:rPr>
                <w:rFonts w:ascii="黑体"/>
                <w:sz w:val="18"/>
              </w:rPr>
            </w:pPr>
          </w:p>
          <w:p w14:paraId="37184749" w14:textId="77777777" w:rsidR="00AF553C" w:rsidRPr="00BB7799" w:rsidRDefault="00BA4B8D">
            <w:pPr>
              <w:pStyle w:val="TableParagraph"/>
              <w:spacing w:before="1"/>
              <w:ind w:right="141"/>
              <w:jc w:val="right"/>
              <w:rPr>
                <w:sz w:val="18"/>
              </w:rPr>
            </w:pPr>
            <w:r w:rsidRPr="00BB7799">
              <w:rPr>
                <w:sz w:val="18"/>
              </w:rPr>
              <w:t xml:space="preserve">7 </w:t>
            </w:r>
          </w:p>
        </w:tc>
      </w:tr>
      <w:tr w:rsidR="00BB7799" w:rsidRPr="00BB7799" w14:paraId="316D2DA0" w14:textId="77777777">
        <w:trPr>
          <w:trHeight w:val="508"/>
        </w:trPr>
        <w:tc>
          <w:tcPr>
            <w:tcW w:w="1133" w:type="dxa"/>
          </w:tcPr>
          <w:p w14:paraId="1E7B6708" w14:textId="77777777" w:rsidR="00AF553C" w:rsidRPr="00BB7799" w:rsidRDefault="00BA4B8D">
            <w:pPr>
              <w:pStyle w:val="TableParagraph"/>
              <w:spacing w:before="137"/>
              <w:ind w:left="130" w:right="38"/>
              <w:rPr>
                <w:sz w:val="18"/>
              </w:rPr>
            </w:pPr>
            <w:r w:rsidRPr="00BB7799">
              <w:rPr>
                <w:sz w:val="18"/>
              </w:rPr>
              <w:t xml:space="preserve">01SDC06018 </w:t>
            </w:r>
          </w:p>
        </w:tc>
        <w:tc>
          <w:tcPr>
            <w:tcW w:w="4537" w:type="dxa"/>
          </w:tcPr>
          <w:p w14:paraId="7F2C6A68" w14:textId="77777777" w:rsidR="00AF553C" w:rsidRPr="00BB7799" w:rsidRDefault="00BA4B8D">
            <w:pPr>
              <w:pStyle w:val="TableParagraph"/>
              <w:spacing w:before="21"/>
              <w:ind w:left="107"/>
              <w:jc w:val="left"/>
              <w:rPr>
                <w:sz w:val="18"/>
              </w:rPr>
            </w:pPr>
            <w:r w:rsidRPr="00BB7799">
              <w:rPr>
                <w:sz w:val="18"/>
              </w:rPr>
              <w:t>古籍出版实践</w:t>
            </w:r>
            <w:r w:rsidRPr="00BB7799">
              <w:rPr>
                <w:sz w:val="18"/>
              </w:rPr>
              <w:t xml:space="preserve"> </w:t>
            </w:r>
          </w:p>
          <w:p w14:paraId="65FB0314" w14:textId="77777777" w:rsidR="00AF553C" w:rsidRPr="00BB7799" w:rsidRDefault="00BA4B8D">
            <w:pPr>
              <w:pStyle w:val="TableParagraph"/>
              <w:spacing w:before="3"/>
              <w:ind w:left="107"/>
              <w:jc w:val="left"/>
              <w:rPr>
                <w:sz w:val="18"/>
              </w:rPr>
            </w:pPr>
            <w:r w:rsidRPr="00BB7799">
              <w:rPr>
                <w:sz w:val="18"/>
              </w:rPr>
              <w:t xml:space="preserve">Publishing Practice of Ancient Books </w:t>
            </w:r>
          </w:p>
        </w:tc>
        <w:tc>
          <w:tcPr>
            <w:tcW w:w="706" w:type="dxa"/>
          </w:tcPr>
          <w:p w14:paraId="69B1F44C" w14:textId="77777777" w:rsidR="00AF553C" w:rsidRPr="00BB7799" w:rsidRDefault="00BA4B8D">
            <w:pPr>
              <w:pStyle w:val="TableParagraph"/>
              <w:ind w:left="169"/>
              <w:jc w:val="left"/>
              <w:rPr>
                <w:sz w:val="18"/>
              </w:rPr>
            </w:pPr>
            <w:r w:rsidRPr="00BB7799">
              <w:rPr>
                <w:sz w:val="18"/>
              </w:rPr>
              <w:t>考查</w:t>
            </w:r>
          </w:p>
        </w:tc>
        <w:tc>
          <w:tcPr>
            <w:tcW w:w="572" w:type="dxa"/>
          </w:tcPr>
          <w:p w14:paraId="6AF6063C" w14:textId="77777777" w:rsidR="00AF553C" w:rsidRPr="00BB7799" w:rsidRDefault="00BA4B8D">
            <w:pPr>
              <w:pStyle w:val="TableParagraph"/>
              <w:spacing w:before="137"/>
              <w:ind w:right="50"/>
              <w:jc w:val="right"/>
              <w:rPr>
                <w:sz w:val="18"/>
              </w:rPr>
            </w:pPr>
            <w:r w:rsidRPr="00BB7799">
              <w:rPr>
                <w:sz w:val="18"/>
              </w:rPr>
              <w:t xml:space="preserve">1.5 </w:t>
            </w:r>
          </w:p>
        </w:tc>
        <w:tc>
          <w:tcPr>
            <w:tcW w:w="425" w:type="dxa"/>
          </w:tcPr>
          <w:p w14:paraId="7B5A2AF2" w14:textId="77777777" w:rsidR="00AF553C" w:rsidRPr="00BB7799" w:rsidRDefault="00BA4B8D">
            <w:pPr>
              <w:pStyle w:val="TableParagraph"/>
              <w:spacing w:before="137"/>
              <w:ind w:left="97"/>
              <w:rPr>
                <w:sz w:val="18"/>
              </w:rPr>
            </w:pPr>
            <w:r w:rsidRPr="00BB7799">
              <w:rPr>
                <w:sz w:val="18"/>
              </w:rPr>
              <w:t xml:space="preserve">51 </w:t>
            </w:r>
          </w:p>
        </w:tc>
        <w:tc>
          <w:tcPr>
            <w:tcW w:w="567" w:type="dxa"/>
          </w:tcPr>
          <w:p w14:paraId="4D2E8F8F" w14:textId="77777777" w:rsidR="00AF553C" w:rsidRPr="00BB7799" w:rsidRDefault="00BA4B8D">
            <w:pPr>
              <w:pStyle w:val="TableParagraph"/>
              <w:spacing w:before="137"/>
              <w:ind w:left="96"/>
              <w:rPr>
                <w:sz w:val="18"/>
              </w:rPr>
            </w:pPr>
            <w:r w:rsidRPr="00BB7799">
              <w:rPr>
                <w:sz w:val="18"/>
              </w:rPr>
              <w:t xml:space="preserve"> </w:t>
            </w:r>
          </w:p>
        </w:tc>
        <w:tc>
          <w:tcPr>
            <w:tcW w:w="567" w:type="dxa"/>
          </w:tcPr>
          <w:p w14:paraId="0E462E5A" w14:textId="77777777" w:rsidR="00AF553C" w:rsidRPr="00BB7799" w:rsidRDefault="00BA4B8D">
            <w:pPr>
              <w:pStyle w:val="TableParagraph"/>
              <w:spacing w:before="137"/>
              <w:ind w:right="92"/>
              <w:jc w:val="right"/>
              <w:rPr>
                <w:sz w:val="18"/>
              </w:rPr>
            </w:pPr>
            <w:r w:rsidRPr="00BB7799">
              <w:rPr>
                <w:sz w:val="18"/>
              </w:rPr>
              <w:t xml:space="preserve">51 </w:t>
            </w:r>
          </w:p>
        </w:tc>
        <w:tc>
          <w:tcPr>
            <w:tcW w:w="570" w:type="dxa"/>
          </w:tcPr>
          <w:p w14:paraId="356CFE86" w14:textId="77777777" w:rsidR="00AF553C" w:rsidRPr="00BB7799" w:rsidRDefault="00BA4B8D">
            <w:pPr>
              <w:pStyle w:val="TableParagraph"/>
              <w:spacing w:before="137"/>
              <w:ind w:right="141"/>
              <w:jc w:val="right"/>
              <w:rPr>
                <w:sz w:val="18"/>
              </w:rPr>
            </w:pPr>
            <w:r w:rsidRPr="00BB7799">
              <w:rPr>
                <w:sz w:val="18"/>
              </w:rPr>
              <w:t xml:space="preserve">7 </w:t>
            </w:r>
          </w:p>
        </w:tc>
      </w:tr>
      <w:tr w:rsidR="00BB7799" w:rsidRPr="00BB7799" w14:paraId="0DBA4D40" w14:textId="77777777">
        <w:trPr>
          <w:trHeight w:val="510"/>
        </w:trPr>
        <w:tc>
          <w:tcPr>
            <w:tcW w:w="1133" w:type="dxa"/>
          </w:tcPr>
          <w:p w14:paraId="447C2FE3" w14:textId="77777777" w:rsidR="00AF553C" w:rsidRPr="00BB7799" w:rsidRDefault="00BA4B8D">
            <w:pPr>
              <w:pStyle w:val="TableParagraph"/>
              <w:ind w:left="130" w:right="36"/>
              <w:rPr>
                <w:b/>
                <w:sz w:val="18"/>
              </w:rPr>
            </w:pPr>
            <w:r w:rsidRPr="00BB7799">
              <w:rPr>
                <w:b/>
                <w:sz w:val="18"/>
              </w:rPr>
              <w:t>合</w:t>
            </w:r>
            <w:r w:rsidRPr="00BB7799">
              <w:rPr>
                <w:b/>
                <w:sz w:val="18"/>
              </w:rPr>
              <w:t xml:space="preserve"> </w:t>
            </w:r>
            <w:r w:rsidRPr="00BB7799">
              <w:rPr>
                <w:b/>
                <w:sz w:val="18"/>
              </w:rPr>
              <w:t>计</w:t>
            </w:r>
            <w:r w:rsidRPr="00BB7799">
              <w:rPr>
                <w:b/>
                <w:w w:val="99"/>
                <w:sz w:val="18"/>
              </w:rPr>
              <w:t xml:space="preserve"> </w:t>
            </w:r>
          </w:p>
        </w:tc>
        <w:tc>
          <w:tcPr>
            <w:tcW w:w="4537" w:type="dxa"/>
          </w:tcPr>
          <w:p w14:paraId="6B45EC5B" w14:textId="77777777" w:rsidR="00AF553C" w:rsidRPr="00BB7799" w:rsidRDefault="00BA4B8D">
            <w:pPr>
              <w:pStyle w:val="TableParagraph"/>
              <w:ind w:left="99"/>
              <w:rPr>
                <w:sz w:val="18"/>
              </w:rPr>
            </w:pPr>
            <w:r w:rsidRPr="00BB7799">
              <w:rPr>
                <w:sz w:val="18"/>
              </w:rPr>
              <w:t xml:space="preserve"> </w:t>
            </w:r>
          </w:p>
        </w:tc>
        <w:tc>
          <w:tcPr>
            <w:tcW w:w="706" w:type="dxa"/>
          </w:tcPr>
          <w:p w14:paraId="7489578A" w14:textId="77777777" w:rsidR="00AF553C" w:rsidRPr="00BB7799" w:rsidRDefault="00BA4B8D">
            <w:pPr>
              <w:pStyle w:val="TableParagraph"/>
              <w:ind w:left="93"/>
              <w:rPr>
                <w:sz w:val="18"/>
              </w:rPr>
            </w:pPr>
            <w:r w:rsidRPr="00BB7799">
              <w:rPr>
                <w:sz w:val="18"/>
              </w:rPr>
              <w:t xml:space="preserve"> </w:t>
            </w:r>
          </w:p>
        </w:tc>
        <w:tc>
          <w:tcPr>
            <w:tcW w:w="572" w:type="dxa"/>
          </w:tcPr>
          <w:p w14:paraId="53F04C55" w14:textId="77777777" w:rsidR="00AF553C" w:rsidRPr="00BB7799" w:rsidRDefault="00BA4B8D">
            <w:pPr>
              <w:pStyle w:val="TableParagraph"/>
              <w:ind w:right="47"/>
              <w:jc w:val="right"/>
              <w:rPr>
                <w:sz w:val="18"/>
              </w:rPr>
            </w:pPr>
            <w:r w:rsidRPr="00BB7799">
              <w:rPr>
                <w:sz w:val="18"/>
              </w:rPr>
              <w:t xml:space="preserve">4.5 </w:t>
            </w:r>
          </w:p>
        </w:tc>
        <w:tc>
          <w:tcPr>
            <w:tcW w:w="425" w:type="dxa"/>
          </w:tcPr>
          <w:p w14:paraId="44AD34D1" w14:textId="77777777" w:rsidR="00AF553C" w:rsidRPr="00BB7799" w:rsidRDefault="00BA4B8D">
            <w:pPr>
              <w:pStyle w:val="TableParagraph"/>
              <w:ind w:left="104"/>
              <w:rPr>
                <w:sz w:val="18"/>
              </w:rPr>
            </w:pPr>
            <w:r w:rsidRPr="00BB7799">
              <w:rPr>
                <w:sz w:val="18"/>
              </w:rPr>
              <w:t xml:space="preserve">153 </w:t>
            </w:r>
          </w:p>
        </w:tc>
        <w:tc>
          <w:tcPr>
            <w:tcW w:w="567" w:type="dxa"/>
          </w:tcPr>
          <w:p w14:paraId="43D00AE5" w14:textId="77777777" w:rsidR="00AF553C" w:rsidRPr="00BB7799" w:rsidRDefault="00BA4B8D">
            <w:pPr>
              <w:pStyle w:val="TableParagraph"/>
              <w:ind w:left="101"/>
              <w:rPr>
                <w:sz w:val="18"/>
              </w:rPr>
            </w:pPr>
            <w:r w:rsidRPr="00BB7799">
              <w:rPr>
                <w:sz w:val="18"/>
              </w:rPr>
              <w:t xml:space="preserve"> </w:t>
            </w:r>
          </w:p>
        </w:tc>
        <w:tc>
          <w:tcPr>
            <w:tcW w:w="567" w:type="dxa"/>
          </w:tcPr>
          <w:p w14:paraId="1F3ECC49" w14:textId="77777777" w:rsidR="00AF553C" w:rsidRPr="00BB7799" w:rsidRDefault="00BA4B8D">
            <w:pPr>
              <w:pStyle w:val="TableParagraph"/>
              <w:ind w:right="46"/>
              <w:jc w:val="right"/>
              <w:rPr>
                <w:sz w:val="18"/>
              </w:rPr>
            </w:pPr>
            <w:r w:rsidRPr="00BB7799">
              <w:rPr>
                <w:sz w:val="18"/>
              </w:rPr>
              <w:t xml:space="preserve">153 </w:t>
            </w:r>
          </w:p>
        </w:tc>
        <w:tc>
          <w:tcPr>
            <w:tcW w:w="570" w:type="dxa"/>
          </w:tcPr>
          <w:p w14:paraId="472FBEDF" w14:textId="77777777" w:rsidR="00AF553C" w:rsidRPr="00BB7799" w:rsidRDefault="00BA4B8D">
            <w:pPr>
              <w:pStyle w:val="TableParagraph"/>
              <w:ind w:right="184"/>
              <w:jc w:val="right"/>
              <w:rPr>
                <w:sz w:val="18"/>
              </w:rPr>
            </w:pPr>
            <w:r w:rsidRPr="00BB7799">
              <w:rPr>
                <w:sz w:val="18"/>
              </w:rPr>
              <w:t xml:space="preserve"> </w:t>
            </w:r>
          </w:p>
        </w:tc>
      </w:tr>
    </w:tbl>
    <w:p w14:paraId="3F325ABB" w14:textId="77777777" w:rsidR="00AF553C" w:rsidRPr="00BB7799" w:rsidRDefault="00AF553C">
      <w:pPr>
        <w:jc w:val="right"/>
        <w:rPr>
          <w:sz w:val="18"/>
        </w:rPr>
        <w:sectPr w:rsidR="00AF553C" w:rsidRPr="00BB7799">
          <w:pgSz w:w="11910" w:h="16840"/>
          <w:pgMar w:top="1580" w:right="1300" w:bottom="1320" w:left="1300" w:header="0" w:footer="1132" w:gutter="0"/>
          <w:cols w:space="720"/>
        </w:sectPr>
      </w:pPr>
    </w:p>
    <w:p w14:paraId="09CF808B" w14:textId="77777777" w:rsidR="00AF553C" w:rsidRPr="00BB7799" w:rsidRDefault="00AF553C">
      <w:pPr>
        <w:pStyle w:val="a3"/>
        <w:rPr>
          <w:rFonts w:ascii="黑体"/>
          <w:sz w:val="20"/>
        </w:rPr>
      </w:pPr>
    </w:p>
    <w:p w14:paraId="78830858" w14:textId="77777777" w:rsidR="00AF553C" w:rsidRPr="00BB7799" w:rsidRDefault="00AF553C">
      <w:pPr>
        <w:pStyle w:val="a3"/>
        <w:rPr>
          <w:rFonts w:ascii="黑体"/>
          <w:sz w:val="20"/>
        </w:rPr>
      </w:pPr>
    </w:p>
    <w:p w14:paraId="55E40C7B" w14:textId="77777777" w:rsidR="00AF553C" w:rsidRPr="00BB7799" w:rsidRDefault="00AF553C">
      <w:pPr>
        <w:pStyle w:val="a3"/>
        <w:rPr>
          <w:rFonts w:ascii="黑体"/>
          <w:sz w:val="19"/>
        </w:rPr>
      </w:pPr>
    </w:p>
    <w:p w14:paraId="28BFB5E8" w14:textId="77777777" w:rsidR="00AF553C" w:rsidRPr="00BB7799" w:rsidRDefault="00BA4B8D">
      <w:pPr>
        <w:spacing w:after="31"/>
        <w:ind w:left="961"/>
        <w:rPr>
          <w:rFonts w:ascii="黑体" w:eastAsia="黑体"/>
          <w:sz w:val="24"/>
        </w:rPr>
      </w:pPr>
      <w:r w:rsidRPr="00BB7799">
        <w:pict w14:anchorId="3048A692">
          <v:line id="_x0000_s1026" style="position:absolute;left:0;text-align:left;z-index:-259429376;mso-position-horizontal-relative:page;mso-width-relative:page;mso-height-relative:page" from="66.8pt,17.35pt" to="208.05pt,223.4pt" strokeweight=".48pt">
            <w10:wrap anchorx="page"/>
          </v:line>
        </w:pict>
      </w:r>
      <w:r w:rsidRPr="00BB7799">
        <w:rPr>
          <w:rFonts w:ascii="黑体" w:eastAsia="黑体" w:hint="eastAsia"/>
          <w:sz w:val="24"/>
        </w:rPr>
        <w:t>十一、毕业要求支撑培养目标实现关系矩阵图</w:t>
      </w:r>
    </w:p>
    <w:tbl>
      <w:tblPr>
        <w:tblW w:w="1418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2268"/>
        <w:gridCol w:w="2269"/>
        <w:gridCol w:w="2269"/>
        <w:gridCol w:w="2269"/>
        <w:gridCol w:w="2270"/>
        <w:gridCol w:w="2270"/>
      </w:tblGrid>
      <w:tr w:rsidR="00BB7799" w:rsidRPr="00BB7799" w14:paraId="63538A9D" w14:textId="77777777">
        <w:trPr>
          <w:trHeight w:val="1113"/>
        </w:trPr>
        <w:tc>
          <w:tcPr>
            <w:tcW w:w="2835" w:type="dxa"/>
            <w:gridSpan w:val="2"/>
            <w:vMerge w:val="restart"/>
          </w:tcPr>
          <w:p w14:paraId="5DB25C59" w14:textId="77777777" w:rsidR="00AF553C" w:rsidRPr="00BB7799" w:rsidRDefault="00AF553C">
            <w:pPr>
              <w:pStyle w:val="TableParagraph"/>
              <w:spacing w:before="0"/>
              <w:jc w:val="left"/>
              <w:rPr>
                <w:rFonts w:ascii="黑体"/>
                <w:sz w:val="18"/>
              </w:rPr>
            </w:pPr>
          </w:p>
          <w:p w14:paraId="1E8D9EB9" w14:textId="77777777" w:rsidR="00AF553C" w:rsidRPr="00BB7799" w:rsidRDefault="00AF553C">
            <w:pPr>
              <w:pStyle w:val="TableParagraph"/>
              <w:spacing w:before="0"/>
              <w:jc w:val="left"/>
              <w:rPr>
                <w:rFonts w:ascii="黑体"/>
                <w:sz w:val="18"/>
              </w:rPr>
            </w:pPr>
          </w:p>
          <w:p w14:paraId="3A0ED143" w14:textId="77777777" w:rsidR="00AF553C" w:rsidRPr="00BB7799" w:rsidRDefault="00AF553C">
            <w:pPr>
              <w:pStyle w:val="TableParagraph"/>
              <w:spacing w:before="0"/>
              <w:jc w:val="left"/>
              <w:rPr>
                <w:rFonts w:ascii="黑体"/>
                <w:sz w:val="18"/>
              </w:rPr>
            </w:pPr>
          </w:p>
          <w:p w14:paraId="657EB7B4" w14:textId="77777777" w:rsidR="00AF553C" w:rsidRPr="00BB7799" w:rsidRDefault="00AF553C">
            <w:pPr>
              <w:pStyle w:val="TableParagraph"/>
              <w:spacing w:before="0"/>
              <w:jc w:val="left"/>
              <w:rPr>
                <w:rFonts w:ascii="黑体"/>
                <w:sz w:val="18"/>
              </w:rPr>
            </w:pPr>
          </w:p>
          <w:p w14:paraId="495A4F5A" w14:textId="77777777" w:rsidR="00AF553C" w:rsidRPr="00BB7799" w:rsidRDefault="00AF553C">
            <w:pPr>
              <w:pStyle w:val="TableParagraph"/>
              <w:spacing w:before="0"/>
              <w:jc w:val="left"/>
              <w:rPr>
                <w:rFonts w:ascii="黑体"/>
                <w:sz w:val="18"/>
              </w:rPr>
            </w:pPr>
          </w:p>
          <w:p w14:paraId="28A31D2B" w14:textId="77777777" w:rsidR="00AF553C" w:rsidRPr="00BB7799" w:rsidRDefault="00AF553C">
            <w:pPr>
              <w:pStyle w:val="TableParagraph"/>
              <w:spacing w:before="0"/>
              <w:jc w:val="left"/>
              <w:rPr>
                <w:rFonts w:ascii="黑体"/>
                <w:sz w:val="18"/>
              </w:rPr>
            </w:pPr>
          </w:p>
          <w:p w14:paraId="14A2BC90" w14:textId="77777777" w:rsidR="00AF553C" w:rsidRPr="00BB7799" w:rsidRDefault="00AF553C">
            <w:pPr>
              <w:pStyle w:val="TableParagraph"/>
              <w:spacing w:before="7"/>
              <w:jc w:val="left"/>
              <w:rPr>
                <w:rFonts w:ascii="黑体"/>
                <w:sz w:val="25"/>
              </w:rPr>
            </w:pPr>
          </w:p>
          <w:p w14:paraId="42288DCB" w14:textId="77777777" w:rsidR="00AF553C" w:rsidRPr="00BB7799" w:rsidRDefault="00BA4B8D">
            <w:pPr>
              <w:pStyle w:val="TableParagraph"/>
              <w:spacing w:before="0"/>
              <w:ind w:left="2004"/>
              <w:jc w:val="left"/>
              <w:rPr>
                <w:b/>
                <w:sz w:val="18"/>
              </w:rPr>
            </w:pPr>
            <w:r w:rsidRPr="00BB7799">
              <w:rPr>
                <w:b/>
                <w:sz w:val="18"/>
              </w:rPr>
              <w:t>培养目标</w:t>
            </w:r>
            <w:r w:rsidRPr="00BB7799">
              <w:rPr>
                <w:b/>
                <w:w w:val="99"/>
                <w:sz w:val="18"/>
              </w:rPr>
              <w:t xml:space="preserve"> </w:t>
            </w:r>
          </w:p>
          <w:p w14:paraId="28D48867" w14:textId="77777777" w:rsidR="00AF553C" w:rsidRPr="00BB7799" w:rsidRDefault="00BA4B8D">
            <w:pPr>
              <w:pStyle w:val="TableParagraph"/>
              <w:spacing w:before="2"/>
              <w:ind w:left="1416"/>
              <w:jc w:val="left"/>
              <w:rPr>
                <w:sz w:val="18"/>
              </w:rPr>
            </w:pPr>
            <w:r w:rsidRPr="00BB7799">
              <w:rPr>
                <w:sz w:val="18"/>
              </w:rPr>
              <w:t xml:space="preserve"> </w:t>
            </w:r>
          </w:p>
          <w:p w14:paraId="7C81A138" w14:textId="77777777" w:rsidR="00AF553C" w:rsidRPr="00BB7799" w:rsidRDefault="00BA4B8D">
            <w:pPr>
              <w:pStyle w:val="TableParagraph"/>
              <w:spacing w:before="3"/>
              <w:ind w:left="107"/>
              <w:jc w:val="left"/>
              <w:rPr>
                <w:b/>
                <w:sz w:val="18"/>
              </w:rPr>
            </w:pPr>
            <w:r w:rsidRPr="00BB7799">
              <w:rPr>
                <w:b/>
                <w:sz w:val="18"/>
              </w:rPr>
              <w:t>毕业要求</w:t>
            </w:r>
            <w:r w:rsidRPr="00BB7799">
              <w:rPr>
                <w:b/>
                <w:w w:val="99"/>
                <w:sz w:val="18"/>
              </w:rPr>
              <w:t xml:space="preserve"> </w:t>
            </w:r>
          </w:p>
        </w:tc>
        <w:tc>
          <w:tcPr>
            <w:tcW w:w="11347" w:type="dxa"/>
            <w:gridSpan w:val="5"/>
          </w:tcPr>
          <w:p w14:paraId="1412DE54" w14:textId="77777777" w:rsidR="00AF553C" w:rsidRPr="00BB7799" w:rsidRDefault="00BA4B8D">
            <w:pPr>
              <w:pStyle w:val="TableParagraph"/>
              <w:spacing w:before="142"/>
              <w:ind w:left="467" w:right="-15"/>
              <w:jc w:val="left"/>
              <w:rPr>
                <w:sz w:val="21"/>
              </w:rPr>
            </w:pPr>
            <w:r w:rsidRPr="00BB7799">
              <w:rPr>
                <w:b/>
                <w:spacing w:val="-6"/>
                <w:sz w:val="18"/>
              </w:rPr>
              <w:t>培养目标：</w:t>
            </w:r>
            <w:r w:rsidRPr="00BB7799">
              <w:rPr>
                <w:spacing w:val="-6"/>
                <w:sz w:val="21"/>
              </w:rPr>
              <w:t>古典文献学专业旨在培养具备中国古籍整理与古典文献学全面系统知识，既可继续攻读研究生，也可在教育、</w:t>
            </w:r>
          </w:p>
          <w:p w14:paraId="32E7EF18" w14:textId="77777777" w:rsidR="00AF553C" w:rsidRPr="00BB7799" w:rsidRDefault="00BA4B8D">
            <w:pPr>
              <w:pStyle w:val="TableParagraph"/>
              <w:spacing w:before="173"/>
              <w:ind w:left="107"/>
              <w:jc w:val="left"/>
              <w:rPr>
                <w:sz w:val="21"/>
              </w:rPr>
            </w:pPr>
            <w:r w:rsidRPr="00BB7799">
              <w:rPr>
                <w:sz w:val="21"/>
              </w:rPr>
              <w:t>文化、出版部门或机构从事古籍整理与研究、古典文献教学以及传统文化传承创新工作的高级复合型人才。</w:t>
            </w:r>
            <w:r w:rsidRPr="00BB7799">
              <w:rPr>
                <w:sz w:val="21"/>
              </w:rPr>
              <w:t xml:space="preserve"> </w:t>
            </w:r>
          </w:p>
          <w:p w14:paraId="06CC3680" w14:textId="77777777" w:rsidR="00AF553C" w:rsidRPr="00BB7799" w:rsidRDefault="00BA4B8D">
            <w:pPr>
              <w:pStyle w:val="TableParagraph"/>
              <w:spacing w:before="27" w:line="213" w:lineRule="exact"/>
              <w:ind w:left="107"/>
              <w:jc w:val="left"/>
              <w:rPr>
                <w:b/>
                <w:sz w:val="18"/>
              </w:rPr>
            </w:pPr>
            <w:r w:rsidRPr="00BB7799">
              <w:rPr>
                <w:b/>
                <w:w w:val="99"/>
                <w:sz w:val="18"/>
              </w:rPr>
              <w:t xml:space="preserve"> </w:t>
            </w:r>
          </w:p>
        </w:tc>
      </w:tr>
      <w:tr w:rsidR="00BB7799" w:rsidRPr="00BB7799" w14:paraId="0D30CC47" w14:textId="77777777">
        <w:trPr>
          <w:trHeight w:val="267"/>
        </w:trPr>
        <w:tc>
          <w:tcPr>
            <w:tcW w:w="2835" w:type="dxa"/>
            <w:gridSpan w:val="2"/>
            <w:vMerge/>
            <w:tcBorders>
              <w:top w:val="nil"/>
            </w:tcBorders>
          </w:tcPr>
          <w:p w14:paraId="16F99921" w14:textId="77777777" w:rsidR="00AF553C" w:rsidRPr="00BB7799" w:rsidRDefault="00AF553C">
            <w:pPr>
              <w:rPr>
                <w:sz w:val="2"/>
                <w:szCs w:val="2"/>
              </w:rPr>
            </w:pPr>
          </w:p>
        </w:tc>
        <w:tc>
          <w:tcPr>
            <w:tcW w:w="2269" w:type="dxa"/>
            <w:tcBorders>
              <w:bottom w:val="nil"/>
            </w:tcBorders>
          </w:tcPr>
          <w:p w14:paraId="007456A4" w14:textId="77777777" w:rsidR="00AF553C" w:rsidRPr="00BB7799" w:rsidRDefault="00BA4B8D">
            <w:pPr>
              <w:pStyle w:val="TableParagraph"/>
              <w:spacing w:before="1" w:line="246" w:lineRule="exact"/>
              <w:ind w:left="47" w:right="36"/>
              <w:rPr>
                <w:sz w:val="21"/>
              </w:rPr>
            </w:pPr>
            <w:r w:rsidRPr="00BB7799">
              <w:rPr>
                <w:b/>
                <w:sz w:val="18"/>
              </w:rPr>
              <w:t>培养目标</w:t>
            </w:r>
            <w:r w:rsidRPr="00BB7799">
              <w:rPr>
                <w:b/>
                <w:sz w:val="18"/>
              </w:rPr>
              <w:t xml:space="preserve"> 1</w:t>
            </w:r>
            <w:r w:rsidRPr="00BB7799">
              <w:rPr>
                <w:b/>
                <w:sz w:val="18"/>
              </w:rPr>
              <w:t>：</w:t>
            </w:r>
            <w:r w:rsidRPr="00BB7799">
              <w:rPr>
                <w:sz w:val="21"/>
              </w:rPr>
              <w:t>培养学生具</w:t>
            </w:r>
          </w:p>
        </w:tc>
        <w:tc>
          <w:tcPr>
            <w:tcW w:w="2269" w:type="dxa"/>
            <w:tcBorders>
              <w:bottom w:val="nil"/>
            </w:tcBorders>
          </w:tcPr>
          <w:p w14:paraId="0A2C8848" w14:textId="77777777" w:rsidR="00AF553C" w:rsidRPr="00BB7799" w:rsidRDefault="00BA4B8D">
            <w:pPr>
              <w:pStyle w:val="TableParagraph"/>
              <w:spacing w:before="1" w:line="246" w:lineRule="exact"/>
              <w:ind w:left="107"/>
              <w:jc w:val="left"/>
              <w:rPr>
                <w:sz w:val="21"/>
              </w:rPr>
            </w:pPr>
            <w:r w:rsidRPr="00BB7799">
              <w:rPr>
                <w:b/>
                <w:spacing w:val="-9"/>
                <w:sz w:val="18"/>
              </w:rPr>
              <w:t>培养目标</w:t>
            </w:r>
            <w:r w:rsidRPr="00BB7799">
              <w:rPr>
                <w:b/>
                <w:spacing w:val="-9"/>
                <w:sz w:val="18"/>
              </w:rPr>
              <w:t xml:space="preserve"> </w:t>
            </w:r>
            <w:r w:rsidRPr="00BB7799">
              <w:rPr>
                <w:b/>
                <w:spacing w:val="-18"/>
                <w:sz w:val="18"/>
              </w:rPr>
              <w:t>2</w:t>
            </w:r>
            <w:r w:rsidRPr="00BB7799">
              <w:rPr>
                <w:b/>
                <w:spacing w:val="-18"/>
                <w:sz w:val="18"/>
              </w:rPr>
              <w:t>：</w:t>
            </w:r>
            <w:r w:rsidRPr="00BB7799">
              <w:rPr>
                <w:spacing w:val="-19"/>
                <w:sz w:val="21"/>
              </w:rPr>
              <w:t>掌握</w:t>
            </w:r>
            <w:r w:rsidRPr="00BB7799">
              <w:rPr>
                <w:spacing w:val="-19"/>
                <w:sz w:val="21"/>
              </w:rPr>
              <w:t xml:space="preserve"> </w:t>
            </w:r>
            <w:r w:rsidRPr="00BB7799">
              <w:rPr>
                <w:sz w:val="21"/>
              </w:rPr>
              <w:t>1</w:t>
            </w:r>
            <w:r w:rsidRPr="00BB7799">
              <w:rPr>
                <w:spacing w:val="-20"/>
                <w:sz w:val="21"/>
              </w:rPr>
              <w:t xml:space="preserve"> </w:t>
            </w:r>
            <w:r w:rsidRPr="00BB7799">
              <w:rPr>
                <w:spacing w:val="-20"/>
                <w:sz w:val="21"/>
              </w:rPr>
              <w:t>门以</w:t>
            </w:r>
          </w:p>
        </w:tc>
        <w:tc>
          <w:tcPr>
            <w:tcW w:w="2269" w:type="dxa"/>
            <w:tcBorders>
              <w:bottom w:val="nil"/>
            </w:tcBorders>
          </w:tcPr>
          <w:p w14:paraId="6974D632" w14:textId="77777777" w:rsidR="00AF553C" w:rsidRPr="00BB7799" w:rsidRDefault="00BA4B8D">
            <w:pPr>
              <w:pStyle w:val="TableParagraph"/>
              <w:spacing w:before="1" w:line="246" w:lineRule="exact"/>
              <w:ind w:left="106"/>
              <w:jc w:val="left"/>
              <w:rPr>
                <w:sz w:val="21"/>
              </w:rPr>
            </w:pPr>
            <w:r w:rsidRPr="00BB7799">
              <w:rPr>
                <w:b/>
                <w:sz w:val="18"/>
              </w:rPr>
              <w:t>培养目标</w:t>
            </w:r>
            <w:r w:rsidRPr="00BB7799">
              <w:rPr>
                <w:b/>
                <w:sz w:val="18"/>
              </w:rPr>
              <w:t xml:space="preserve"> 3</w:t>
            </w:r>
            <w:r w:rsidRPr="00BB7799">
              <w:rPr>
                <w:b/>
                <w:sz w:val="18"/>
              </w:rPr>
              <w:t>：</w:t>
            </w:r>
            <w:r w:rsidRPr="00BB7799">
              <w:rPr>
                <w:sz w:val="21"/>
              </w:rPr>
              <w:t>学生毕业后</w:t>
            </w:r>
          </w:p>
        </w:tc>
        <w:tc>
          <w:tcPr>
            <w:tcW w:w="2270" w:type="dxa"/>
            <w:tcBorders>
              <w:bottom w:val="nil"/>
            </w:tcBorders>
          </w:tcPr>
          <w:p w14:paraId="424A2FAB" w14:textId="77777777" w:rsidR="00AF553C" w:rsidRPr="00BB7799" w:rsidRDefault="00BA4B8D">
            <w:pPr>
              <w:pStyle w:val="TableParagraph"/>
              <w:spacing w:before="1" w:line="246" w:lineRule="exact"/>
              <w:ind w:left="45" w:right="39"/>
              <w:rPr>
                <w:sz w:val="21"/>
              </w:rPr>
            </w:pPr>
            <w:r w:rsidRPr="00BB7799">
              <w:rPr>
                <w:b/>
                <w:sz w:val="18"/>
              </w:rPr>
              <w:t>培养目标</w:t>
            </w:r>
            <w:r w:rsidRPr="00BB7799">
              <w:rPr>
                <w:b/>
                <w:sz w:val="18"/>
              </w:rPr>
              <w:t xml:space="preserve"> 4</w:t>
            </w:r>
            <w:r w:rsidRPr="00BB7799">
              <w:rPr>
                <w:b/>
                <w:sz w:val="18"/>
              </w:rPr>
              <w:t>：</w:t>
            </w:r>
            <w:r w:rsidRPr="00BB7799">
              <w:rPr>
                <w:sz w:val="21"/>
              </w:rPr>
              <w:t>学生可继续</w:t>
            </w:r>
          </w:p>
        </w:tc>
        <w:tc>
          <w:tcPr>
            <w:tcW w:w="2270" w:type="dxa"/>
            <w:tcBorders>
              <w:bottom w:val="nil"/>
            </w:tcBorders>
          </w:tcPr>
          <w:p w14:paraId="331379B4" w14:textId="77777777" w:rsidR="00AF553C" w:rsidRPr="00BB7799" w:rsidRDefault="00BA4B8D">
            <w:pPr>
              <w:pStyle w:val="TableParagraph"/>
              <w:spacing w:before="1" w:line="246" w:lineRule="exact"/>
              <w:ind w:left="104"/>
              <w:jc w:val="left"/>
              <w:rPr>
                <w:sz w:val="21"/>
              </w:rPr>
            </w:pPr>
            <w:r w:rsidRPr="00BB7799">
              <w:rPr>
                <w:b/>
                <w:sz w:val="18"/>
              </w:rPr>
              <w:t>培养目标</w:t>
            </w:r>
            <w:r w:rsidRPr="00BB7799">
              <w:rPr>
                <w:b/>
                <w:sz w:val="18"/>
              </w:rPr>
              <w:t xml:space="preserve"> 5</w:t>
            </w:r>
            <w:r w:rsidRPr="00BB7799">
              <w:rPr>
                <w:b/>
                <w:sz w:val="18"/>
              </w:rPr>
              <w:t>：</w:t>
            </w:r>
            <w:r w:rsidRPr="00BB7799">
              <w:rPr>
                <w:sz w:val="21"/>
              </w:rPr>
              <w:t>具有较强的</w:t>
            </w:r>
          </w:p>
        </w:tc>
      </w:tr>
      <w:tr w:rsidR="00BB7799" w:rsidRPr="00BB7799" w14:paraId="65858B6E" w14:textId="77777777">
        <w:trPr>
          <w:trHeight w:val="534"/>
        </w:trPr>
        <w:tc>
          <w:tcPr>
            <w:tcW w:w="2835" w:type="dxa"/>
            <w:gridSpan w:val="2"/>
            <w:vMerge/>
            <w:tcBorders>
              <w:top w:val="nil"/>
            </w:tcBorders>
          </w:tcPr>
          <w:p w14:paraId="24198A20" w14:textId="77777777" w:rsidR="00AF553C" w:rsidRPr="00BB7799" w:rsidRDefault="00AF553C">
            <w:pPr>
              <w:rPr>
                <w:sz w:val="2"/>
                <w:szCs w:val="2"/>
              </w:rPr>
            </w:pPr>
          </w:p>
        </w:tc>
        <w:tc>
          <w:tcPr>
            <w:tcW w:w="2269" w:type="dxa"/>
            <w:tcBorders>
              <w:top w:val="nil"/>
              <w:bottom w:val="nil"/>
            </w:tcBorders>
          </w:tcPr>
          <w:p w14:paraId="02D4A84C" w14:textId="77777777" w:rsidR="00AF553C" w:rsidRPr="00BB7799" w:rsidRDefault="00BA4B8D">
            <w:pPr>
              <w:pStyle w:val="TableParagraph"/>
              <w:spacing w:before="0" w:line="267" w:lineRule="exact"/>
              <w:ind w:left="107"/>
              <w:jc w:val="left"/>
              <w:rPr>
                <w:sz w:val="21"/>
              </w:rPr>
            </w:pPr>
            <w:r w:rsidRPr="00BB7799">
              <w:rPr>
                <w:spacing w:val="19"/>
                <w:sz w:val="21"/>
              </w:rPr>
              <w:t>有坚定正确的政治方</w:t>
            </w:r>
          </w:p>
          <w:p w14:paraId="334927B4" w14:textId="77777777" w:rsidR="00AF553C" w:rsidRPr="00BB7799" w:rsidRDefault="00BA4B8D">
            <w:pPr>
              <w:pStyle w:val="TableParagraph"/>
              <w:spacing w:before="2" w:line="246" w:lineRule="exact"/>
              <w:ind w:left="107"/>
              <w:jc w:val="left"/>
              <w:rPr>
                <w:sz w:val="21"/>
              </w:rPr>
            </w:pPr>
            <w:r w:rsidRPr="00BB7799">
              <w:rPr>
                <w:spacing w:val="-8"/>
                <w:sz w:val="21"/>
              </w:rPr>
              <w:t>向、扎实的中国语言文</w:t>
            </w:r>
          </w:p>
        </w:tc>
        <w:tc>
          <w:tcPr>
            <w:tcW w:w="2269" w:type="dxa"/>
            <w:tcBorders>
              <w:top w:val="nil"/>
              <w:bottom w:val="nil"/>
            </w:tcBorders>
          </w:tcPr>
          <w:p w14:paraId="1884F1CC" w14:textId="77777777" w:rsidR="00AF553C" w:rsidRPr="00BB7799" w:rsidRDefault="00BA4B8D">
            <w:pPr>
              <w:pStyle w:val="TableParagraph"/>
              <w:spacing w:before="0" w:line="267" w:lineRule="exact"/>
              <w:ind w:left="107"/>
              <w:jc w:val="left"/>
              <w:rPr>
                <w:sz w:val="21"/>
              </w:rPr>
            </w:pPr>
            <w:r w:rsidRPr="00BB7799">
              <w:rPr>
                <w:spacing w:val="-8"/>
                <w:sz w:val="21"/>
              </w:rPr>
              <w:t>上外语，有计算机文字</w:t>
            </w:r>
          </w:p>
          <w:p w14:paraId="3F3CDB94" w14:textId="77777777" w:rsidR="00AF553C" w:rsidRPr="00BB7799" w:rsidRDefault="00BA4B8D">
            <w:pPr>
              <w:pStyle w:val="TableParagraph"/>
              <w:spacing w:before="2" w:line="246" w:lineRule="exact"/>
              <w:ind w:left="107"/>
              <w:jc w:val="left"/>
              <w:rPr>
                <w:sz w:val="21"/>
              </w:rPr>
            </w:pPr>
            <w:r w:rsidRPr="00BB7799">
              <w:rPr>
                <w:spacing w:val="19"/>
                <w:sz w:val="21"/>
              </w:rPr>
              <w:t>信息处理能力和人际</w:t>
            </w:r>
          </w:p>
        </w:tc>
        <w:tc>
          <w:tcPr>
            <w:tcW w:w="2269" w:type="dxa"/>
            <w:tcBorders>
              <w:top w:val="nil"/>
              <w:bottom w:val="nil"/>
            </w:tcBorders>
          </w:tcPr>
          <w:p w14:paraId="1CC086A6" w14:textId="77777777" w:rsidR="00AF553C" w:rsidRPr="00BB7799" w:rsidRDefault="00BA4B8D">
            <w:pPr>
              <w:pStyle w:val="TableParagraph"/>
              <w:spacing w:before="0" w:line="267" w:lineRule="exact"/>
              <w:ind w:left="106"/>
              <w:jc w:val="left"/>
              <w:rPr>
                <w:sz w:val="21"/>
              </w:rPr>
            </w:pPr>
            <w:r w:rsidRPr="00BB7799">
              <w:rPr>
                <w:sz w:val="21"/>
              </w:rPr>
              <w:t>能够以专业优势在实</w:t>
            </w:r>
          </w:p>
          <w:p w14:paraId="20FA4587" w14:textId="77777777" w:rsidR="00AF553C" w:rsidRPr="00BB7799" w:rsidRDefault="00BA4B8D">
            <w:pPr>
              <w:pStyle w:val="TableParagraph"/>
              <w:spacing w:before="2" w:line="246" w:lineRule="exact"/>
              <w:ind w:left="106"/>
              <w:jc w:val="left"/>
              <w:rPr>
                <w:b/>
                <w:sz w:val="18"/>
              </w:rPr>
            </w:pPr>
            <w:proofErr w:type="gramStart"/>
            <w:r w:rsidRPr="00BB7799">
              <w:rPr>
                <w:sz w:val="21"/>
              </w:rPr>
              <w:t>际工作</w:t>
            </w:r>
            <w:proofErr w:type="gramEnd"/>
            <w:r w:rsidRPr="00BB7799">
              <w:rPr>
                <w:sz w:val="21"/>
              </w:rPr>
              <w:t>中发挥所长</w:t>
            </w:r>
            <w:r w:rsidRPr="00BB7799">
              <w:rPr>
                <w:b/>
                <w:w w:val="99"/>
                <w:sz w:val="18"/>
              </w:rPr>
              <w:t xml:space="preserve"> </w:t>
            </w:r>
          </w:p>
        </w:tc>
        <w:tc>
          <w:tcPr>
            <w:tcW w:w="2270" w:type="dxa"/>
            <w:tcBorders>
              <w:top w:val="nil"/>
              <w:bottom w:val="nil"/>
            </w:tcBorders>
          </w:tcPr>
          <w:p w14:paraId="3C4A20DD" w14:textId="77777777" w:rsidR="00AF553C" w:rsidRPr="00BB7799" w:rsidRDefault="00BA4B8D">
            <w:pPr>
              <w:pStyle w:val="TableParagraph"/>
              <w:spacing w:before="0" w:line="267" w:lineRule="exact"/>
              <w:ind w:left="105"/>
              <w:jc w:val="left"/>
              <w:rPr>
                <w:sz w:val="21"/>
              </w:rPr>
            </w:pPr>
            <w:r w:rsidRPr="00BB7799">
              <w:rPr>
                <w:spacing w:val="-8"/>
                <w:sz w:val="21"/>
              </w:rPr>
              <w:t>攻读研究生，也可在教</w:t>
            </w:r>
          </w:p>
          <w:p w14:paraId="02DB8971" w14:textId="77777777" w:rsidR="00AF553C" w:rsidRPr="00BB7799" w:rsidRDefault="00BA4B8D">
            <w:pPr>
              <w:pStyle w:val="TableParagraph"/>
              <w:spacing w:before="2" w:line="246" w:lineRule="exact"/>
              <w:ind w:left="105"/>
              <w:jc w:val="left"/>
              <w:rPr>
                <w:sz w:val="21"/>
              </w:rPr>
            </w:pPr>
            <w:r w:rsidRPr="00BB7799">
              <w:rPr>
                <w:spacing w:val="-8"/>
                <w:sz w:val="21"/>
              </w:rPr>
              <w:t>育、文化、出版部门或</w:t>
            </w:r>
          </w:p>
        </w:tc>
        <w:tc>
          <w:tcPr>
            <w:tcW w:w="2270" w:type="dxa"/>
            <w:tcBorders>
              <w:top w:val="nil"/>
              <w:bottom w:val="nil"/>
            </w:tcBorders>
          </w:tcPr>
          <w:p w14:paraId="3B346EA5" w14:textId="77777777" w:rsidR="00AF553C" w:rsidRPr="00BB7799" w:rsidRDefault="00BA4B8D">
            <w:pPr>
              <w:pStyle w:val="TableParagraph"/>
              <w:spacing w:before="0" w:line="267" w:lineRule="exact"/>
              <w:ind w:left="104"/>
              <w:jc w:val="left"/>
              <w:rPr>
                <w:b/>
                <w:sz w:val="18"/>
              </w:rPr>
            </w:pPr>
            <w:r w:rsidRPr="00BB7799">
              <w:rPr>
                <w:sz w:val="21"/>
              </w:rPr>
              <w:t>文献典籍鉴赏能力</w:t>
            </w:r>
            <w:r w:rsidRPr="00BB7799">
              <w:rPr>
                <w:b/>
                <w:w w:val="99"/>
                <w:sz w:val="18"/>
              </w:rPr>
              <w:t xml:space="preserve"> </w:t>
            </w:r>
          </w:p>
        </w:tc>
      </w:tr>
      <w:tr w:rsidR="00BB7799" w:rsidRPr="00BB7799" w14:paraId="20076199" w14:textId="77777777">
        <w:trPr>
          <w:trHeight w:val="534"/>
        </w:trPr>
        <w:tc>
          <w:tcPr>
            <w:tcW w:w="2835" w:type="dxa"/>
            <w:gridSpan w:val="2"/>
            <w:vMerge/>
            <w:tcBorders>
              <w:top w:val="nil"/>
            </w:tcBorders>
          </w:tcPr>
          <w:p w14:paraId="4F42E37C" w14:textId="77777777" w:rsidR="00AF553C" w:rsidRPr="00BB7799" w:rsidRDefault="00AF553C">
            <w:pPr>
              <w:rPr>
                <w:sz w:val="2"/>
                <w:szCs w:val="2"/>
              </w:rPr>
            </w:pPr>
          </w:p>
        </w:tc>
        <w:tc>
          <w:tcPr>
            <w:tcW w:w="2269" w:type="dxa"/>
            <w:tcBorders>
              <w:top w:val="nil"/>
              <w:bottom w:val="nil"/>
            </w:tcBorders>
          </w:tcPr>
          <w:p w14:paraId="541DF4CC" w14:textId="77777777" w:rsidR="00AF553C" w:rsidRPr="00BB7799" w:rsidRDefault="00BA4B8D">
            <w:pPr>
              <w:pStyle w:val="TableParagraph"/>
              <w:spacing w:before="0" w:line="267" w:lineRule="exact"/>
              <w:ind w:left="107"/>
              <w:jc w:val="left"/>
              <w:rPr>
                <w:sz w:val="21"/>
              </w:rPr>
            </w:pPr>
            <w:proofErr w:type="gramStart"/>
            <w:r w:rsidRPr="00BB7799">
              <w:rPr>
                <w:spacing w:val="19"/>
                <w:sz w:val="21"/>
              </w:rPr>
              <w:t>字基础</w:t>
            </w:r>
            <w:proofErr w:type="gramEnd"/>
            <w:r w:rsidRPr="00BB7799">
              <w:rPr>
                <w:spacing w:val="19"/>
                <w:sz w:val="21"/>
              </w:rPr>
              <w:t>和较高的文学</w:t>
            </w:r>
          </w:p>
          <w:p w14:paraId="1C450D67" w14:textId="77777777" w:rsidR="00AF553C" w:rsidRPr="00BB7799" w:rsidRDefault="00BA4B8D">
            <w:pPr>
              <w:pStyle w:val="TableParagraph"/>
              <w:spacing w:before="2" w:line="246" w:lineRule="exact"/>
              <w:ind w:left="107"/>
              <w:jc w:val="left"/>
              <w:rPr>
                <w:sz w:val="21"/>
              </w:rPr>
            </w:pPr>
            <w:r w:rsidRPr="00BB7799">
              <w:rPr>
                <w:spacing w:val="-8"/>
                <w:sz w:val="21"/>
              </w:rPr>
              <w:t>修养，系统掌握中国语</w:t>
            </w:r>
          </w:p>
        </w:tc>
        <w:tc>
          <w:tcPr>
            <w:tcW w:w="2269" w:type="dxa"/>
            <w:tcBorders>
              <w:top w:val="nil"/>
              <w:bottom w:val="nil"/>
            </w:tcBorders>
          </w:tcPr>
          <w:p w14:paraId="201FF359" w14:textId="77777777" w:rsidR="00AF553C" w:rsidRPr="00BB7799" w:rsidRDefault="00BA4B8D">
            <w:pPr>
              <w:pStyle w:val="TableParagraph"/>
              <w:spacing w:before="0" w:line="267" w:lineRule="exact"/>
              <w:ind w:left="107"/>
              <w:jc w:val="left"/>
              <w:rPr>
                <w:b/>
                <w:sz w:val="18"/>
              </w:rPr>
            </w:pPr>
            <w:r w:rsidRPr="00BB7799">
              <w:rPr>
                <w:sz w:val="21"/>
              </w:rPr>
              <w:t>沟通、交往能力</w:t>
            </w:r>
            <w:r w:rsidRPr="00BB7799">
              <w:rPr>
                <w:b/>
                <w:w w:val="99"/>
                <w:sz w:val="18"/>
              </w:rPr>
              <w:t xml:space="preserve"> </w:t>
            </w:r>
          </w:p>
        </w:tc>
        <w:tc>
          <w:tcPr>
            <w:tcW w:w="2269" w:type="dxa"/>
            <w:tcBorders>
              <w:top w:val="nil"/>
              <w:bottom w:val="nil"/>
            </w:tcBorders>
          </w:tcPr>
          <w:p w14:paraId="04C76963" w14:textId="77777777" w:rsidR="00AF553C" w:rsidRPr="00BB7799" w:rsidRDefault="00AF553C">
            <w:pPr>
              <w:pStyle w:val="TableParagraph"/>
              <w:spacing w:before="0"/>
              <w:jc w:val="left"/>
              <w:rPr>
                <w:rFonts w:ascii="Times New Roman"/>
                <w:sz w:val="20"/>
              </w:rPr>
            </w:pPr>
          </w:p>
        </w:tc>
        <w:tc>
          <w:tcPr>
            <w:tcW w:w="2270" w:type="dxa"/>
            <w:tcBorders>
              <w:top w:val="nil"/>
              <w:bottom w:val="nil"/>
            </w:tcBorders>
          </w:tcPr>
          <w:p w14:paraId="7122BC73" w14:textId="77777777" w:rsidR="00AF553C" w:rsidRPr="00BB7799" w:rsidRDefault="00BA4B8D">
            <w:pPr>
              <w:pStyle w:val="TableParagraph"/>
              <w:spacing w:before="0" w:line="267" w:lineRule="exact"/>
              <w:ind w:left="105"/>
              <w:jc w:val="left"/>
              <w:rPr>
                <w:sz w:val="21"/>
              </w:rPr>
            </w:pPr>
            <w:r w:rsidRPr="00BB7799">
              <w:rPr>
                <w:spacing w:val="19"/>
                <w:sz w:val="21"/>
              </w:rPr>
              <w:t>机构从事古籍整理与</w:t>
            </w:r>
          </w:p>
          <w:p w14:paraId="5CA47E8A" w14:textId="77777777" w:rsidR="00AF553C" w:rsidRPr="00BB7799" w:rsidRDefault="00BA4B8D">
            <w:pPr>
              <w:pStyle w:val="TableParagraph"/>
              <w:spacing w:before="2" w:line="246" w:lineRule="exact"/>
              <w:ind w:left="105"/>
              <w:jc w:val="left"/>
              <w:rPr>
                <w:sz w:val="21"/>
              </w:rPr>
            </w:pPr>
            <w:r w:rsidRPr="00BB7799">
              <w:rPr>
                <w:spacing w:val="-8"/>
                <w:sz w:val="21"/>
              </w:rPr>
              <w:t>研究、古典文献教学以</w:t>
            </w:r>
          </w:p>
        </w:tc>
        <w:tc>
          <w:tcPr>
            <w:tcW w:w="2270" w:type="dxa"/>
            <w:tcBorders>
              <w:top w:val="nil"/>
              <w:bottom w:val="nil"/>
            </w:tcBorders>
          </w:tcPr>
          <w:p w14:paraId="2D974A3A" w14:textId="77777777" w:rsidR="00AF553C" w:rsidRPr="00BB7799" w:rsidRDefault="00AF553C">
            <w:pPr>
              <w:pStyle w:val="TableParagraph"/>
              <w:spacing w:before="0"/>
              <w:jc w:val="left"/>
              <w:rPr>
                <w:rFonts w:ascii="Times New Roman"/>
                <w:sz w:val="20"/>
              </w:rPr>
            </w:pPr>
          </w:p>
        </w:tc>
      </w:tr>
      <w:tr w:rsidR="00BB7799" w:rsidRPr="00BB7799" w14:paraId="386B7772" w14:textId="77777777">
        <w:trPr>
          <w:trHeight w:val="534"/>
        </w:trPr>
        <w:tc>
          <w:tcPr>
            <w:tcW w:w="2835" w:type="dxa"/>
            <w:gridSpan w:val="2"/>
            <w:vMerge/>
            <w:tcBorders>
              <w:top w:val="nil"/>
            </w:tcBorders>
          </w:tcPr>
          <w:p w14:paraId="5637EBD8" w14:textId="77777777" w:rsidR="00AF553C" w:rsidRPr="00BB7799" w:rsidRDefault="00AF553C">
            <w:pPr>
              <w:rPr>
                <w:sz w:val="2"/>
                <w:szCs w:val="2"/>
              </w:rPr>
            </w:pPr>
          </w:p>
        </w:tc>
        <w:tc>
          <w:tcPr>
            <w:tcW w:w="2269" w:type="dxa"/>
            <w:tcBorders>
              <w:top w:val="nil"/>
              <w:bottom w:val="nil"/>
            </w:tcBorders>
          </w:tcPr>
          <w:p w14:paraId="3A5F9F53" w14:textId="77777777" w:rsidR="00AF553C" w:rsidRPr="00BB7799" w:rsidRDefault="00BA4B8D">
            <w:pPr>
              <w:pStyle w:val="TableParagraph"/>
              <w:spacing w:before="0" w:line="267" w:lineRule="exact"/>
              <w:ind w:left="107"/>
              <w:jc w:val="left"/>
              <w:rPr>
                <w:sz w:val="21"/>
              </w:rPr>
            </w:pPr>
            <w:r w:rsidRPr="00BB7799">
              <w:rPr>
                <w:spacing w:val="-9"/>
                <w:sz w:val="21"/>
              </w:rPr>
              <w:t>言文学的基本知识，具</w:t>
            </w:r>
          </w:p>
          <w:p w14:paraId="0170158A" w14:textId="77777777" w:rsidR="00AF553C" w:rsidRPr="00BB7799" w:rsidRDefault="00BA4B8D">
            <w:pPr>
              <w:pStyle w:val="TableParagraph"/>
              <w:spacing w:before="2" w:line="246" w:lineRule="exact"/>
              <w:ind w:left="107"/>
              <w:jc w:val="left"/>
              <w:rPr>
                <w:sz w:val="21"/>
              </w:rPr>
            </w:pPr>
            <w:r w:rsidRPr="00BB7799">
              <w:rPr>
                <w:spacing w:val="19"/>
                <w:sz w:val="21"/>
              </w:rPr>
              <w:t>有较强的文学感悟能</w:t>
            </w:r>
          </w:p>
        </w:tc>
        <w:tc>
          <w:tcPr>
            <w:tcW w:w="2269" w:type="dxa"/>
            <w:tcBorders>
              <w:top w:val="nil"/>
              <w:bottom w:val="nil"/>
            </w:tcBorders>
          </w:tcPr>
          <w:p w14:paraId="43F6EF34" w14:textId="77777777" w:rsidR="00AF553C" w:rsidRPr="00BB7799" w:rsidRDefault="00AF553C">
            <w:pPr>
              <w:pStyle w:val="TableParagraph"/>
              <w:spacing w:before="0"/>
              <w:jc w:val="left"/>
              <w:rPr>
                <w:rFonts w:ascii="Times New Roman"/>
                <w:sz w:val="20"/>
              </w:rPr>
            </w:pPr>
          </w:p>
        </w:tc>
        <w:tc>
          <w:tcPr>
            <w:tcW w:w="2269" w:type="dxa"/>
            <w:tcBorders>
              <w:top w:val="nil"/>
              <w:bottom w:val="nil"/>
            </w:tcBorders>
          </w:tcPr>
          <w:p w14:paraId="73436DD6" w14:textId="77777777" w:rsidR="00AF553C" w:rsidRPr="00BB7799" w:rsidRDefault="00AF553C">
            <w:pPr>
              <w:pStyle w:val="TableParagraph"/>
              <w:spacing w:before="0"/>
              <w:jc w:val="left"/>
              <w:rPr>
                <w:rFonts w:ascii="Times New Roman"/>
                <w:sz w:val="20"/>
              </w:rPr>
            </w:pPr>
          </w:p>
        </w:tc>
        <w:tc>
          <w:tcPr>
            <w:tcW w:w="2270" w:type="dxa"/>
            <w:tcBorders>
              <w:top w:val="nil"/>
              <w:bottom w:val="nil"/>
            </w:tcBorders>
          </w:tcPr>
          <w:p w14:paraId="7CD9AF23" w14:textId="77777777" w:rsidR="00AF553C" w:rsidRPr="00BB7799" w:rsidRDefault="00BA4B8D">
            <w:pPr>
              <w:pStyle w:val="TableParagraph"/>
              <w:spacing w:before="0" w:line="267" w:lineRule="exact"/>
              <w:ind w:left="105"/>
              <w:jc w:val="left"/>
              <w:rPr>
                <w:sz w:val="21"/>
              </w:rPr>
            </w:pPr>
            <w:r w:rsidRPr="00BB7799">
              <w:rPr>
                <w:sz w:val="21"/>
              </w:rPr>
              <w:t>及传统文化传承创新</w:t>
            </w:r>
          </w:p>
          <w:p w14:paraId="4620D06B" w14:textId="77777777" w:rsidR="00AF553C" w:rsidRPr="00BB7799" w:rsidRDefault="00BA4B8D">
            <w:pPr>
              <w:pStyle w:val="TableParagraph"/>
              <w:spacing w:before="2" w:line="246" w:lineRule="exact"/>
              <w:ind w:left="105"/>
              <w:jc w:val="left"/>
              <w:rPr>
                <w:b/>
                <w:sz w:val="18"/>
              </w:rPr>
            </w:pPr>
            <w:r w:rsidRPr="00BB7799">
              <w:rPr>
                <w:sz w:val="21"/>
              </w:rPr>
              <w:t>工作</w:t>
            </w:r>
            <w:r w:rsidRPr="00BB7799">
              <w:rPr>
                <w:b/>
                <w:w w:val="99"/>
                <w:sz w:val="18"/>
              </w:rPr>
              <w:t xml:space="preserve"> </w:t>
            </w:r>
          </w:p>
        </w:tc>
        <w:tc>
          <w:tcPr>
            <w:tcW w:w="2270" w:type="dxa"/>
            <w:tcBorders>
              <w:top w:val="nil"/>
              <w:bottom w:val="nil"/>
            </w:tcBorders>
          </w:tcPr>
          <w:p w14:paraId="73E878B4" w14:textId="77777777" w:rsidR="00AF553C" w:rsidRPr="00BB7799" w:rsidRDefault="00AF553C">
            <w:pPr>
              <w:pStyle w:val="TableParagraph"/>
              <w:spacing w:before="0"/>
              <w:jc w:val="left"/>
              <w:rPr>
                <w:rFonts w:ascii="Times New Roman"/>
                <w:sz w:val="20"/>
              </w:rPr>
            </w:pPr>
          </w:p>
        </w:tc>
      </w:tr>
      <w:tr w:rsidR="00BB7799" w:rsidRPr="00BB7799" w14:paraId="727BC92B" w14:textId="77777777">
        <w:trPr>
          <w:trHeight w:val="262"/>
        </w:trPr>
        <w:tc>
          <w:tcPr>
            <w:tcW w:w="2835" w:type="dxa"/>
            <w:gridSpan w:val="2"/>
            <w:vMerge/>
            <w:tcBorders>
              <w:top w:val="nil"/>
            </w:tcBorders>
          </w:tcPr>
          <w:p w14:paraId="0DD2132E" w14:textId="77777777" w:rsidR="00AF553C" w:rsidRPr="00BB7799" w:rsidRDefault="00AF553C">
            <w:pPr>
              <w:rPr>
                <w:sz w:val="2"/>
                <w:szCs w:val="2"/>
              </w:rPr>
            </w:pPr>
          </w:p>
        </w:tc>
        <w:tc>
          <w:tcPr>
            <w:tcW w:w="2269" w:type="dxa"/>
            <w:tcBorders>
              <w:top w:val="nil"/>
              <w:bottom w:val="nil"/>
            </w:tcBorders>
          </w:tcPr>
          <w:p w14:paraId="4F36791E" w14:textId="77777777" w:rsidR="00AF553C" w:rsidRPr="00BB7799" w:rsidRDefault="00BA4B8D">
            <w:pPr>
              <w:pStyle w:val="TableParagraph"/>
              <w:spacing w:before="0" w:line="243" w:lineRule="exact"/>
              <w:ind w:left="47" w:right="18"/>
              <w:rPr>
                <w:sz w:val="21"/>
              </w:rPr>
            </w:pPr>
            <w:r w:rsidRPr="00BB7799">
              <w:rPr>
                <w:sz w:val="21"/>
              </w:rPr>
              <w:t>力、文献典籍阅读能</w:t>
            </w:r>
          </w:p>
        </w:tc>
        <w:tc>
          <w:tcPr>
            <w:tcW w:w="2269" w:type="dxa"/>
            <w:tcBorders>
              <w:top w:val="nil"/>
              <w:bottom w:val="nil"/>
            </w:tcBorders>
          </w:tcPr>
          <w:p w14:paraId="77D15095" w14:textId="77777777" w:rsidR="00AF553C" w:rsidRPr="00BB7799" w:rsidRDefault="00AF553C">
            <w:pPr>
              <w:pStyle w:val="TableParagraph"/>
              <w:spacing w:before="0"/>
              <w:jc w:val="left"/>
              <w:rPr>
                <w:rFonts w:ascii="Times New Roman"/>
                <w:sz w:val="18"/>
              </w:rPr>
            </w:pPr>
          </w:p>
        </w:tc>
        <w:tc>
          <w:tcPr>
            <w:tcW w:w="2269" w:type="dxa"/>
            <w:tcBorders>
              <w:top w:val="nil"/>
              <w:bottom w:val="nil"/>
            </w:tcBorders>
          </w:tcPr>
          <w:p w14:paraId="340D586B" w14:textId="77777777" w:rsidR="00AF553C" w:rsidRPr="00BB7799" w:rsidRDefault="00AF553C">
            <w:pPr>
              <w:pStyle w:val="TableParagraph"/>
              <w:spacing w:before="0"/>
              <w:jc w:val="left"/>
              <w:rPr>
                <w:rFonts w:ascii="Times New Roman"/>
                <w:sz w:val="18"/>
              </w:rPr>
            </w:pPr>
          </w:p>
        </w:tc>
        <w:tc>
          <w:tcPr>
            <w:tcW w:w="2270" w:type="dxa"/>
            <w:tcBorders>
              <w:top w:val="nil"/>
              <w:bottom w:val="nil"/>
            </w:tcBorders>
          </w:tcPr>
          <w:p w14:paraId="7F05D71C" w14:textId="77777777" w:rsidR="00AF553C" w:rsidRPr="00BB7799" w:rsidRDefault="00AF553C">
            <w:pPr>
              <w:pStyle w:val="TableParagraph"/>
              <w:spacing w:before="0"/>
              <w:jc w:val="left"/>
              <w:rPr>
                <w:rFonts w:ascii="Times New Roman"/>
                <w:sz w:val="18"/>
              </w:rPr>
            </w:pPr>
          </w:p>
        </w:tc>
        <w:tc>
          <w:tcPr>
            <w:tcW w:w="2270" w:type="dxa"/>
            <w:tcBorders>
              <w:top w:val="nil"/>
              <w:bottom w:val="nil"/>
            </w:tcBorders>
          </w:tcPr>
          <w:p w14:paraId="1E1A5000" w14:textId="77777777" w:rsidR="00AF553C" w:rsidRPr="00BB7799" w:rsidRDefault="00AF553C">
            <w:pPr>
              <w:pStyle w:val="TableParagraph"/>
              <w:spacing w:before="0"/>
              <w:jc w:val="left"/>
              <w:rPr>
                <w:rFonts w:ascii="Times New Roman"/>
                <w:sz w:val="18"/>
              </w:rPr>
            </w:pPr>
          </w:p>
        </w:tc>
      </w:tr>
      <w:tr w:rsidR="00BB7799" w:rsidRPr="00BB7799" w14:paraId="0FDDB863" w14:textId="77777777">
        <w:trPr>
          <w:trHeight w:val="262"/>
        </w:trPr>
        <w:tc>
          <w:tcPr>
            <w:tcW w:w="2835" w:type="dxa"/>
            <w:gridSpan w:val="2"/>
            <w:vMerge/>
            <w:tcBorders>
              <w:top w:val="nil"/>
            </w:tcBorders>
          </w:tcPr>
          <w:p w14:paraId="11E1672B" w14:textId="77777777" w:rsidR="00AF553C" w:rsidRPr="00BB7799" w:rsidRDefault="00AF553C">
            <w:pPr>
              <w:rPr>
                <w:sz w:val="2"/>
                <w:szCs w:val="2"/>
              </w:rPr>
            </w:pPr>
          </w:p>
        </w:tc>
        <w:tc>
          <w:tcPr>
            <w:tcW w:w="2269" w:type="dxa"/>
            <w:tcBorders>
              <w:top w:val="nil"/>
              <w:bottom w:val="nil"/>
            </w:tcBorders>
          </w:tcPr>
          <w:p w14:paraId="0F3F8982" w14:textId="77777777" w:rsidR="00AF553C" w:rsidRPr="00BB7799" w:rsidRDefault="00BA4B8D">
            <w:pPr>
              <w:pStyle w:val="TableParagraph"/>
              <w:spacing w:before="0" w:line="243" w:lineRule="exact"/>
              <w:ind w:left="46" w:right="36"/>
              <w:rPr>
                <w:sz w:val="21"/>
              </w:rPr>
            </w:pPr>
            <w:r w:rsidRPr="00BB7799">
              <w:rPr>
                <w:sz w:val="21"/>
              </w:rPr>
              <w:t>力、审美鉴评能力和运</w:t>
            </w:r>
          </w:p>
        </w:tc>
        <w:tc>
          <w:tcPr>
            <w:tcW w:w="2269" w:type="dxa"/>
            <w:tcBorders>
              <w:top w:val="nil"/>
              <w:bottom w:val="nil"/>
            </w:tcBorders>
          </w:tcPr>
          <w:p w14:paraId="138AEC23" w14:textId="77777777" w:rsidR="00AF553C" w:rsidRPr="00BB7799" w:rsidRDefault="00AF553C">
            <w:pPr>
              <w:pStyle w:val="TableParagraph"/>
              <w:spacing w:before="0"/>
              <w:jc w:val="left"/>
              <w:rPr>
                <w:rFonts w:ascii="Times New Roman"/>
                <w:sz w:val="18"/>
              </w:rPr>
            </w:pPr>
          </w:p>
        </w:tc>
        <w:tc>
          <w:tcPr>
            <w:tcW w:w="2269" w:type="dxa"/>
            <w:tcBorders>
              <w:top w:val="nil"/>
              <w:bottom w:val="nil"/>
            </w:tcBorders>
          </w:tcPr>
          <w:p w14:paraId="5391BF20" w14:textId="77777777" w:rsidR="00AF553C" w:rsidRPr="00BB7799" w:rsidRDefault="00AF553C">
            <w:pPr>
              <w:pStyle w:val="TableParagraph"/>
              <w:spacing w:before="0"/>
              <w:jc w:val="left"/>
              <w:rPr>
                <w:rFonts w:ascii="Times New Roman"/>
                <w:sz w:val="18"/>
              </w:rPr>
            </w:pPr>
          </w:p>
        </w:tc>
        <w:tc>
          <w:tcPr>
            <w:tcW w:w="2270" w:type="dxa"/>
            <w:tcBorders>
              <w:top w:val="nil"/>
              <w:bottom w:val="nil"/>
            </w:tcBorders>
          </w:tcPr>
          <w:p w14:paraId="195E023F" w14:textId="77777777" w:rsidR="00AF553C" w:rsidRPr="00BB7799" w:rsidRDefault="00AF553C">
            <w:pPr>
              <w:pStyle w:val="TableParagraph"/>
              <w:spacing w:before="0"/>
              <w:jc w:val="left"/>
              <w:rPr>
                <w:rFonts w:ascii="Times New Roman"/>
                <w:sz w:val="18"/>
              </w:rPr>
            </w:pPr>
          </w:p>
        </w:tc>
        <w:tc>
          <w:tcPr>
            <w:tcW w:w="2270" w:type="dxa"/>
            <w:tcBorders>
              <w:top w:val="nil"/>
              <w:bottom w:val="nil"/>
            </w:tcBorders>
          </w:tcPr>
          <w:p w14:paraId="4688F9A3" w14:textId="77777777" w:rsidR="00AF553C" w:rsidRPr="00BB7799" w:rsidRDefault="00AF553C">
            <w:pPr>
              <w:pStyle w:val="TableParagraph"/>
              <w:spacing w:before="0"/>
              <w:jc w:val="left"/>
              <w:rPr>
                <w:rFonts w:ascii="Times New Roman"/>
                <w:sz w:val="18"/>
              </w:rPr>
            </w:pPr>
          </w:p>
        </w:tc>
      </w:tr>
      <w:tr w:rsidR="00BB7799" w:rsidRPr="00BB7799" w14:paraId="6EE0B480" w14:textId="77777777">
        <w:trPr>
          <w:trHeight w:val="541"/>
        </w:trPr>
        <w:tc>
          <w:tcPr>
            <w:tcW w:w="2835" w:type="dxa"/>
            <w:gridSpan w:val="2"/>
            <w:vMerge/>
            <w:tcBorders>
              <w:top w:val="nil"/>
            </w:tcBorders>
          </w:tcPr>
          <w:p w14:paraId="47F75D18" w14:textId="77777777" w:rsidR="00AF553C" w:rsidRPr="00BB7799" w:rsidRDefault="00AF553C">
            <w:pPr>
              <w:rPr>
                <w:sz w:val="2"/>
                <w:szCs w:val="2"/>
              </w:rPr>
            </w:pPr>
          </w:p>
        </w:tc>
        <w:tc>
          <w:tcPr>
            <w:tcW w:w="2269" w:type="dxa"/>
            <w:tcBorders>
              <w:top w:val="nil"/>
            </w:tcBorders>
          </w:tcPr>
          <w:p w14:paraId="77BB4538" w14:textId="77777777" w:rsidR="00AF553C" w:rsidRPr="00BB7799" w:rsidRDefault="00BA4B8D">
            <w:pPr>
              <w:pStyle w:val="TableParagraph"/>
              <w:spacing w:before="0" w:line="267" w:lineRule="exact"/>
              <w:ind w:left="107"/>
              <w:jc w:val="left"/>
              <w:rPr>
                <w:sz w:val="21"/>
              </w:rPr>
            </w:pPr>
            <w:r w:rsidRPr="00BB7799">
              <w:rPr>
                <w:sz w:val="21"/>
              </w:rPr>
              <w:t>用母语进行书面、口语</w:t>
            </w:r>
          </w:p>
          <w:p w14:paraId="665B7DF0" w14:textId="77777777" w:rsidR="00AF553C" w:rsidRPr="00BB7799" w:rsidRDefault="00BA4B8D">
            <w:pPr>
              <w:pStyle w:val="TableParagraph"/>
              <w:spacing w:before="2" w:line="252" w:lineRule="exact"/>
              <w:ind w:left="107"/>
              <w:jc w:val="left"/>
              <w:rPr>
                <w:b/>
                <w:sz w:val="18"/>
              </w:rPr>
            </w:pPr>
            <w:r w:rsidRPr="00BB7799">
              <w:rPr>
                <w:sz w:val="21"/>
              </w:rPr>
              <w:t>表达的能力</w:t>
            </w:r>
            <w:r w:rsidRPr="00BB7799">
              <w:rPr>
                <w:b/>
                <w:w w:val="99"/>
                <w:sz w:val="18"/>
              </w:rPr>
              <w:t xml:space="preserve"> </w:t>
            </w:r>
          </w:p>
        </w:tc>
        <w:tc>
          <w:tcPr>
            <w:tcW w:w="2269" w:type="dxa"/>
            <w:tcBorders>
              <w:top w:val="nil"/>
            </w:tcBorders>
          </w:tcPr>
          <w:p w14:paraId="5EFB3F1F" w14:textId="77777777" w:rsidR="00AF553C" w:rsidRPr="00BB7799" w:rsidRDefault="00AF553C">
            <w:pPr>
              <w:pStyle w:val="TableParagraph"/>
              <w:spacing w:before="0"/>
              <w:jc w:val="left"/>
              <w:rPr>
                <w:rFonts w:ascii="Times New Roman"/>
                <w:sz w:val="20"/>
              </w:rPr>
            </w:pPr>
          </w:p>
        </w:tc>
        <w:tc>
          <w:tcPr>
            <w:tcW w:w="2269" w:type="dxa"/>
            <w:tcBorders>
              <w:top w:val="nil"/>
            </w:tcBorders>
          </w:tcPr>
          <w:p w14:paraId="67B1676B" w14:textId="77777777" w:rsidR="00AF553C" w:rsidRPr="00BB7799" w:rsidRDefault="00AF553C">
            <w:pPr>
              <w:pStyle w:val="TableParagraph"/>
              <w:spacing w:before="0"/>
              <w:jc w:val="left"/>
              <w:rPr>
                <w:rFonts w:ascii="Times New Roman"/>
                <w:sz w:val="20"/>
              </w:rPr>
            </w:pPr>
          </w:p>
        </w:tc>
        <w:tc>
          <w:tcPr>
            <w:tcW w:w="2270" w:type="dxa"/>
            <w:tcBorders>
              <w:top w:val="nil"/>
            </w:tcBorders>
          </w:tcPr>
          <w:p w14:paraId="1BD967F0" w14:textId="77777777" w:rsidR="00AF553C" w:rsidRPr="00BB7799" w:rsidRDefault="00AF553C">
            <w:pPr>
              <w:pStyle w:val="TableParagraph"/>
              <w:spacing w:before="0"/>
              <w:jc w:val="left"/>
              <w:rPr>
                <w:rFonts w:ascii="Times New Roman"/>
                <w:sz w:val="20"/>
              </w:rPr>
            </w:pPr>
          </w:p>
        </w:tc>
        <w:tc>
          <w:tcPr>
            <w:tcW w:w="2270" w:type="dxa"/>
            <w:tcBorders>
              <w:top w:val="nil"/>
            </w:tcBorders>
          </w:tcPr>
          <w:p w14:paraId="7E752386" w14:textId="77777777" w:rsidR="00AF553C" w:rsidRPr="00BB7799" w:rsidRDefault="00AF553C">
            <w:pPr>
              <w:pStyle w:val="TableParagraph"/>
              <w:spacing w:before="0"/>
              <w:jc w:val="left"/>
              <w:rPr>
                <w:rFonts w:ascii="Times New Roman"/>
                <w:sz w:val="20"/>
              </w:rPr>
            </w:pPr>
          </w:p>
        </w:tc>
      </w:tr>
      <w:tr w:rsidR="00BB7799" w:rsidRPr="00BB7799" w14:paraId="3731B873" w14:textId="77777777">
        <w:trPr>
          <w:trHeight w:val="270"/>
        </w:trPr>
        <w:tc>
          <w:tcPr>
            <w:tcW w:w="567" w:type="dxa"/>
            <w:tcBorders>
              <w:bottom w:val="nil"/>
            </w:tcBorders>
          </w:tcPr>
          <w:p w14:paraId="3D799733" w14:textId="77777777" w:rsidR="00AF553C" w:rsidRPr="00BB7799" w:rsidRDefault="00AF553C">
            <w:pPr>
              <w:pStyle w:val="TableParagraph"/>
              <w:spacing w:before="0"/>
              <w:jc w:val="left"/>
              <w:rPr>
                <w:rFonts w:ascii="Times New Roman"/>
                <w:sz w:val="20"/>
              </w:rPr>
            </w:pPr>
          </w:p>
        </w:tc>
        <w:tc>
          <w:tcPr>
            <w:tcW w:w="2268" w:type="dxa"/>
            <w:tcBorders>
              <w:bottom w:val="nil"/>
            </w:tcBorders>
          </w:tcPr>
          <w:p w14:paraId="7CAA4D60" w14:textId="77777777" w:rsidR="00AF553C" w:rsidRPr="00BB7799" w:rsidRDefault="00BA4B8D">
            <w:pPr>
              <w:pStyle w:val="TableParagraph"/>
              <w:spacing w:before="1" w:line="250" w:lineRule="exact"/>
              <w:ind w:left="107"/>
              <w:jc w:val="left"/>
              <w:rPr>
                <w:sz w:val="21"/>
              </w:rPr>
            </w:pPr>
            <w:r w:rsidRPr="00BB7799">
              <w:rPr>
                <w:b/>
                <w:spacing w:val="1"/>
                <w:w w:val="99"/>
                <w:sz w:val="18"/>
              </w:rPr>
              <w:t>1-1</w:t>
            </w:r>
            <w:r w:rsidRPr="00BB7799">
              <w:rPr>
                <w:b/>
                <w:spacing w:val="-80"/>
                <w:w w:val="99"/>
                <w:sz w:val="18"/>
              </w:rPr>
              <w:t>：</w:t>
            </w:r>
            <w:r w:rsidRPr="00BB7799">
              <w:rPr>
                <w:spacing w:val="-3"/>
                <w:sz w:val="21"/>
              </w:rPr>
              <w:t>牢固掌握古典文献</w:t>
            </w:r>
          </w:p>
        </w:tc>
        <w:tc>
          <w:tcPr>
            <w:tcW w:w="2269" w:type="dxa"/>
            <w:tcBorders>
              <w:bottom w:val="nil"/>
            </w:tcBorders>
          </w:tcPr>
          <w:p w14:paraId="2C675184" w14:textId="77777777" w:rsidR="00AF553C" w:rsidRPr="00BB7799" w:rsidRDefault="00AF553C">
            <w:pPr>
              <w:pStyle w:val="TableParagraph"/>
              <w:spacing w:before="0"/>
              <w:jc w:val="left"/>
              <w:rPr>
                <w:rFonts w:ascii="Times New Roman"/>
                <w:sz w:val="20"/>
              </w:rPr>
            </w:pPr>
          </w:p>
        </w:tc>
        <w:tc>
          <w:tcPr>
            <w:tcW w:w="2269" w:type="dxa"/>
            <w:tcBorders>
              <w:bottom w:val="nil"/>
            </w:tcBorders>
          </w:tcPr>
          <w:p w14:paraId="12AEEF53" w14:textId="77777777" w:rsidR="00AF553C" w:rsidRPr="00BB7799" w:rsidRDefault="00AF553C">
            <w:pPr>
              <w:pStyle w:val="TableParagraph"/>
              <w:spacing w:before="0"/>
              <w:jc w:val="left"/>
              <w:rPr>
                <w:rFonts w:ascii="Times New Roman"/>
                <w:sz w:val="20"/>
              </w:rPr>
            </w:pPr>
          </w:p>
        </w:tc>
        <w:tc>
          <w:tcPr>
            <w:tcW w:w="2269" w:type="dxa"/>
            <w:tcBorders>
              <w:bottom w:val="nil"/>
            </w:tcBorders>
          </w:tcPr>
          <w:p w14:paraId="5C2009BC" w14:textId="77777777" w:rsidR="00AF553C" w:rsidRPr="00BB7799" w:rsidRDefault="00AF553C">
            <w:pPr>
              <w:pStyle w:val="TableParagraph"/>
              <w:spacing w:before="0"/>
              <w:jc w:val="left"/>
              <w:rPr>
                <w:rFonts w:ascii="Times New Roman"/>
                <w:sz w:val="20"/>
              </w:rPr>
            </w:pPr>
          </w:p>
        </w:tc>
        <w:tc>
          <w:tcPr>
            <w:tcW w:w="2270" w:type="dxa"/>
            <w:tcBorders>
              <w:bottom w:val="nil"/>
            </w:tcBorders>
          </w:tcPr>
          <w:p w14:paraId="54224F2E" w14:textId="77777777" w:rsidR="00AF553C" w:rsidRPr="00BB7799" w:rsidRDefault="00AF553C">
            <w:pPr>
              <w:pStyle w:val="TableParagraph"/>
              <w:spacing w:before="0"/>
              <w:jc w:val="left"/>
              <w:rPr>
                <w:rFonts w:ascii="Times New Roman"/>
                <w:sz w:val="20"/>
              </w:rPr>
            </w:pPr>
          </w:p>
        </w:tc>
        <w:tc>
          <w:tcPr>
            <w:tcW w:w="2270" w:type="dxa"/>
            <w:tcBorders>
              <w:bottom w:val="nil"/>
            </w:tcBorders>
          </w:tcPr>
          <w:p w14:paraId="43448867" w14:textId="77777777" w:rsidR="00AF553C" w:rsidRPr="00BB7799" w:rsidRDefault="00AF553C">
            <w:pPr>
              <w:pStyle w:val="TableParagraph"/>
              <w:spacing w:before="0"/>
              <w:jc w:val="left"/>
              <w:rPr>
                <w:rFonts w:ascii="Times New Roman"/>
                <w:sz w:val="20"/>
              </w:rPr>
            </w:pPr>
          </w:p>
        </w:tc>
      </w:tr>
      <w:tr w:rsidR="00BB7799" w:rsidRPr="00BB7799" w14:paraId="52A31B86" w14:textId="77777777">
        <w:trPr>
          <w:trHeight w:val="272"/>
        </w:trPr>
        <w:tc>
          <w:tcPr>
            <w:tcW w:w="567" w:type="dxa"/>
            <w:tcBorders>
              <w:top w:val="nil"/>
              <w:bottom w:val="nil"/>
            </w:tcBorders>
          </w:tcPr>
          <w:p w14:paraId="097DF63D" w14:textId="77777777" w:rsidR="00AF553C" w:rsidRPr="00BB7799" w:rsidRDefault="00AF553C">
            <w:pPr>
              <w:pStyle w:val="TableParagraph"/>
              <w:spacing w:before="0"/>
              <w:jc w:val="left"/>
              <w:rPr>
                <w:rFonts w:ascii="Times New Roman"/>
                <w:sz w:val="20"/>
              </w:rPr>
            </w:pPr>
          </w:p>
        </w:tc>
        <w:tc>
          <w:tcPr>
            <w:tcW w:w="2268" w:type="dxa"/>
            <w:tcBorders>
              <w:top w:val="nil"/>
              <w:bottom w:val="nil"/>
            </w:tcBorders>
          </w:tcPr>
          <w:p w14:paraId="405C2933" w14:textId="77777777" w:rsidR="00AF553C" w:rsidRPr="00BB7799" w:rsidRDefault="00BA4B8D">
            <w:pPr>
              <w:pStyle w:val="TableParagraph"/>
              <w:spacing w:before="1" w:line="251" w:lineRule="exact"/>
              <w:ind w:left="107"/>
              <w:jc w:val="left"/>
              <w:rPr>
                <w:sz w:val="21"/>
              </w:rPr>
            </w:pPr>
            <w:r w:rsidRPr="00BB7799">
              <w:rPr>
                <w:sz w:val="21"/>
              </w:rPr>
              <w:t>学专业的基础知识以</w:t>
            </w:r>
          </w:p>
        </w:tc>
        <w:tc>
          <w:tcPr>
            <w:tcW w:w="2269" w:type="dxa"/>
            <w:tcBorders>
              <w:top w:val="nil"/>
              <w:bottom w:val="nil"/>
            </w:tcBorders>
          </w:tcPr>
          <w:p w14:paraId="2AA5555B" w14:textId="77777777" w:rsidR="00AF553C" w:rsidRPr="00BB7799" w:rsidRDefault="00AF553C">
            <w:pPr>
              <w:pStyle w:val="TableParagraph"/>
              <w:spacing w:before="0"/>
              <w:jc w:val="left"/>
              <w:rPr>
                <w:rFonts w:ascii="Times New Roman"/>
                <w:sz w:val="20"/>
              </w:rPr>
            </w:pPr>
          </w:p>
        </w:tc>
        <w:tc>
          <w:tcPr>
            <w:tcW w:w="2269" w:type="dxa"/>
            <w:tcBorders>
              <w:top w:val="nil"/>
              <w:bottom w:val="nil"/>
            </w:tcBorders>
          </w:tcPr>
          <w:p w14:paraId="23C85702" w14:textId="77777777" w:rsidR="00AF553C" w:rsidRPr="00BB7799" w:rsidRDefault="00AF553C">
            <w:pPr>
              <w:pStyle w:val="TableParagraph"/>
              <w:spacing w:before="0"/>
              <w:jc w:val="left"/>
              <w:rPr>
                <w:rFonts w:ascii="Times New Roman"/>
                <w:sz w:val="20"/>
              </w:rPr>
            </w:pPr>
          </w:p>
        </w:tc>
        <w:tc>
          <w:tcPr>
            <w:tcW w:w="2269" w:type="dxa"/>
            <w:tcBorders>
              <w:top w:val="nil"/>
              <w:bottom w:val="nil"/>
            </w:tcBorders>
          </w:tcPr>
          <w:p w14:paraId="57BE9E20" w14:textId="77777777" w:rsidR="00AF553C" w:rsidRPr="00BB7799" w:rsidRDefault="00AF553C">
            <w:pPr>
              <w:pStyle w:val="TableParagraph"/>
              <w:spacing w:before="0"/>
              <w:jc w:val="left"/>
              <w:rPr>
                <w:rFonts w:ascii="Times New Roman"/>
                <w:sz w:val="20"/>
              </w:rPr>
            </w:pPr>
          </w:p>
        </w:tc>
        <w:tc>
          <w:tcPr>
            <w:tcW w:w="2270" w:type="dxa"/>
            <w:tcBorders>
              <w:top w:val="nil"/>
              <w:bottom w:val="nil"/>
            </w:tcBorders>
          </w:tcPr>
          <w:p w14:paraId="46C50685" w14:textId="77777777" w:rsidR="00AF553C" w:rsidRPr="00BB7799" w:rsidRDefault="00AF553C">
            <w:pPr>
              <w:pStyle w:val="TableParagraph"/>
              <w:spacing w:before="0"/>
              <w:jc w:val="left"/>
              <w:rPr>
                <w:rFonts w:ascii="Times New Roman"/>
                <w:sz w:val="20"/>
              </w:rPr>
            </w:pPr>
          </w:p>
        </w:tc>
        <w:tc>
          <w:tcPr>
            <w:tcW w:w="2270" w:type="dxa"/>
            <w:tcBorders>
              <w:top w:val="nil"/>
              <w:bottom w:val="nil"/>
            </w:tcBorders>
          </w:tcPr>
          <w:p w14:paraId="0F97EE71" w14:textId="77777777" w:rsidR="00AF553C" w:rsidRPr="00BB7799" w:rsidRDefault="00AF553C">
            <w:pPr>
              <w:pStyle w:val="TableParagraph"/>
              <w:spacing w:before="0"/>
              <w:jc w:val="left"/>
              <w:rPr>
                <w:rFonts w:ascii="Times New Roman"/>
                <w:sz w:val="20"/>
              </w:rPr>
            </w:pPr>
          </w:p>
        </w:tc>
      </w:tr>
      <w:tr w:rsidR="00BB7799" w:rsidRPr="00BB7799" w14:paraId="350E5172" w14:textId="77777777">
        <w:trPr>
          <w:trHeight w:val="272"/>
        </w:trPr>
        <w:tc>
          <w:tcPr>
            <w:tcW w:w="567" w:type="dxa"/>
            <w:tcBorders>
              <w:top w:val="nil"/>
              <w:bottom w:val="nil"/>
            </w:tcBorders>
          </w:tcPr>
          <w:p w14:paraId="5663BF8A" w14:textId="77777777" w:rsidR="00AF553C" w:rsidRPr="00BB7799" w:rsidRDefault="00AF553C">
            <w:pPr>
              <w:pStyle w:val="TableParagraph"/>
              <w:spacing w:before="0"/>
              <w:jc w:val="left"/>
              <w:rPr>
                <w:rFonts w:ascii="Times New Roman"/>
                <w:sz w:val="20"/>
              </w:rPr>
            </w:pPr>
          </w:p>
        </w:tc>
        <w:tc>
          <w:tcPr>
            <w:tcW w:w="2268" w:type="dxa"/>
            <w:tcBorders>
              <w:top w:val="nil"/>
              <w:bottom w:val="nil"/>
            </w:tcBorders>
          </w:tcPr>
          <w:p w14:paraId="4BB8057F" w14:textId="77777777" w:rsidR="00AF553C" w:rsidRPr="00BB7799" w:rsidRDefault="00BA4B8D">
            <w:pPr>
              <w:pStyle w:val="TableParagraph"/>
              <w:spacing w:before="2" w:line="250" w:lineRule="exact"/>
              <w:ind w:left="107"/>
              <w:jc w:val="left"/>
              <w:rPr>
                <w:sz w:val="21"/>
              </w:rPr>
            </w:pPr>
            <w:r w:rsidRPr="00BB7799">
              <w:rPr>
                <w:sz w:val="21"/>
              </w:rPr>
              <w:t>及汉语言文学、历史、</w:t>
            </w:r>
          </w:p>
        </w:tc>
        <w:tc>
          <w:tcPr>
            <w:tcW w:w="2269" w:type="dxa"/>
            <w:tcBorders>
              <w:top w:val="nil"/>
              <w:bottom w:val="nil"/>
            </w:tcBorders>
          </w:tcPr>
          <w:p w14:paraId="6DB7B658" w14:textId="77777777" w:rsidR="00AF553C" w:rsidRPr="00BB7799" w:rsidRDefault="00BA4B8D">
            <w:pPr>
              <w:pStyle w:val="TableParagraph"/>
              <w:spacing w:before="20"/>
              <w:ind w:left="135" w:right="36"/>
              <w:rPr>
                <w:sz w:val="18"/>
              </w:rPr>
            </w:pPr>
            <w:r w:rsidRPr="00BB7799">
              <w:rPr>
                <w:sz w:val="18"/>
              </w:rPr>
              <w:t xml:space="preserve">√ </w:t>
            </w:r>
          </w:p>
        </w:tc>
        <w:tc>
          <w:tcPr>
            <w:tcW w:w="2269" w:type="dxa"/>
            <w:tcBorders>
              <w:top w:val="nil"/>
              <w:bottom w:val="nil"/>
            </w:tcBorders>
          </w:tcPr>
          <w:p w14:paraId="3BDB4CAC" w14:textId="77777777" w:rsidR="00AF553C" w:rsidRPr="00BB7799" w:rsidRDefault="00BA4B8D">
            <w:pPr>
              <w:pStyle w:val="TableParagraph"/>
              <w:spacing w:before="20"/>
              <w:ind w:left="95"/>
              <w:rPr>
                <w:sz w:val="18"/>
              </w:rPr>
            </w:pPr>
            <w:r w:rsidRPr="00BB7799">
              <w:rPr>
                <w:sz w:val="18"/>
              </w:rPr>
              <w:t xml:space="preserve"> </w:t>
            </w:r>
          </w:p>
        </w:tc>
        <w:tc>
          <w:tcPr>
            <w:tcW w:w="2269" w:type="dxa"/>
            <w:tcBorders>
              <w:top w:val="nil"/>
              <w:bottom w:val="nil"/>
            </w:tcBorders>
          </w:tcPr>
          <w:p w14:paraId="67194251" w14:textId="77777777" w:rsidR="00AF553C" w:rsidRPr="00BB7799" w:rsidRDefault="00BA4B8D">
            <w:pPr>
              <w:pStyle w:val="TableParagraph"/>
              <w:spacing w:before="20"/>
              <w:ind w:left="93"/>
              <w:rPr>
                <w:sz w:val="18"/>
              </w:rPr>
            </w:pPr>
            <w:r w:rsidRPr="00BB7799">
              <w:rPr>
                <w:sz w:val="18"/>
              </w:rPr>
              <w:t xml:space="preserve"> </w:t>
            </w:r>
          </w:p>
        </w:tc>
        <w:tc>
          <w:tcPr>
            <w:tcW w:w="2270" w:type="dxa"/>
            <w:tcBorders>
              <w:top w:val="nil"/>
              <w:bottom w:val="nil"/>
            </w:tcBorders>
          </w:tcPr>
          <w:p w14:paraId="4F12037A" w14:textId="77777777" w:rsidR="00AF553C" w:rsidRPr="00BB7799" w:rsidRDefault="00BA4B8D">
            <w:pPr>
              <w:pStyle w:val="TableParagraph"/>
              <w:spacing w:before="20"/>
              <w:ind w:left="133" w:right="39"/>
              <w:rPr>
                <w:sz w:val="18"/>
              </w:rPr>
            </w:pPr>
            <w:r w:rsidRPr="00BB7799">
              <w:rPr>
                <w:sz w:val="18"/>
              </w:rPr>
              <w:t xml:space="preserve">√ </w:t>
            </w:r>
          </w:p>
        </w:tc>
        <w:tc>
          <w:tcPr>
            <w:tcW w:w="2270" w:type="dxa"/>
            <w:tcBorders>
              <w:top w:val="nil"/>
              <w:bottom w:val="nil"/>
            </w:tcBorders>
          </w:tcPr>
          <w:p w14:paraId="011C484D" w14:textId="77777777" w:rsidR="00AF553C" w:rsidRPr="00BB7799" w:rsidRDefault="00BA4B8D">
            <w:pPr>
              <w:pStyle w:val="TableParagraph"/>
              <w:spacing w:before="20"/>
              <w:ind w:left="88"/>
              <w:rPr>
                <w:sz w:val="18"/>
              </w:rPr>
            </w:pPr>
            <w:r w:rsidRPr="00BB7799">
              <w:rPr>
                <w:sz w:val="18"/>
              </w:rPr>
              <w:t xml:space="preserve"> </w:t>
            </w:r>
          </w:p>
        </w:tc>
      </w:tr>
      <w:tr w:rsidR="00BB7799" w:rsidRPr="00BB7799" w14:paraId="012E2874" w14:textId="77777777">
        <w:trPr>
          <w:trHeight w:val="246"/>
        </w:trPr>
        <w:tc>
          <w:tcPr>
            <w:tcW w:w="567" w:type="dxa"/>
            <w:tcBorders>
              <w:top w:val="nil"/>
              <w:bottom w:val="nil"/>
            </w:tcBorders>
          </w:tcPr>
          <w:p w14:paraId="015740FC" w14:textId="77777777" w:rsidR="00AF553C" w:rsidRPr="00BB7799" w:rsidRDefault="00AF553C">
            <w:pPr>
              <w:pStyle w:val="TableParagraph"/>
              <w:spacing w:before="0"/>
              <w:jc w:val="left"/>
              <w:rPr>
                <w:rFonts w:ascii="Times New Roman"/>
                <w:sz w:val="16"/>
              </w:rPr>
            </w:pPr>
          </w:p>
        </w:tc>
        <w:tc>
          <w:tcPr>
            <w:tcW w:w="2268" w:type="dxa"/>
            <w:tcBorders>
              <w:top w:val="nil"/>
              <w:bottom w:val="nil"/>
            </w:tcBorders>
          </w:tcPr>
          <w:p w14:paraId="0B64B5DD" w14:textId="77777777" w:rsidR="00AF553C" w:rsidRPr="00BB7799" w:rsidRDefault="00BA4B8D">
            <w:pPr>
              <w:pStyle w:val="TableParagraph"/>
              <w:spacing w:before="1" w:line="225" w:lineRule="exact"/>
              <w:ind w:left="107"/>
              <w:jc w:val="left"/>
              <w:rPr>
                <w:sz w:val="21"/>
              </w:rPr>
            </w:pPr>
            <w:r w:rsidRPr="00BB7799">
              <w:rPr>
                <w:sz w:val="21"/>
              </w:rPr>
              <w:t>哲学等学科的基本理</w:t>
            </w:r>
          </w:p>
        </w:tc>
        <w:tc>
          <w:tcPr>
            <w:tcW w:w="2269" w:type="dxa"/>
            <w:tcBorders>
              <w:top w:val="nil"/>
              <w:bottom w:val="nil"/>
            </w:tcBorders>
          </w:tcPr>
          <w:p w14:paraId="31A1A4DC" w14:textId="77777777" w:rsidR="00AF553C" w:rsidRPr="00BB7799" w:rsidRDefault="00AF553C">
            <w:pPr>
              <w:pStyle w:val="TableParagraph"/>
              <w:spacing w:before="0"/>
              <w:jc w:val="left"/>
              <w:rPr>
                <w:rFonts w:ascii="Times New Roman"/>
                <w:sz w:val="16"/>
              </w:rPr>
            </w:pPr>
          </w:p>
        </w:tc>
        <w:tc>
          <w:tcPr>
            <w:tcW w:w="2269" w:type="dxa"/>
            <w:tcBorders>
              <w:top w:val="nil"/>
              <w:bottom w:val="nil"/>
            </w:tcBorders>
          </w:tcPr>
          <w:p w14:paraId="213E50C8" w14:textId="77777777" w:rsidR="00AF553C" w:rsidRPr="00BB7799" w:rsidRDefault="00AF553C">
            <w:pPr>
              <w:pStyle w:val="TableParagraph"/>
              <w:spacing w:before="0"/>
              <w:jc w:val="left"/>
              <w:rPr>
                <w:rFonts w:ascii="Times New Roman"/>
                <w:sz w:val="16"/>
              </w:rPr>
            </w:pPr>
          </w:p>
        </w:tc>
        <w:tc>
          <w:tcPr>
            <w:tcW w:w="2269" w:type="dxa"/>
            <w:tcBorders>
              <w:top w:val="nil"/>
              <w:bottom w:val="nil"/>
            </w:tcBorders>
          </w:tcPr>
          <w:p w14:paraId="6EADDFB8" w14:textId="77777777" w:rsidR="00AF553C" w:rsidRPr="00BB7799" w:rsidRDefault="00AF553C">
            <w:pPr>
              <w:pStyle w:val="TableParagraph"/>
              <w:spacing w:before="0"/>
              <w:jc w:val="left"/>
              <w:rPr>
                <w:rFonts w:ascii="Times New Roman"/>
                <w:sz w:val="16"/>
              </w:rPr>
            </w:pPr>
          </w:p>
        </w:tc>
        <w:tc>
          <w:tcPr>
            <w:tcW w:w="2270" w:type="dxa"/>
            <w:tcBorders>
              <w:top w:val="nil"/>
              <w:bottom w:val="nil"/>
            </w:tcBorders>
          </w:tcPr>
          <w:p w14:paraId="1F6C9899" w14:textId="77777777" w:rsidR="00AF553C" w:rsidRPr="00BB7799" w:rsidRDefault="00AF553C">
            <w:pPr>
              <w:pStyle w:val="TableParagraph"/>
              <w:spacing w:before="0"/>
              <w:jc w:val="left"/>
              <w:rPr>
                <w:rFonts w:ascii="Times New Roman"/>
                <w:sz w:val="16"/>
              </w:rPr>
            </w:pPr>
          </w:p>
        </w:tc>
        <w:tc>
          <w:tcPr>
            <w:tcW w:w="2270" w:type="dxa"/>
            <w:tcBorders>
              <w:top w:val="nil"/>
              <w:bottom w:val="nil"/>
            </w:tcBorders>
          </w:tcPr>
          <w:p w14:paraId="2426D7B6" w14:textId="77777777" w:rsidR="00AF553C" w:rsidRPr="00BB7799" w:rsidRDefault="00AF553C">
            <w:pPr>
              <w:pStyle w:val="TableParagraph"/>
              <w:spacing w:before="0"/>
              <w:jc w:val="left"/>
              <w:rPr>
                <w:rFonts w:ascii="Times New Roman"/>
                <w:sz w:val="16"/>
              </w:rPr>
            </w:pPr>
          </w:p>
        </w:tc>
      </w:tr>
      <w:tr w:rsidR="00BB7799" w:rsidRPr="00BB7799" w14:paraId="456B34B2" w14:textId="77777777">
        <w:trPr>
          <w:trHeight w:val="298"/>
        </w:trPr>
        <w:tc>
          <w:tcPr>
            <w:tcW w:w="567" w:type="dxa"/>
            <w:vMerge w:val="restart"/>
            <w:tcBorders>
              <w:top w:val="nil"/>
              <w:bottom w:val="nil"/>
            </w:tcBorders>
          </w:tcPr>
          <w:p w14:paraId="62D29A9E" w14:textId="77777777" w:rsidR="00AF553C" w:rsidRPr="00BB7799" w:rsidRDefault="00BA4B8D">
            <w:pPr>
              <w:pStyle w:val="TableParagraph"/>
              <w:spacing w:before="0" w:line="210" w:lineRule="exact"/>
              <w:ind w:left="191"/>
              <w:jc w:val="left"/>
              <w:rPr>
                <w:b/>
                <w:sz w:val="18"/>
              </w:rPr>
            </w:pPr>
            <w:r w:rsidRPr="00BB7799">
              <w:rPr>
                <w:b/>
                <w:sz w:val="18"/>
              </w:rPr>
              <w:t>知</w:t>
            </w:r>
            <w:r w:rsidRPr="00BB7799">
              <w:rPr>
                <w:b/>
                <w:w w:val="99"/>
                <w:sz w:val="18"/>
              </w:rPr>
              <w:t xml:space="preserve"> </w:t>
            </w:r>
          </w:p>
          <w:p w14:paraId="44828D3F" w14:textId="77777777" w:rsidR="00AF553C" w:rsidRPr="00BB7799" w:rsidRDefault="00BA4B8D">
            <w:pPr>
              <w:pStyle w:val="TableParagraph"/>
              <w:spacing w:before="2"/>
              <w:ind w:left="191"/>
              <w:jc w:val="left"/>
              <w:rPr>
                <w:b/>
                <w:sz w:val="18"/>
              </w:rPr>
            </w:pPr>
            <w:r w:rsidRPr="00BB7799">
              <w:rPr>
                <w:b/>
                <w:sz w:val="18"/>
              </w:rPr>
              <w:t>识</w:t>
            </w:r>
            <w:r w:rsidRPr="00BB7799">
              <w:rPr>
                <w:b/>
                <w:w w:val="99"/>
                <w:sz w:val="18"/>
              </w:rPr>
              <w:t xml:space="preserve"> </w:t>
            </w:r>
          </w:p>
          <w:p w14:paraId="5F7173C4" w14:textId="77777777" w:rsidR="00AF553C" w:rsidRPr="00BB7799" w:rsidRDefault="00BA4B8D">
            <w:pPr>
              <w:pStyle w:val="TableParagraph"/>
              <w:spacing w:before="3" w:line="230" w:lineRule="atLeast"/>
              <w:ind w:left="191" w:right="92"/>
              <w:jc w:val="left"/>
              <w:rPr>
                <w:b/>
                <w:sz w:val="18"/>
              </w:rPr>
            </w:pPr>
            <w:r w:rsidRPr="00BB7799">
              <w:rPr>
                <w:b/>
                <w:sz w:val="18"/>
              </w:rPr>
              <w:t>要求</w:t>
            </w:r>
            <w:r w:rsidRPr="00BB7799">
              <w:rPr>
                <w:b/>
                <w:w w:val="99"/>
                <w:sz w:val="18"/>
              </w:rPr>
              <w:t xml:space="preserve"> </w:t>
            </w:r>
          </w:p>
        </w:tc>
        <w:tc>
          <w:tcPr>
            <w:tcW w:w="2268" w:type="dxa"/>
            <w:tcBorders>
              <w:top w:val="nil"/>
            </w:tcBorders>
          </w:tcPr>
          <w:p w14:paraId="1E7303CA" w14:textId="77777777" w:rsidR="00AF553C" w:rsidRPr="00BB7799" w:rsidRDefault="00BA4B8D">
            <w:pPr>
              <w:pStyle w:val="TableParagraph"/>
              <w:spacing w:before="29" w:line="250" w:lineRule="exact"/>
              <w:ind w:left="107"/>
              <w:jc w:val="left"/>
              <w:rPr>
                <w:b/>
                <w:sz w:val="18"/>
              </w:rPr>
            </w:pPr>
            <w:r w:rsidRPr="00BB7799">
              <w:rPr>
                <w:sz w:val="21"/>
              </w:rPr>
              <w:t>论、基本知识</w:t>
            </w:r>
            <w:r w:rsidRPr="00BB7799">
              <w:rPr>
                <w:b/>
                <w:w w:val="99"/>
                <w:sz w:val="18"/>
              </w:rPr>
              <w:t xml:space="preserve"> </w:t>
            </w:r>
          </w:p>
        </w:tc>
        <w:tc>
          <w:tcPr>
            <w:tcW w:w="2269" w:type="dxa"/>
            <w:tcBorders>
              <w:top w:val="nil"/>
            </w:tcBorders>
          </w:tcPr>
          <w:p w14:paraId="3D653134" w14:textId="77777777" w:rsidR="00AF553C" w:rsidRPr="00BB7799" w:rsidRDefault="00AF553C">
            <w:pPr>
              <w:pStyle w:val="TableParagraph"/>
              <w:spacing w:before="0"/>
              <w:jc w:val="left"/>
              <w:rPr>
                <w:rFonts w:ascii="Times New Roman"/>
                <w:sz w:val="20"/>
              </w:rPr>
            </w:pPr>
          </w:p>
        </w:tc>
        <w:tc>
          <w:tcPr>
            <w:tcW w:w="2269" w:type="dxa"/>
            <w:tcBorders>
              <w:top w:val="nil"/>
            </w:tcBorders>
          </w:tcPr>
          <w:p w14:paraId="6E1D630B" w14:textId="77777777" w:rsidR="00AF553C" w:rsidRPr="00BB7799" w:rsidRDefault="00AF553C">
            <w:pPr>
              <w:pStyle w:val="TableParagraph"/>
              <w:spacing w:before="0"/>
              <w:jc w:val="left"/>
              <w:rPr>
                <w:rFonts w:ascii="Times New Roman"/>
                <w:sz w:val="20"/>
              </w:rPr>
            </w:pPr>
          </w:p>
        </w:tc>
        <w:tc>
          <w:tcPr>
            <w:tcW w:w="2269" w:type="dxa"/>
            <w:tcBorders>
              <w:top w:val="nil"/>
            </w:tcBorders>
          </w:tcPr>
          <w:p w14:paraId="786D7DF3" w14:textId="77777777" w:rsidR="00AF553C" w:rsidRPr="00BB7799" w:rsidRDefault="00AF553C">
            <w:pPr>
              <w:pStyle w:val="TableParagraph"/>
              <w:spacing w:before="0"/>
              <w:jc w:val="left"/>
              <w:rPr>
                <w:rFonts w:ascii="Times New Roman"/>
                <w:sz w:val="20"/>
              </w:rPr>
            </w:pPr>
          </w:p>
        </w:tc>
        <w:tc>
          <w:tcPr>
            <w:tcW w:w="2270" w:type="dxa"/>
            <w:tcBorders>
              <w:top w:val="nil"/>
            </w:tcBorders>
          </w:tcPr>
          <w:p w14:paraId="1B85D548" w14:textId="77777777" w:rsidR="00AF553C" w:rsidRPr="00BB7799" w:rsidRDefault="00AF553C">
            <w:pPr>
              <w:pStyle w:val="TableParagraph"/>
              <w:spacing w:before="0"/>
              <w:jc w:val="left"/>
              <w:rPr>
                <w:rFonts w:ascii="Times New Roman"/>
                <w:sz w:val="20"/>
              </w:rPr>
            </w:pPr>
          </w:p>
        </w:tc>
        <w:tc>
          <w:tcPr>
            <w:tcW w:w="2270" w:type="dxa"/>
            <w:tcBorders>
              <w:top w:val="nil"/>
            </w:tcBorders>
          </w:tcPr>
          <w:p w14:paraId="7853E453" w14:textId="77777777" w:rsidR="00AF553C" w:rsidRPr="00BB7799" w:rsidRDefault="00AF553C">
            <w:pPr>
              <w:pStyle w:val="TableParagraph"/>
              <w:spacing w:before="0"/>
              <w:jc w:val="left"/>
              <w:rPr>
                <w:rFonts w:ascii="Times New Roman"/>
                <w:sz w:val="20"/>
              </w:rPr>
            </w:pPr>
          </w:p>
        </w:tc>
      </w:tr>
      <w:tr w:rsidR="00BB7799" w:rsidRPr="00BB7799" w14:paraId="5E900B3A" w14:textId="77777777">
        <w:trPr>
          <w:trHeight w:val="575"/>
        </w:trPr>
        <w:tc>
          <w:tcPr>
            <w:tcW w:w="567" w:type="dxa"/>
            <w:vMerge/>
            <w:tcBorders>
              <w:top w:val="nil"/>
              <w:bottom w:val="nil"/>
            </w:tcBorders>
          </w:tcPr>
          <w:p w14:paraId="3CD163E9" w14:textId="77777777" w:rsidR="00AF553C" w:rsidRPr="00BB7799" w:rsidRDefault="00AF553C">
            <w:pPr>
              <w:rPr>
                <w:sz w:val="2"/>
                <w:szCs w:val="2"/>
              </w:rPr>
            </w:pPr>
          </w:p>
        </w:tc>
        <w:tc>
          <w:tcPr>
            <w:tcW w:w="2268" w:type="dxa"/>
            <w:tcBorders>
              <w:bottom w:val="nil"/>
            </w:tcBorders>
          </w:tcPr>
          <w:p w14:paraId="47F2B3EA" w14:textId="77777777" w:rsidR="00AF553C" w:rsidRPr="00BB7799" w:rsidRDefault="00BA4B8D">
            <w:pPr>
              <w:pStyle w:val="TableParagraph"/>
              <w:spacing w:before="1" w:line="244" w:lineRule="auto"/>
              <w:ind w:left="107" w:right="15"/>
              <w:jc w:val="left"/>
              <w:rPr>
                <w:sz w:val="21"/>
              </w:rPr>
            </w:pPr>
            <w:r w:rsidRPr="00BB7799">
              <w:rPr>
                <w:b/>
                <w:sz w:val="18"/>
              </w:rPr>
              <w:t>1-2</w:t>
            </w:r>
            <w:r w:rsidRPr="00BB7799">
              <w:rPr>
                <w:b/>
                <w:sz w:val="18"/>
              </w:rPr>
              <w:t>：</w:t>
            </w:r>
            <w:r w:rsidRPr="00BB7799">
              <w:rPr>
                <w:sz w:val="21"/>
              </w:rPr>
              <w:t>掌握外语、计算机及信息技术应用、文献</w:t>
            </w:r>
          </w:p>
        </w:tc>
        <w:tc>
          <w:tcPr>
            <w:tcW w:w="2269" w:type="dxa"/>
            <w:tcBorders>
              <w:bottom w:val="nil"/>
            </w:tcBorders>
          </w:tcPr>
          <w:p w14:paraId="44ED02C8" w14:textId="77777777" w:rsidR="00AF553C" w:rsidRPr="00BB7799" w:rsidRDefault="00AF553C">
            <w:pPr>
              <w:pStyle w:val="TableParagraph"/>
              <w:spacing w:before="11"/>
              <w:jc w:val="left"/>
              <w:rPr>
                <w:rFonts w:ascii="黑体"/>
              </w:rPr>
            </w:pPr>
          </w:p>
          <w:p w14:paraId="53908646" w14:textId="77777777" w:rsidR="00AF553C" w:rsidRPr="00BB7799" w:rsidRDefault="00BA4B8D">
            <w:pPr>
              <w:pStyle w:val="TableParagraph"/>
              <w:spacing w:before="0"/>
              <w:ind w:left="97"/>
              <w:rPr>
                <w:sz w:val="18"/>
              </w:rPr>
            </w:pPr>
            <w:r w:rsidRPr="00BB7799">
              <w:rPr>
                <w:sz w:val="18"/>
              </w:rPr>
              <w:t xml:space="preserve"> </w:t>
            </w:r>
          </w:p>
        </w:tc>
        <w:tc>
          <w:tcPr>
            <w:tcW w:w="2269" w:type="dxa"/>
            <w:tcBorders>
              <w:bottom w:val="nil"/>
            </w:tcBorders>
          </w:tcPr>
          <w:p w14:paraId="6A7C208A" w14:textId="77777777" w:rsidR="00AF553C" w:rsidRPr="00BB7799" w:rsidRDefault="00AF553C">
            <w:pPr>
              <w:pStyle w:val="TableParagraph"/>
              <w:spacing w:before="11"/>
              <w:jc w:val="left"/>
              <w:rPr>
                <w:rFonts w:ascii="黑体"/>
              </w:rPr>
            </w:pPr>
          </w:p>
          <w:p w14:paraId="36F94AAA" w14:textId="77777777" w:rsidR="00AF553C" w:rsidRPr="00BB7799" w:rsidRDefault="00BA4B8D">
            <w:pPr>
              <w:pStyle w:val="TableParagraph"/>
              <w:spacing w:before="0"/>
              <w:ind w:left="133" w:right="36"/>
              <w:rPr>
                <w:sz w:val="18"/>
              </w:rPr>
            </w:pPr>
            <w:r w:rsidRPr="00BB7799">
              <w:rPr>
                <w:sz w:val="18"/>
              </w:rPr>
              <w:t xml:space="preserve">√ </w:t>
            </w:r>
          </w:p>
        </w:tc>
        <w:tc>
          <w:tcPr>
            <w:tcW w:w="2269" w:type="dxa"/>
            <w:tcBorders>
              <w:bottom w:val="nil"/>
            </w:tcBorders>
          </w:tcPr>
          <w:p w14:paraId="14B23141" w14:textId="77777777" w:rsidR="00AF553C" w:rsidRPr="00BB7799" w:rsidRDefault="00AF553C">
            <w:pPr>
              <w:pStyle w:val="TableParagraph"/>
              <w:spacing w:before="11"/>
              <w:jc w:val="left"/>
              <w:rPr>
                <w:rFonts w:ascii="黑体"/>
              </w:rPr>
            </w:pPr>
          </w:p>
          <w:p w14:paraId="131847C2" w14:textId="77777777" w:rsidR="00AF553C" w:rsidRPr="00BB7799" w:rsidRDefault="00BA4B8D">
            <w:pPr>
              <w:pStyle w:val="TableParagraph"/>
              <w:spacing w:before="0"/>
              <w:ind w:left="132" w:right="36"/>
              <w:rPr>
                <w:sz w:val="18"/>
              </w:rPr>
            </w:pPr>
            <w:r w:rsidRPr="00BB7799">
              <w:rPr>
                <w:sz w:val="18"/>
              </w:rPr>
              <w:t xml:space="preserve">√ </w:t>
            </w:r>
          </w:p>
        </w:tc>
        <w:tc>
          <w:tcPr>
            <w:tcW w:w="2270" w:type="dxa"/>
            <w:tcBorders>
              <w:bottom w:val="nil"/>
            </w:tcBorders>
          </w:tcPr>
          <w:p w14:paraId="25859959" w14:textId="77777777" w:rsidR="00AF553C" w:rsidRPr="00BB7799" w:rsidRDefault="00AF553C">
            <w:pPr>
              <w:pStyle w:val="TableParagraph"/>
              <w:spacing w:before="11"/>
              <w:jc w:val="left"/>
              <w:rPr>
                <w:rFonts w:ascii="黑体"/>
              </w:rPr>
            </w:pPr>
          </w:p>
          <w:p w14:paraId="1158A3D5" w14:textId="77777777" w:rsidR="00AF553C" w:rsidRPr="00BB7799" w:rsidRDefault="00BA4B8D">
            <w:pPr>
              <w:pStyle w:val="TableParagraph"/>
              <w:spacing w:before="0"/>
              <w:ind w:left="92"/>
              <w:rPr>
                <w:sz w:val="18"/>
              </w:rPr>
            </w:pPr>
            <w:r w:rsidRPr="00BB7799">
              <w:rPr>
                <w:sz w:val="18"/>
              </w:rPr>
              <w:t xml:space="preserve"> </w:t>
            </w:r>
          </w:p>
        </w:tc>
        <w:tc>
          <w:tcPr>
            <w:tcW w:w="2270" w:type="dxa"/>
            <w:tcBorders>
              <w:bottom w:val="nil"/>
            </w:tcBorders>
          </w:tcPr>
          <w:p w14:paraId="1091D436" w14:textId="77777777" w:rsidR="00AF553C" w:rsidRPr="00BB7799" w:rsidRDefault="00AF553C">
            <w:pPr>
              <w:pStyle w:val="TableParagraph"/>
              <w:spacing w:before="11"/>
              <w:jc w:val="left"/>
              <w:rPr>
                <w:rFonts w:ascii="黑体"/>
              </w:rPr>
            </w:pPr>
          </w:p>
          <w:p w14:paraId="4586C713" w14:textId="77777777" w:rsidR="00AF553C" w:rsidRPr="00BB7799" w:rsidRDefault="00BA4B8D">
            <w:pPr>
              <w:pStyle w:val="TableParagraph"/>
              <w:spacing w:before="0"/>
              <w:ind w:left="88"/>
              <w:rPr>
                <w:sz w:val="18"/>
              </w:rPr>
            </w:pPr>
            <w:r w:rsidRPr="00BB7799">
              <w:rPr>
                <w:sz w:val="18"/>
              </w:rPr>
              <w:t xml:space="preserve"> </w:t>
            </w:r>
          </w:p>
        </w:tc>
      </w:tr>
      <w:tr w:rsidR="00BB7799" w:rsidRPr="00BB7799" w14:paraId="3F113C87" w14:textId="77777777">
        <w:trPr>
          <w:trHeight w:val="220"/>
        </w:trPr>
        <w:tc>
          <w:tcPr>
            <w:tcW w:w="567" w:type="dxa"/>
            <w:tcBorders>
              <w:top w:val="nil"/>
              <w:bottom w:val="nil"/>
            </w:tcBorders>
          </w:tcPr>
          <w:p w14:paraId="570B9C6A" w14:textId="77777777" w:rsidR="00AF553C" w:rsidRPr="00BB7799" w:rsidRDefault="00AF553C">
            <w:pPr>
              <w:pStyle w:val="TableParagraph"/>
              <w:spacing w:before="0"/>
              <w:jc w:val="left"/>
              <w:rPr>
                <w:rFonts w:ascii="Times New Roman"/>
                <w:sz w:val="14"/>
              </w:rPr>
            </w:pPr>
          </w:p>
        </w:tc>
        <w:tc>
          <w:tcPr>
            <w:tcW w:w="2268" w:type="dxa"/>
            <w:tcBorders>
              <w:top w:val="nil"/>
            </w:tcBorders>
          </w:tcPr>
          <w:p w14:paraId="737C815F" w14:textId="77777777" w:rsidR="00AF553C" w:rsidRPr="00BB7799" w:rsidRDefault="00BA4B8D">
            <w:pPr>
              <w:pStyle w:val="TableParagraph"/>
              <w:spacing w:before="0" w:line="200" w:lineRule="exact"/>
              <w:ind w:left="107"/>
              <w:jc w:val="left"/>
              <w:rPr>
                <w:b/>
                <w:sz w:val="18"/>
              </w:rPr>
            </w:pPr>
            <w:r w:rsidRPr="00BB7799">
              <w:rPr>
                <w:sz w:val="21"/>
              </w:rPr>
              <w:t>检索等工具性知识</w:t>
            </w:r>
            <w:r w:rsidRPr="00BB7799">
              <w:rPr>
                <w:b/>
                <w:w w:val="99"/>
                <w:sz w:val="18"/>
              </w:rPr>
              <w:t xml:space="preserve"> </w:t>
            </w:r>
          </w:p>
        </w:tc>
        <w:tc>
          <w:tcPr>
            <w:tcW w:w="2269" w:type="dxa"/>
            <w:tcBorders>
              <w:top w:val="nil"/>
            </w:tcBorders>
          </w:tcPr>
          <w:p w14:paraId="0A7C04D0" w14:textId="77777777" w:rsidR="00AF553C" w:rsidRPr="00BB7799" w:rsidRDefault="00AF553C">
            <w:pPr>
              <w:pStyle w:val="TableParagraph"/>
              <w:spacing w:before="0"/>
              <w:jc w:val="left"/>
              <w:rPr>
                <w:rFonts w:ascii="Times New Roman"/>
                <w:sz w:val="14"/>
              </w:rPr>
            </w:pPr>
          </w:p>
        </w:tc>
        <w:tc>
          <w:tcPr>
            <w:tcW w:w="2269" w:type="dxa"/>
            <w:tcBorders>
              <w:top w:val="nil"/>
            </w:tcBorders>
          </w:tcPr>
          <w:p w14:paraId="52D1573C" w14:textId="77777777" w:rsidR="00AF553C" w:rsidRPr="00BB7799" w:rsidRDefault="00AF553C">
            <w:pPr>
              <w:pStyle w:val="TableParagraph"/>
              <w:spacing w:before="0"/>
              <w:jc w:val="left"/>
              <w:rPr>
                <w:rFonts w:ascii="Times New Roman"/>
                <w:sz w:val="14"/>
              </w:rPr>
            </w:pPr>
          </w:p>
        </w:tc>
        <w:tc>
          <w:tcPr>
            <w:tcW w:w="2269" w:type="dxa"/>
            <w:tcBorders>
              <w:top w:val="nil"/>
            </w:tcBorders>
          </w:tcPr>
          <w:p w14:paraId="440C7110" w14:textId="77777777" w:rsidR="00AF553C" w:rsidRPr="00BB7799" w:rsidRDefault="00AF553C">
            <w:pPr>
              <w:pStyle w:val="TableParagraph"/>
              <w:spacing w:before="0"/>
              <w:jc w:val="left"/>
              <w:rPr>
                <w:rFonts w:ascii="Times New Roman"/>
                <w:sz w:val="14"/>
              </w:rPr>
            </w:pPr>
          </w:p>
        </w:tc>
        <w:tc>
          <w:tcPr>
            <w:tcW w:w="2270" w:type="dxa"/>
            <w:tcBorders>
              <w:top w:val="nil"/>
            </w:tcBorders>
          </w:tcPr>
          <w:p w14:paraId="2C5A4B9B" w14:textId="77777777" w:rsidR="00AF553C" w:rsidRPr="00BB7799" w:rsidRDefault="00AF553C">
            <w:pPr>
              <w:pStyle w:val="TableParagraph"/>
              <w:spacing w:before="0"/>
              <w:jc w:val="left"/>
              <w:rPr>
                <w:rFonts w:ascii="Times New Roman"/>
                <w:sz w:val="14"/>
              </w:rPr>
            </w:pPr>
          </w:p>
        </w:tc>
        <w:tc>
          <w:tcPr>
            <w:tcW w:w="2270" w:type="dxa"/>
            <w:tcBorders>
              <w:top w:val="nil"/>
            </w:tcBorders>
          </w:tcPr>
          <w:p w14:paraId="1F133627" w14:textId="77777777" w:rsidR="00AF553C" w:rsidRPr="00BB7799" w:rsidRDefault="00AF553C">
            <w:pPr>
              <w:pStyle w:val="TableParagraph"/>
              <w:spacing w:before="0"/>
              <w:jc w:val="left"/>
              <w:rPr>
                <w:rFonts w:ascii="Times New Roman"/>
                <w:sz w:val="14"/>
              </w:rPr>
            </w:pPr>
          </w:p>
        </w:tc>
      </w:tr>
      <w:tr w:rsidR="00BB7799" w:rsidRPr="00BB7799" w14:paraId="03C86240" w14:textId="77777777">
        <w:trPr>
          <w:trHeight w:val="270"/>
        </w:trPr>
        <w:tc>
          <w:tcPr>
            <w:tcW w:w="567" w:type="dxa"/>
            <w:tcBorders>
              <w:top w:val="nil"/>
              <w:bottom w:val="nil"/>
            </w:tcBorders>
          </w:tcPr>
          <w:p w14:paraId="134BD007" w14:textId="77777777" w:rsidR="00AF553C" w:rsidRPr="00BB7799" w:rsidRDefault="00AF553C">
            <w:pPr>
              <w:pStyle w:val="TableParagraph"/>
              <w:spacing w:before="0"/>
              <w:jc w:val="left"/>
              <w:rPr>
                <w:rFonts w:ascii="Times New Roman"/>
                <w:sz w:val="20"/>
              </w:rPr>
            </w:pPr>
          </w:p>
        </w:tc>
        <w:tc>
          <w:tcPr>
            <w:tcW w:w="2268" w:type="dxa"/>
            <w:tcBorders>
              <w:bottom w:val="nil"/>
            </w:tcBorders>
          </w:tcPr>
          <w:p w14:paraId="5E784CDF" w14:textId="77777777" w:rsidR="00AF553C" w:rsidRPr="00BB7799" w:rsidRDefault="00BA4B8D">
            <w:pPr>
              <w:pStyle w:val="TableParagraph"/>
              <w:spacing w:before="1" w:line="250" w:lineRule="exact"/>
              <w:ind w:left="107"/>
              <w:jc w:val="left"/>
              <w:rPr>
                <w:sz w:val="21"/>
              </w:rPr>
            </w:pPr>
            <w:r w:rsidRPr="00BB7799">
              <w:rPr>
                <w:b/>
                <w:spacing w:val="1"/>
                <w:w w:val="99"/>
                <w:sz w:val="18"/>
              </w:rPr>
              <w:t>1-3</w:t>
            </w:r>
            <w:r w:rsidRPr="00BB7799">
              <w:rPr>
                <w:b/>
                <w:spacing w:val="-80"/>
                <w:w w:val="99"/>
                <w:sz w:val="18"/>
              </w:rPr>
              <w:t>：</w:t>
            </w:r>
            <w:r w:rsidRPr="00BB7799">
              <w:rPr>
                <w:spacing w:val="-3"/>
                <w:sz w:val="21"/>
              </w:rPr>
              <w:t>了解本学科的前沿</w:t>
            </w:r>
          </w:p>
        </w:tc>
        <w:tc>
          <w:tcPr>
            <w:tcW w:w="2269" w:type="dxa"/>
            <w:tcBorders>
              <w:bottom w:val="nil"/>
            </w:tcBorders>
          </w:tcPr>
          <w:p w14:paraId="4829E6EB" w14:textId="77777777" w:rsidR="00AF553C" w:rsidRPr="00BB7799" w:rsidRDefault="00AF553C">
            <w:pPr>
              <w:pStyle w:val="TableParagraph"/>
              <w:spacing w:before="0"/>
              <w:jc w:val="left"/>
              <w:rPr>
                <w:rFonts w:ascii="Times New Roman"/>
                <w:sz w:val="20"/>
              </w:rPr>
            </w:pPr>
          </w:p>
        </w:tc>
        <w:tc>
          <w:tcPr>
            <w:tcW w:w="2269" w:type="dxa"/>
            <w:tcBorders>
              <w:bottom w:val="nil"/>
            </w:tcBorders>
          </w:tcPr>
          <w:p w14:paraId="0A8CB265" w14:textId="77777777" w:rsidR="00AF553C" w:rsidRPr="00BB7799" w:rsidRDefault="00AF553C">
            <w:pPr>
              <w:pStyle w:val="TableParagraph"/>
              <w:spacing w:before="0"/>
              <w:jc w:val="left"/>
              <w:rPr>
                <w:rFonts w:ascii="Times New Roman"/>
                <w:sz w:val="20"/>
              </w:rPr>
            </w:pPr>
          </w:p>
        </w:tc>
        <w:tc>
          <w:tcPr>
            <w:tcW w:w="2269" w:type="dxa"/>
            <w:tcBorders>
              <w:bottom w:val="nil"/>
            </w:tcBorders>
          </w:tcPr>
          <w:p w14:paraId="52A48B2E" w14:textId="77777777" w:rsidR="00AF553C" w:rsidRPr="00BB7799" w:rsidRDefault="00AF553C">
            <w:pPr>
              <w:pStyle w:val="TableParagraph"/>
              <w:spacing w:before="0"/>
              <w:jc w:val="left"/>
              <w:rPr>
                <w:rFonts w:ascii="Times New Roman"/>
                <w:sz w:val="20"/>
              </w:rPr>
            </w:pPr>
          </w:p>
        </w:tc>
        <w:tc>
          <w:tcPr>
            <w:tcW w:w="2270" w:type="dxa"/>
            <w:tcBorders>
              <w:bottom w:val="nil"/>
            </w:tcBorders>
          </w:tcPr>
          <w:p w14:paraId="0D7C5049" w14:textId="77777777" w:rsidR="00AF553C" w:rsidRPr="00BB7799" w:rsidRDefault="00AF553C">
            <w:pPr>
              <w:pStyle w:val="TableParagraph"/>
              <w:spacing w:before="0"/>
              <w:jc w:val="left"/>
              <w:rPr>
                <w:rFonts w:ascii="Times New Roman"/>
                <w:sz w:val="20"/>
              </w:rPr>
            </w:pPr>
          </w:p>
        </w:tc>
        <w:tc>
          <w:tcPr>
            <w:tcW w:w="2270" w:type="dxa"/>
            <w:tcBorders>
              <w:bottom w:val="nil"/>
            </w:tcBorders>
          </w:tcPr>
          <w:p w14:paraId="7520BB8F" w14:textId="77777777" w:rsidR="00AF553C" w:rsidRPr="00BB7799" w:rsidRDefault="00AF553C">
            <w:pPr>
              <w:pStyle w:val="TableParagraph"/>
              <w:spacing w:before="0"/>
              <w:jc w:val="left"/>
              <w:rPr>
                <w:rFonts w:ascii="Times New Roman"/>
                <w:sz w:val="20"/>
              </w:rPr>
            </w:pPr>
          </w:p>
        </w:tc>
      </w:tr>
      <w:tr w:rsidR="00BB7799" w:rsidRPr="00BB7799" w14:paraId="2B3B42E4" w14:textId="77777777">
        <w:trPr>
          <w:trHeight w:val="272"/>
        </w:trPr>
        <w:tc>
          <w:tcPr>
            <w:tcW w:w="567" w:type="dxa"/>
            <w:tcBorders>
              <w:top w:val="nil"/>
              <w:bottom w:val="nil"/>
            </w:tcBorders>
          </w:tcPr>
          <w:p w14:paraId="396DEA1F" w14:textId="77777777" w:rsidR="00AF553C" w:rsidRPr="00BB7799" w:rsidRDefault="00AF553C">
            <w:pPr>
              <w:pStyle w:val="TableParagraph"/>
              <w:spacing w:before="0"/>
              <w:jc w:val="left"/>
              <w:rPr>
                <w:rFonts w:ascii="Times New Roman"/>
                <w:sz w:val="20"/>
              </w:rPr>
            </w:pPr>
          </w:p>
        </w:tc>
        <w:tc>
          <w:tcPr>
            <w:tcW w:w="2268" w:type="dxa"/>
            <w:tcBorders>
              <w:top w:val="nil"/>
              <w:bottom w:val="nil"/>
            </w:tcBorders>
          </w:tcPr>
          <w:p w14:paraId="48BB7BEE" w14:textId="77777777" w:rsidR="00AF553C" w:rsidRPr="00BB7799" w:rsidRDefault="00BA4B8D">
            <w:pPr>
              <w:pStyle w:val="TableParagraph"/>
              <w:spacing w:before="1" w:line="251" w:lineRule="exact"/>
              <w:ind w:left="107"/>
              <w:jc w:val="left"/>
              <w:rPr>
                <w:sz w:val="21"/>
              </w:rPr>
            </w:pPr>
            <w:r w:rsidRPr="00BB7799">
              <w:rPr>
                <w:sz w:val="21"/>
              </w:rPr>
              <w:t>成就、发展前景和理论</w:t>
            </w:r>
          </w:p>
        </w:tc>
        <w:tc>
          <w:tcPr>
            <w:tcW w:w="2269" w:type="dxa"/>
            <w:tcBorders>
              <w:top w:val="nil"/>
              <w:bottom w:val="nil"/>
            </w:tcBorders>
          </w:tcPr>
          <w:p w14:paraId="5B8E3D0A" w14:textId="77777777" w:rsidR="00AF553C" w:rsidRPr="00BB7799" w:rsidRDefault="00BA4B8D">
            <w:pPr>
              <w:pStyle w:val="TableParagraph"/>
              <w:spacing w:before="19"/>
              <w:ind w:left="97"/>
              <w:rPr>
                <w:sz w:val="18"/>
              </w:rPr>
            </w:pPr>
            <w:r w:rsidRPr="00BB7799">
              <w:rPr>
                <w:sz w:val="18"/>
              </w:rPr>
              <w:t xml:space="preserve"> </w:t>
            </w:r>
          </w:p>
        </w:tc>
        <w:tc>
          <w:tcPr>
            <w:tcW w:w="2269" w:type="dxa"/>
            <w:tcBorders>
              <w:top w:val="nil"/>
              <w:bottom w:val="nil"/>
            </w:tcBorders>
          </w:tcPr>
          <w:p w14:paraId="7AC891D4" w14:textId="77777777" w:rsidR="00AF553C" w:rsidRPr="00BB7799" w:rsidRDefault="00BA4B8D">
            <w:pPr>
              <w:pStyle w:val="TableParagraph"/>
              <w:spacing w:before="19"/>
              <w:ind w:left="133" w:right="36"/>
              <w:rPr>
                <w:sz w:val="18"/>
              </w:rPr>
            </w:pPr>
            <w:r w:rsidRPr="00BB7799">
              <w:rPr>
                <w:sz w:val="18"/>
              </w:rPr>
              <w:t xml:space="preserve">√ </w:t>
            </w:r>
          </w:p>
        </w:tc>
        <w:tc>
          <w:tcPr>
            <w:tcW w:w="2269" w:type="dxa"/>
            <w:tcBorders>
              <w:top w:val="nil"/>
              <w:bottom w:val="nil"/>
            </w:tcBorders>
          </w:tcPr>
          <w:p w14:paraId="7B8F731D" w14:textId="77777777" w:rsidR="00AF553C" w:rsidRPr="00BB7799" w:rsidRDefault="00BA4B8D">
            <w:pPr>
              <w:pStyle w:val="TableParagraph"/>
              <w:spacing w:before="19"/>
              <w:ind w:left="93"/>
              <w:rPr>
                <w:sz w:val="18"/>
              </w:rPr>
            </w:pPr>
            <w:r w:rsidRPr="00BB7799">
              <w:rPr>
                <w:sz w:val="18"/>
              </w:rPr>
              <w:t xml:space="preserve"> </w:t>
            </w:r>
          </w:p>
        </w:tc>
        <w:tc>
          <w:tcPr>
            <w:tcW w:w="2270" w:type="dxa"/>
            <w:tcBorders>
              <w:top w:val="nil"/>
              <w:bottom w:val="nil"/>
            </w:tcBorders>
          </w:tcPr>
          <w:p w14:paraId="49401E8A" w14:textId="77777777" w:rsidR="00AF553C" w:rsidRPr="00BB7799" w:rsidRDefault="00BA4B8D">
            <w:pPr>
              <w:pStyle w:val="TableParagraph"/>
              <w:spacing w:before="19"/>
              <w:ind w:left="133" w:right="39"/>
              <w:rPr>
                <w:sz w:val="18"/>
              </w:rPr>
            </w:pPr>
            <w:r w:rsidRPr="00BB7799">
              <w:rPr>
                <w:sz w:val="18"/>
              </w:rPr>
              <w:t xml:space="preserve">√ </w:t>
            </w:r>
          </w:p>
        </w:tc>
        <w:tc>
          <w:tcPr>
            <w:tcW w:w="2270" w:type="dxa"/>
            <w:tcBorders>
              <w:top w:val="nil"/>
              <w:bottom w:val="nil"/>
            </w:tcBorders>
          </w:tcPr>
          <w:p w14:paraId="3BE0697A" w14:textId="77777777" w:rsidR="00AF553C" w:rsidRPr="00BB7799" w:rsidRDefault="00BA4B8D">
            <w:pPr>
              <w:pStyle w:val="TableParagraph"/>
              <w:spacing w:before="19"/>
              <w:ind w:left="88"/>
              <w:rPr>
                <w:sz w:val="18"/>
              </w:rPr>
            </w:pPr>
            <w:r w:rsidRPr="00BB7799">
              <w:rPr>
                <w:sz w:val="18"/>
              </w:rPr>
              <w:t xml:space="preserve"> </w:t>
            </w:r>
          </w:p>
        </w:tc>
      </w:tr>
      <w:tr w:rsidR="00BB7799" w:rsidRPr="00BB7799" w14:paraId="69EEF2BB" w14:textId="77777777">
        <w:trPr>
          <w:trHeight w:val="272"/>
        </w:trPr>
        <w:tc>
          <w:tcPr>
            <w:tcW w:w="567" w:type="dxa"/>
            <w:tcBorders>
              <w:top w:val="nil"/>
            </w:tcBorders>
          </w:tcPr>
          <w:p w14:paraId="1B81E8F1" w14:textId="77777777" w:rsidR="00AF553C" w:rsidRPr="00BB7799" w:rsidRDefault="00AF553C">
            <w:pPr>
              <w:pStyle w:val="TableParagraph"/>
              <w:spacing w:before="0"/>
              <w:jc w:val="left"/>
              <w:rPr>
                <w:rFonts w:ascii="Times New Roman"/>
                <w:sz w:val="20"/>
              </w:rPr>
            </w:pPr>
          </w:p>
        </w:tc>
        <w:tc>
          <w:tcPr>
            <w:tcW w:w="2268" w:type="dxa"/>
            <w:tcBorders>
              <w:top w:val="nil"/>
            </w:tcBorders>
          </w:tcPr>
          <w:p w14:paraId="61D21D4C" w14:textId="77777777" w:rsidR="00AF553C" w:rsidRPr="00BB7799" w:rsidRDefault="00BA4B8D">
            <w:pPr>
              <w:pStyle w:val="TableParagraph"/>
              <w:spacing w:before="2" w:line="250" w:lineRule="exact"/>
              <w:ind w:left="107"/>
              <w:jc w:val="left"/>
              <w:rPr>
                <w:b/>
                <w:sz w:val="18"/>
              </w:rPr>
            </w:pPr>
            <w:r w:rsidRPr="00BB7799">
              <w:rPr>
                <w:sz w:val="21"/>
              </w:rPr>
              <w:t>前沿</w:t>
            </w:r>
            <w:r w:rsidRPr="00BB7799">
              <w:rPr>
                <w:b/>
                <w:w w:val="99"/>
                <w:sz w:val="18"/>
              </w:rPr>
              <w:t xml:space="preserve"> </w:t>
            </w:r>
          </w:p>
        </w:tc>
        <w:tc>
          <w:tcPr>
            <w:tcW w:w="2269" w:type="dxa"/>
            <w:tcBorders>
              <w:top w:val="nil"/>
            </w:tcBorders>
          </w:tcPr>
          <w:p w14:paraId="54BACBD8" w14:textId="77777777" w:rsidR="00AF553C" w:rsidRPr="00BB7799" w:rsidRDefault="00AF553C">
            <w:pPr>
              <w:pStyle w:val="TableParagraph"/>
              <w:spacing w:before="0"/>
              <w:jc w:val="left"/>
              <w:rPr>
                <w:rFonts w:ascii="Times New Roman"/>
                <w:sz w:val="20"/>
              </w:rPr>
            </w:pPr>
          </w:p>
        </w:tc>
        <w:tc>
          <w:tcPr>
            <w:tcW w:w="2269" w:type="dxa"/>
            <w:tcBorders>
              <w:top w:val="nil"/>
            </w:tcBorders>
          </w:tcPr>
          <w:p w14:paraId="1D2AF224" w14:textId="77777777" w:rsidR="00AF553C" w:rsidRPr="00BB7799" w:rsidRDefault="00AF553C">
            <w:pPr>
              <w:pStyle w:val="TableParagraph"/>
              <w:spacing w:before="0"/>
              <w:jc w:val="left"/>
              <w:rPr>
                <w:rFonts w:ascii="Times New Roman"/>
                <w:sz w:val="20"/>
              </w:rPr>
            </w:pPr>
          </w:p>
        </w:tc>
        <w:tc>
          <w:tcPr>
            <w:tcW w:w="2269" w:type="dxa"/>
            <w:tcBorders>
              <w:top w:val="nil"/>
            </w:tcBorders>
          </w:tcPr>
          <w:p w14:paraId="13980C4C" w14:textId="77777777" w:rsidR="00AF553C" w:rsidRPr="00BB7799" w:rsidRDefault="00AF553C">
            <w:pPr>
              <w:pStyle w:val="TableParagraph"/>
              <w:spacing w:before="0"/>
              <w:jc w:val="left"/>
              <w:rPr>
                <w:rFonts w:ascii="Times New Roman"/>
                <w:sz w:val="20"/>
              </w:rPr>
            </w:pPr>
          </w:p>
        </w:tc>
        <w:tc>
          <w:tcPr>
            <w:tcW w:w="2270" w:type="dxa"/>
            <w:tcBorders>
              <w:top w:val="nil"/>
            </w:tcBorders>
          </w:tcPr>
          <w:p w14:paraId="4B1C8272" w14:textId="77777777" w:rsidR="00AF553C" w:rsidRPr="00BB7799" w:rsidRDefault="00AF553C">
            <w:pPr>
              <w:pStyle w:val="TableParagraph"/>
              <w:spacing w:before="0"/>
              <w:jc w:val="left"/>
              <w:rPr>
                <w:rFonts w:ascii="Times New Roman"/>
                <w:sz w:val="20"/>
              </w:rPr>
            </w:pPr>
          </w:p>
        </w:tc>
        <w:tc>
          <w:tcPr>
            <w:tcW w:w="2270" w:type="dxa"/>
            <w:tcBorders>
              <w:top w:val="nil"/>
            </w:tcBorders>
          </w:tcPr>
          <w:p w14:paraId="1FC52A28" w14:textId="77777777" w:rsidR="00AF553C" w:rsidRPr="00BB7799" w:rsidRDefault="00AF553C">
            <w:pPr>
              <w:pStyle w:val="TableParagraph"/>
              <w:spacing w:before="0"/>
              <w:jc w:val="left"/>
              <w:rPr>
                <w:rFonts w:ascii="Times New Roman"/>
                <w:sz w:val="20"/>
              </w:rPr>
            </w:pPr>
          </w:p>
        </w:tc>
      </w:tr>
      <w:tr w:rsidR="00BB7799" w:rsidRPr="00BB7799" w14:paraId="5BB4C37E" w14:textId="77777777">
        <w:trPr>
          <w:trHeight w:val="1092"/>
        </w:trPr>
        <w:tc>
          <w:tcPr>
            <w:tcW w:w="567" w:type="dxa"/>
          </w:tcPr>
          <w:p w14:paraId="0EE2E49A" w14:textId="77777777" w:rsidR="00AF553C" w:rsidRPr="00BB7799" w:rsidRDefault="00BA4B8D">
            <w:pPr>
              <w:pStyle w:val="TableParagraph"/>
              <w:spacing w:before="79" w:line="242" w:lineRule="auto"/>
              <w:ind w:left="191" w:right="92"/>
              <w:jc w:val="both"/>
              <w:rPr>
                <w:b/>
                <w:sz w:val="18"/>
              </w:rPr>
            </w:pPr>
            <w:r w:rsidRPr="00BB7799">
              <w:rPr>
                <w:b/>
                <w:sz w:val="18"/>
              </w:rPr>
              <w:t>能力要求</w:t>
            </w:r>
            <w:r w:rsidRPr="00BB7799">
              <w:rPr>
                <w:b/>
                <w:w w:val="99"/>
                <w:sz w:val="18"/>
              </w:rPr>
              <w:t xml:space="preserve"> </w:t>
            </w:r>
          </w:p>
        </w:tc>
        <w:tc>
          <w:tcPr>
            <w:tcW w:w="2268" w:type="dxa"/>
          </w:tcPr>
          <w:p w14:paraId="3168944E" w14:textId="77777777" w:rsidR="00AF553C" w:rsidRPr="00BB7799" w:rsidRDefault="00BA4B8D">
            <w:pPr>
              <w:pStyle w:val="TableParagraph"/>
              <w:spacing w:before="3" w:line="242" w:lineRule="auto"/>
              <w:ind w:left="107" w:right="74"/>
              <w:jc w:val="both"/>
              <w:rPr>
                <w:sz w:val="21"/>
              </w:rPr>
            </w:pPr>
            <w:r w:rsidRPr="00BB7799">
              <w:rPr>
                <w:b/>
                <w:spacing w:val="-8"/>
                <w:sz w:val="18"/>
              </w:rPr>
              <w:t>2-1</w:t>
            </w:r>
            <w:r w:rsidRPr="00BB7799">
              <w:rPr>
                <w:b/>
                <w:spacing w:val="-8"/>
                <w:sz w:val="18"/>
              </w:rPr>
              <w:t>：</w:t>
            </w:r>
            <w:r w:rsidRPr="00BB7799">
              <w:rPr>
                <w:spacing w:val="-8"/>
                <w:sz w:val="21"/>
              </w:rPr>
              <w:t>具有感悟、辨析和</w:t>
            </w:r>
            <w:r w:rsidRPr="00BB7799">
              <w:rPr>
                <w:spacing w:val="17"/>
                <w:sz w:val="21"/>
              </w:rPr>
              <w:t>探究语言文学现象的</w:t>
            </w:r>
            <w:r w:rsidRPr="00BB7799">
              <w:rPr>
                <w:spacing w:val="-8"/>
                <w:sz w:val="21"/>
              </w:rPr>
              <w:t>能力，能够综合运用所</w:t>
            </w:r>
          </w:p>
          <w:p w14:paraId="140E3C32" w14:textId="77777777" w:rsidR="00AF553C" w:rsidRPr="00BB7799" w:rsidRDefault="00BA4B8D">
            <w:pPr>
              <w:pStyle w:val="TableParagraph"/>
              <w:spacing w:before="1" w:line="252" w:lineRule="exact"/>
              <w:ind w:left="107"/>
              <w:jc w:val="left"/>
              <w:rPr>
                <w:sz w:val="21"/>
              </w:rPr>
            </w:pPr>
            <w:r w:rsidRPr="00BB7799">
              <w:rPr>
                <w:spacing w:val="-8"/>
                <w:sz w:val="21"/>
              </w:rPr>
              <w:t>学知识鉴赏、评价文学</w:t>
            </w:r>
          </w:p>
        </w:tc>
        <w:tc>
          <w:tcPr>
            <w:tcW w:w="2269" w:type="dxa"/>
          </w:tcPr>
          <w:p w14:paraId="01280510" w14:textId="77777777" w:rsidR="00AF553C" w:rsidRPr="00BB7799" w:rsidRDefault="00AF553C">
            <w:pPr>
              <w:pStyle w:val="TableParagraph"/>
              <w:spacing w:before="0"/>
              <w:jc w:val="left"/>
              <w:rPr>
                <w:rFonts w:ascii="黑体"/>
                <w:sz w:val="18"/>
              </w:rPr>
            </w:pPr>
          </w:p>
          <w:p w14:paraId="7756E172" w14:textId="77777777" w:rsidR="00AF553C" w:rsidRPr="00BB7799" w:rsidRDefault="00AF553C">
            <w:pPr>
              <w:pStyle w:val="TableParagraph"/>
              <w:spacing w:before="6"/>
              <w:jc w:val="left"/>
              <w:rPr>
                <w:rFonts w:ascii="黑体"/>
                <w:sz w:val="15"/>
              </w:rPr>
            </w:pPr>
          </w:p>
          <w:p w14:paraId="5B13B9D1" w14:textId="77777777" w:rsidR="00AF553C" w:rsidRPr="00BB7799" w:rsidRDefault="00BA4B8D">
            <w:pPr>
              <w:pStyle w:val="TableParagraph"/>
              <w:spacing w:before="0"/>
              <w:ind w:left="97"/>
              <w:rPr>
                <w:sz w:val="18"/>
              </w:rPr>
            </w:pPr>
            <w:r w:rsidRPr="00BB7799">
              <w:rPr>
                <w:sz w:val="18"/>
              </w:rPr>
              <w:t xml:space="preserve"> </w:t>
            </w:r>
          </w:p>
        </w:tc>
        <w:tc>
          <w:tcPr>
            <w:tcW w:w="2269" w:type="dxa"/>
          </w:tcPr>
          <w:p w14:paraId="1ECC5F6B" w14:textId="77777777" w:rsidR="00AF553C" w:rsidRPr="00BB7799" w:rsidRDefault="00AF553C">
            <w:pPr>
              <w:pStyle w:val="TableParagraph"/>
              <w:spacing w:before="0"/>
              <w:jc w:val="left"/>
              <w:rPr>
                <w:rFonts w:ascii="黑体"/>
                <w:sz w:val="18"/>
              </w:rPr>
            </w:pPr>
          </w:p>
          <w:p w14:paraId="21755334" w14:textId="77777777" w:rsidR="00AF553C" w:rsidRPr="00BB7799" w:rsidRDefault="00AF553C">
            <w:pPr>
              <w:pStyle w:val="TableParagraph"/>
              <w:spacing w:before="6"/>
              <w:jc w:val="left"/>
              <w:rPr>
                <w:rFonts w:ascii="黑体"/>
                <w:sz w:val="15"/>
              </w:rPr>
            </w:pPr>
          </w:p>
          <w:p w14:paraId="2D05C8BC" w14:textId="77777777" w:rsidR="00AF553C" w:rsidRPr="00BB7799" w:rsidRDefault="00BA4B8D">
            <w:pPr>
              <w:pStyle w:val="TableParagraph"/>
              <w:spacing w:before="0"/>
              <w:ind w:left="95"/>
              <w:rPr>
                <w:sz w:val="18"/>
              </w:rPr>
            </w:pPr>
            <w:r w:rsidRPr="00BB7799">
              <w:rPr>
                <w:sz w:val="18"/>
              </w:rPr>
              <w:t xml:space="preserve"> </w:t>
            </w:r>
          </w:p>
        </w:tc>
        <w:tc>
          <w:tcPr>
            <w:tcW w:w="2269" w:type="dxa"/>
          </w:tcPr>
          <w:p w14:paraId="51F29BC7" w14:textId="77777777" w:rsidR="00AF553C" w:rsidRPr="00BB7799" w:rsidRDefault="00AF553C">
            <w:pPr>
              <w:pStyle w:val="TableParagraph"/>
              <w:spacing w:before="0"/>
              <w:jc w:val="left"/>
              <w:rPr>
                <w:rFonts w:ascii="黑体"/>
                <w:sz w:val="18"/>
              </w:rPr>
            </w:pPr>
          </w:p>
          <w:p w14:paraId="634F0612" w14:textId="77777777" w:rsidR="00AF553C" w:rsidRPr="00BB7799" w:rsidRDefault="00AF553C">
            <w:pPr>
              <w:pStyle w:val="TableParagraph"/>
              <w:spacing w:before="6"/>
              <w:jc w:val="left"/>
              <w:rPr>
                <w:rFonts w:ascii="黑体"/>
                <w:sz w:val="15"/>
              </w:rPr>
            </w:pPr>
          </w:p>
          <w:p w14:paraId="69A8C624" w14:textId="77777777" w:rsidR="00AF553C" w:rsidRPr="00BB7799" w:rsidRDefault="00BA4B8D">
            <w:pPr>
              <w:pStyle w:val="TableParagraph"/>
              <w:spacing w:before="0"/>
              <w:ind w:left="93"/>
              <w:rPr>
                <w:sz w:val="18"/>
              </w:rPr>
            </w:pPr>
            <w:r w:rsidRPr="00BB7799">
              <w:rPr>
                <w:sz w:val="18"/>
              </w:rPr>
              <w:t xml:space="preserve"> </w:t>
            </w:r>
          </w:p>
        </w:tc>
        <w:tc>
          <w:tcPr>
            <w:tcW w:w="2270" w:type="dxa"/>
          </w:tcPr>
          <w:p w14:paraId="0AC6389C" w14:textId="77777777" w:rsidR="00AF553C" w:rsidRPr="00BB7799" w:rsidRDefault="00AF553C">
            <w:pPr>
              <w:pStyle w:val="TableParagraph"/>
              <w:spacing w:before="0"/>
              <w:jc w:val="left"/>
              <w:rPr>
                <w:rFonts w:ascii="黑体"/>
                <w:sz w:val="18"/>
              </w:rPr>
            </w:pPr>
          </w:p>
          <w:p w14:paraId="717670DE" w14:textId="77777777" w:rsidR="00AF553C" w:rsidRPr="00BB7799" w:rsidRDefault="00AF553C">
            <w:pPr>
              <w:pStyle w:val="TableParagraph"/>
              <w:spacing w:before="6"/>
              <w:jc w:val="left"/>
              <w:rPr>
                <w:rFonts w:ascii="黑体"/>
                <w:sz w:val="15"/>
              </w:rPr>
            </w:pPr>
          </w:p>
          <w:p w14:paraId="67D4D754" w14:textId="77777777" w:rsidR="00AF553C" w:rsidRPr="00BB7799" w:rsidRDefault="00BA4B8D">
            <w:pPr>
              <w:pStyle w:val="TableParagraph"/>
              <w:spacing w:before="0"/>
              <w:ind w:left="133" w:right="39"/>
              <w:rPr>
                <w:sz w:val="18"/>
              </w:rPr>
            </w:pPr>
            <w:r w:rsidRPr="00BB7799">
              <w:rPr>
                <w:sz w:val="18"/>
              </w:rPr>
              <w:t xml:space="preserve">√ </w:t>
            </w:r>
          </w:p>
        </w:tc>
        <w:tc>
          <w:tcPr>
            <w:tcW w:w="2270" w:type="dxa"/>
          </w:tcPr>
          <w:p w14:paraId="6B5593E5" w14:textId="77777777" w:rsidR="00AF553C" w:rsidRPr="00BB7799" w:rsidRDefault="00AF553C">
            <w:pPr>
              <w:pStyle w:val="TableParagraph"/>
              <w:spacing w:before="0"/>
              <w:jc w:val="left"/>
              <w:rPr>
                <w:rFonts w:ascii="黑体"/>
                <w:sz w:val="18"/>
              </w:rPr>
            </w:pPr>
          </w:p>
          <w:p w14:paraId="4D17A4FD" w14:textId="77777777" w:rsidR="00AF553C" w:rsidRPr="00BB7799" w:rsidRDefault="00AF553C">
            <w:pPr>
              <w:pStyle w:val="TableParagraph"/>
              <w:spacing w:before="6"/>
              <w:jc w:val="left"/>
              <w:rPr>
                <w:rFonts w:ascii="黑体"/>
                <w:sz w:val="15"/>
              </w:rPr>
            </w:pPr>
          </w:p>
          <w:p w14:paraId="1F214DDC" w14:textId="77777777" w:rsidR="00AF553C" w:rsidRPr="00BB7799" w:rsidRDefault="00BA4B8D">
            <w:pPr>
              <w:pStyle w:val="TableParagraph"/>
              <w:spacing w:before="0"/>
              <w:ind w:left="130" w:right="39"/>
              <w:rPr>
                <w:sz w:val="18"/>
              </w:rPr>
            </w:pPr>
            <w:r w:rsidRPr="00BB7799">
              <w:rPr>
                <w:sz w:val="18"/>
              </w:rPr>
              <w:t xml:space="preserve">√ </w:t>
            </w:r>
          </w:p>
        </w:tc>
      </w:tr>
    </w:tbl>
    <w:p w14:paraId="40BC990E" w14:textId="77777777" w:rsidR="00AF553C" w:rsidRPr="00BB7799" w:rsidRDefault="00AF553C">
      <w:pPr>
        <w:rPr>
          <w:sz w:val="18"/>
        </w:rPr>
        <w:sectPr w:rsidR="00AF553C" w:rsidRPr="00BB7799">
          <w:footerReference w:type="default" r:id="rId9"/>
          <w:pgSz w:w="16840" w:h="11910" w:orient="landscape"/>
          <w:pgMar w:top="1100" w:right="1220" w:bottom="1060" w:left="1220" w:header="0" w:footer="862" w:gutter="0"/>
          <w:pgNumType w:start="9"/>
          <w:cols w:space="720"/>
        </w:sectPr>
      </w:pPr>
    </w:p>
    <w:p w14:paraId="1E489796" w14:textId="77777777" w:rsidR="00AF553C" w:rsidRPr="00BB7799" w:rsidRDefault="00BA4B8D">
      <w:pPr>
        <w:pStyle w:val="a3"/>
        <w:rPr>
          <w:rFonts w:ascii="Times New Roman"/>
          <w:sz w:val="20"/>
        </w:rPr>
      </w:pPr>
      <w:r w:rsidRPr="00BB7799">
        <w:lastRenderedPageBreak/>
        <w:pict w14:anchorId="6E2AF026">
          <v:line id="_x0000_s1027" style="position:absolute;z-index:-259428352;mso-position-horizontal-relative:page;mso-position-vertical-relative:page;mso-width-relative:page;mso-height-relative:page" from="66.8pt,85.55pt" to="208.05pt,291.5pt" strokeweight=".48pt">
            <w10:wrap anchorx="page" anchory="page"/>
          </v:line>
        </w:pict>
      </w:r>
    </w:p>
    <w:p w14:paraId="61EC25BD" w14:textId="77777777" w:rsidR="00AF553C" w:rsidRPr="00BB7799" w:rsidRDefault="00AF553C">
      <w:pPr>
        <w:pStyle w:val="a3"/>
        <w:rPr>
          <w:rFonts w:ascii="Times New Roman"/>
          <w:sz w:val="20"/>
        </w:rPr>
      </w:pPr>
    </w:p>
    <w:p w14:paraId="3B70B21B" w14:textId="77777777" w:rsidR="00AF553C" w:rsidRPr="00BB7799" w:rsidRDefault="00AF553C">
      <w:pPr>
        <w:pStyle w:val="a3"/>
        <w:spacing w:before="9"/>
        <w:rPr>
          <w:rFonts w:ascii="Times New Roman"/>
          <w:sz w:val="11"/>
        </w:rPr>
      </w:pPr>
    </w:p>
    <w:tbl>
      <w:tblPr>
        <w:tblW w:w="1418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7"/>
        <w:gridCol w:w="2268"/>
        <w:gridCol w:w="2269"/>
        <w:gridCol w:w="2269"/>
        <w:gridCol w:w="2269"/>
        <w:gridCol w:w="2270"/>
        <w:gridCol w:w="2270"/>
      </w:tblGrid>
      <w:tr w:rsidR="00BB7799" w:rsidRPr="00BB7799" w14:paraId="13EDAB0B" w14:textId="77777777">
        <w:trPr>
          <w:trHeight w:val="1113"/>
        </w:trPr>
        <w:tc>
          <w:tcPr>
            <w:tcW w:w="2835" w:type="dxa"/>
            <w:gridSpan w:val="2"/>
            <w:vMerge w:val="restart"/>
          </w:tcPr>
          <w:p w14:paraId="6D6D859B" w14:textId="77777777" w:rsidR="00AF553C" w:rsidRPr="00BB7799" w:rsidRDefault="00AF553C">
            <w:pPr>
              <w:pStyle w:val="TableParagraph"/>
              <w:spacing w:before="0"/>
              <w:jc w:val="left"/>
              <w:rPr>
                <w:rFonts w:ascii="Times New Roman"/>
                <w:sz w:val="18"/>
              </w:rPr>
            </w:pPr>
          </w:p>
          <w:p w14:paraId="1DAB764F" w14:textId="77777777" w:rsidR="00AF553C" w:rsidRPr="00BB7799" w:rsidRDefault="00AF553C">
            <w:pPr>
              <w:pStyle w:val="TableParagraph"/>
              <w:spacing w:before="0"/>
              <w:jc w:val="left"/>
              <w:rPr>
                <w:rFonts w:ascii="Times New Roman"/>
                <w:sz w:val="18"/>
              </w:rPr>
            </w:pPr>
          </w:p>
          <w:p w14:paraId="55E676DC" w14:textId="77777777" w:rsidR="00AF553C" w:rsidRPr="00BB7799" w:rsidRDefault="00AF553C">
            <w:pPr>
              <w:pStyle w:val="TableParagraph"/>
              <w:spacing w:before="0"/>
              <w:jc w:val="left"/>
              <w:rPr>
                <w:rFonts w:ascii="Times New Roman"/>
                <w:sz w:val="18"/>
              </w:rPr>
            </w:pPr>
          </w:p>
          <w:p w14:paraId="056ABEAD" w14:textId="77777777" w:rsidR="00AF553C" w:rsidRPr="00BB7799" w:rsidRDefault="00AF553C">
            <w:pPr>
              <w:pStyle w:val="TableParagraph"/>
              <w:spacing w:before="0"/>
              <w:jc w:val="left"/>
              <w:rPr>
                <w:rFonts w:ascii="Times New Roman"/>
                <w:sz w:val="18"/>
              </w:rPr>
            </w:pPr>
          </w:p>
          <w:p w14:paraId="6B21A3C6" w14:textId="77777777" w:rsidR="00AF553C" w:rsidRPr="00BB7799" w:rsidRDefault="00AF553C">
            <w:pPr>
              <w:pStyle w:val="TableParagraph"/>
              <w:spacing w:before="0"/>
              <w:jc w:val="left"/>
              <w:rPr>
                <w:rFonts w:ascii="Times New Roman"/>
                <w:sz w:val="18"/>
              </w:rPr>
            </w:pPr>
          </w:p>
          <w:p w14:paraId="0494D43A" w14:textId="77777777" w:rsidR="00AF553C" w:rsidRPr="00BB7799" w:rsidRDefault="00AF553C">
            <w:pPr>
              <w:pStyle w:val="TableParagraph"/>
              <w:spacing w:before="0"/>
              <w:jc w:val="left"/>
              <w:rPr>
                <w:rFonts w:ascii="Times New Roman"/>
                <w:sz w:val="18"/>
              </w:rPr>
            </w:pPr>
          </w:p>
          <w:p w14:paraId="5C9E5AC2" w14:textId="77777777" w:rsidR="00AF553C" w:rsidRPr="00BB7799" w:rsidRDefault="00AF553C">
            <w:pPr>
              <w:pStyle w:val="TableParagraph"/>
              <w:spacing w:before="0"/>
              <w:jc w:val="left"/>
              <w:rPr>
                <w:rFonts w:ascii="Times New Roman"/>
                <w:sz w:val="18"/>
              </w:rPr>
            </w:pPr>
          </w:p>
          <w:p w14:paraId="420CAC54" w14:textId="77777777" w:rsidR="00AF553C" w:rsidRPr="00BB7799" w:rsidRDefault="00AF553C">
            <w:pPr>
              <w:pStyle w:val="TableParagraph"/>
              <w:spacing w:before="7"/>
              <w:jc w:val="left"/>
              <w:rPr>
                <w:rFonts w:ascii="Times New Roman"/>
              </w:rPr>
            </w:pPr>
          </w:p>
          <w:p w14:paraId="7B3BE2E9" w14:textId="77777777" w:rsidR="00AF553C" w:rsidRPr="00BB7799" w:rsidRDefault="00BA4B8D">
            <w:pPr>
              <w:pStyle w:val="TableParagraph"/>
              <w:spacing w:before="0"/>
              <w:ind w:left="2004"/>
              <w:jc w:val="left"/>
              <w:rPr>
                <w:b/>
                <w:sz w:val="18"/>
              </w:rPr>
            </w:pPr>
            <w:r w:rsidRPr="00BB7799">
              <w:rPr>
                <w:b/>
                <w:sz w:val="18"/>
              </w:rPr>
              <w:t>培养目标</w:t>
            </w:r>
            <w:r w:rsidRPr="00BB7799">
              <w:rPr>
                <w:b/>
                <w:w w:val="99"/>
                <w:sz w:val="18"/>
              </w:rPr>
              <w:t xml:space="preserve"> </w:t>
            </w:r>
          </w:p>
          <w:p w14:paraId="437D0107" w14:textId="77777777" w:rsidR="00AF553C" w:rsidRPr="00BB7799" w:rsidRDefault="00BA4B8D">
            <w:pPr>
              <w:pStyle w:val="TableParagraph"/>
              <w:spacing w:before="2"/>
              <w:ind w:left="1416"/>
              <w:jc w:val="left"/>
              <w:rPr>
                <w:sz w:val="18"/>
              </w:rPr>
            </w:pPr>
            <w:r w:rsidRPr="00BB7799">
              <w:rPr>
                <w:sz w:val="18"/>
              </w:rPr>
              <w:t xml:space="preserve"> </w:t>
            </w:r>
          </w:p>
          <w:p w14:paraId="2D9D311A" w14:textId="77777777" w:rsidR="00AF553C" w:rsidRPr="00BB7799" w:rsidRDefault="00BA4B8D">
            <w:pPr>
              <w:pStyle w:val="TableParagraph"/>
              <w:spacing w:before="5"/>
              <w:ind w:left="107"/>
              <w:jc w:val="left"/>
              <w:rPr>
                <w:b/>
                <w:sz w:val="18"/>
              </w:rPr>
            </w:pPr>
            <w:r w:rsidRPr="00BB7799">
              <w:rPr>
                <w:b/>
                <w:sz w:val="18"/>
              </w:rPr>
              <w:t>毕业要求</w:t>
            </w:r>
            <w:r w:rsidRPr="00BB7799">
              <w:rPr>
                <w:b/>
                <w:w w:val="99"/>
                <w:sz w:val="18"/>
              </w:rPr>
              <w:t xml:space="preserve"> </w:t>
            </w:r>
          </w:p>
        </w:tc>
        <w:tc>
          <w:tcPr>
            <w:tcW w:w="11347" w:type="dxa"/>
            <w:gridSpan w:val="5"/>
          </w:tcPr>
          <w:p w14:paraId="027177D5" w14:textId="77777777" w:rsidR="00AF553C" w:rsidRPr="00BB7799" w:rsidRDefault="00BA4B8D">
            <w:pPr>
              <w:pStyle w:val="TableParagraph"/>
              <w:spacing w:before="0" w:line="440" w:lineRule="exact"/>
              <w:ind w:left="107" w:right="-15" w:firstLine="360"/>
              <w:jc w:val="left"/>
              <w:rPr>
                <w:sz w:val="21"/>
              </w:rPr>
            </w:pPr>
            <w:r w:rsidRPr="00BB7799">
              <w:rPr>
                <w:b/>
                <w:spacing w:val="-6"/>
                <w:sz w:val="18"/>
              </w:rPr>
              <w:t>培养目标：</w:t>
            </w:r>
            <w:r w:rsidRPr="00BB7799">
              <w:rPr>
                <w:spacing w:val="-6"/>
                <w:sz w:val="21"/>
              </w:rPr>
              <w:t>古典文献学专业旨在培养具备中国古籍整理与古典文献学全面系统知识，既可继续攻读研究生，也可在教育、</w:t>
            </w:r>
            <w:r w:rsidRPr="00BB7799">
              <w:rPr>
                <w:spacing w:val="-4"/>
                <w:sz w:val="21"/>
              </w:rPr>
              <w:t>文化、出版部门或机构从事古籍整理与研究、古典文献教学以及传统文化传承创新工作的高级复合型人才。</w:t>
            </w:r>
            <w:r w:rsidRPr="00BB7799">
              <w:rPr>
                <w:sz w:val="21"/>
              </w:rPr>
              <w:t xml:space="preserve"> </w:t>
            </w:r>
          </w:p>
          <w:p w14:paraId="560EE17F" w14:textId="77777777" w:rsidR="00AF553C" w:rsidRPr="00BB7799" w:rsidRDefault="00BA4B8D">
            <w:pPr>
              <w:pStyle w:val="TableParagraph"/>
              <w:spacing w:before="0" w:line="213" w:lineRule="exact"/>
              <w:ind w:left="107"/>
              <w:jc w:val="left"/>
              <w:rPr>
                <w:b/>
                <w:sz w:val="18"/>
              </w:rPr>
            </w:pPr>
            <w:r w:rsidRPr="00BB7799">
              <w:rPr>
                <w:b/>
                <w:w w:val="99"/>
                <w:sz w:val="18"/>
              </w:rPr>
              <w:t xml:space="preserve"> </w:t>
            </w:r>
          </w:p>
        </w:tc>
      </w:tr>
      <w:tr w:rsidR="00BB7799" w:rsidRPr="00BB7799" w14:paraId="598D6E65" w14:textId="77777777">
        <w:trPr>
          <w:trHeight w:val="538"/>
        </w:trPr>
        <w:tc>
          <w:tcPr>
            <w:tcW w:w="2835" w:type="dxa"/>
            <w:gridSpan w:val="2"/>
            <w:vMerge/>
            <w:tcBorders>
              <w:top w:val="nil"/>
            </w:tcBorders>
          </w:tcPr>
          <w:p w14:paraId="1FC790AD" w14:textId="77777777" w:rsidR="00AF553C" w:rsidRPr="00BB7799" w:rsidRDefault="00AF553C">
            <w:pPr>
              <w:rPr>
                <w:sz w:val="2"/>
                <w:szCs w:val="2"/>
              </w:rPr>
            </w:pPr>
          </w:p>
        </w:tc>
        <w:tc>
          <w:tcPr>
            <w:tcW w:w="2269" w:type="dxa"/>
            <w:tcBorders>
              <w:bottom w:val="nil"/>
            </w:tcBorders>
          </w:tcPr>
          <w:p w14:paraId="460601DB" w14:textId="77777777" w:rsidR="00AF553C" w:rsidRPr="00BB7799" w:rsidRDefault="00BA4B8D">
            <w:pPr>
              <w:pStyle w:val="TableParagraph"/>
              <w:spacing w:before="1"/>
              <w:ind w:left="107"/>
              <w:jc w:val="left"/>
              <w:rPr>
                <w:sz w:val="21"/>
              </w:rPr>
            </w:pPr>
            <w:r w:rsidRPr="00BB7799">
              <w:rPr>
                <w:b/>
                <w:spacing w:val="-9"/>
                <w:sz w:val="18"/>
              </w:rPr>
              <w:t>培养目标</w:t>
            </w:r>
            <w:r w:rsidRPr="00BB7799">
              <w:rPr>
                <w:b/>
                <w:spacing w:val="-9"/>
                <w:sz w:val="18"/>
              </w:rPr>
              <w:t xml:space="preserve"> </w:t>
            </w:r>
            <w:r w:rsidRPr="00BB7799">
              <w:rPr>
                <w:b/>
                <w:spacing w:val="-18"/>
                <w:sz w:val="18"/>
              </w:rPr>
              <w:t>1</w:t>
            </w:r>
            <w:r w:rsidRPr="00BB7799">
              <w:rPr>
                <w:b/>
                <w:spacing w:val="-18"/>
                <w:sz w:val="18"/>
              </w:rPr>
              <w:t>：</w:t>
            </w:r>
            <w:r w:rsidRPr="00BB7799">
              <w:rPr>
                <w:spacing w:val="-3"/>
                <w:sz w:val="21"/>
              </w:rPr>
              <w:t>培养学生具</w:t>
            </w:r>
          </w:p>
          <w:p w14:paraId="6F82138F" w14:textId="77777777" w:rsidR="00AF553C" w:rsidRPr="00BB7799" w:rsidRDefault="00BA4B8D">
            <w:pPr>
              <w:pStyle w:val="TableParagraph"/>
              <w:spacing w:before="2" w:line="246" w:lineRule="exact"/>
              <w:ind w:left="107"/>
              <w:jc w:val="left"/>
              <w:rPr>
                <w:sz w:val="21"/>
              </w:rPr>
            </w:pPr>
            <w:r w:rsidRPr="00BB7799">
              <w:rPr>
                <w:spacing w:val="19"/>
                <w:sz w:val="21"/>
              </w:rPr>
              <w:t>有坚定正确的政治方</w:t>
            </w:r>
          </w:p>
        </w:tc>
        <w:tc>
          <w:tcPr>
            <w:tcW w:w="2269" w:type="dxa"/>
            <w:tcBorders>
              <w:bottom w:val="nil"/>
            </w:tcBorders>
          </w:tcPr>
          <w:p w14:paraId="6C354F74" w14:textId="77777777" w:rsidR="00AF553C" w:rsidRPr="00BB7799" w:rsidRDefault="00BA4B8D">
            <w:pPr>
              <w:pStyle w:val="TableParagraph"/>
              <w:spacing w:before="1"/>
              <w:ind w:left="107"/>
              <w:jc w:val="left"/>
              <w:rPr>
                <w:sz w:val="21"/>
              </w:rPr>
            </w:pPr>
            <w:r w:rsidRPr="00BB7799">
              <w:rPr>
                <w:b/>
                <w:spacing w:val="-9"/>
                <w:sz w:val="18"/>
              </w:rPr>
              <w:t>培养目标</w:t>
            </w:r>
            <w:r w:rsidRPr="00BB7799">
              <w:rPr>
                <w:b/>
                <w:spacing w:val="-9"/>
                <w:sz w:val="18"/>
              </w:rPr>
              <w:t xml:space="preserve"> </w:t>
            </w:r>
            <w:r w:rsidRPr="00BB7799">
              <w:rPr>
                <w:b/>
                <w:spacing w:val="-18"/>
                <w:sz w:val="18"/>
              </w:rPr>
              <w:t>2</w:t>
            </w:r>
            <w:r w:rsidRPr="00BB7799">
              <w:rPr>
                <w:b/>
                <w:spacing w:val="-18"/>
                <w:sz w:val="18"/>
              </w:rPr>
              <w:t>：</w:t>
            </w:r>
            <w:r w:rsidRPr="00BB7799">
              <w:rPr>
                <w:spacing w:val="-18"/>
                <w:sz w:val="21"/>
              </w:rPr>
              <w:t>掌握</w:t>
            </w:r>
            <w:r w:rsidRPr="00BB7799">
              <w:rPr>
                <w:spacing w:val="-18"/>
                <w:sz w:val="21"/>
              </w:rPr>
              <w:t xml:space="preserve"> </w:t>
            </w:r>
            <w:r w:rsidRPr="00BB7799">
              <w:rPr>
                <w:sz w:val="21"/>
              </w:rPr>
              <w:t>1</w:t>
            </w:r>
            <w:r w:rsidRPr="00BB7799">
              <w:rPr>
                <w:spacing w:val="-20"/>
                <w:sz w:val="21"/>
              </w:rPr>
              <w:t xml:space="preserve"> </w:t>
            </w:r>
            <w:r w:rsidRPr="00BB7799">
              <w:rPr>
                <w:spacing w:val="-20"/>
                <w:sz w:val="21"/>
              </w:rPr>
              <w:t>门以</w:t>
            </w:r>
          </w:p>
          <w:p w14:paraId="543614BE" w14:textId="77777777" w:rsidR="00AF553C" w:rsidRPr="00BB7799" w:rsidRDefault="00BA4B8D">
            <w:pPr>
              <w:pStyle w:val="TableParagraph"/>
              <w:spacing w:before="2" w:line="246" w:lineRule="exact"/>
              <w:ind w:left="107"/>
              <w:jc w:val="left"/>
              <w:rPr>
                <w:sz w:val="21"/>
              </w:rPr>
            </w:pPr>
            <w:r w:rsidRPr="00BB7799">
              <w:rPr>
                <w:spacing w:val="-8"/>
                <w:sz w:val="21"/>
              </w:rPr>
              <w:t>上外语，有计算机文字</w:t>
            </w:r>
          </w:p>
        </w:tc>
        <w:tc>
          <w:tcPr>
            <w:tcW w:w="2269" w:type="dxa"/>
            <w:tcBorders>
              <w:bottom w:val="nil"/>
            </w:tcBorders>
          </w:tcPr>
          <w:p w14:paraId="39C6A3C0" w14:textId="77777777" w:rsidR="00AF553C" w:rsidRPr="00BB7799" w:rsidRDefault="00BA4B8D">
            <w:pPr>
              <w:pStyle w:val="TableParagraph"/>
              <w:spacing w:before="1"/>
              <w:ind w:left="106"/>
              <w:jc w:val="left"/>
              <w:rPr>
                <w:sz w:val="21"/>
              </w:rPr>
            </w:pPr>
            <w:r w:rsidRPr="00BB7799">
              <w:rPr>
                <w:b/>
                <w:spacing w:val="-9"/>
                <w:sz w:val="18"/>
              </w:rPr>
              <w:t>培养目标</w:t>
            </w:r>
            <w:r w:rsidRPr="00BB7799">
              <w:rPr>
                <w:b/>
                <w:spacing w:val="-9"/>
                <w:sz w:val="18"/>
              </w:rPr>
              <w:t xml:space="preserve"> </w:t>
            </w:r>
            <w:r w:rsidRPr="00BB7799">
              <w:rPr>
                <w:b/>
                <w:spacing w:val="-18"/>
                <w:sz w:val="18"/>
              </w:rPr>
              <w:t>3</w:t>
            </w:r>
            <w:r w:rsidRPr="00BB7799">
              <w:rPr>
                <w:b/>
                <w:spacing w:val="-18"/>
                <w:sz w:val="18"/>
              </w:rPr>
              <w:t>：</w:t>
            </w:r>
            <w:r w:rsidRPr="00BB7799">
              <w:rPr>
                <w:spacing w:val="-3"/>
                <w:sz w:val="21"/>
              </w:rPr>
              <w:t>学生毕业后</w:t>
            </w:r>
          </w:p>
          <w:p w14:paraId="1484D7B7" w14:textId="77777777" w:rsidR="00AF553C" w:rsidRPr="00BB7799" w:rsidRDefault="00BA4B8D">
            <w:pPr>
              <w:pStyle w:val="TableParagraph"/>
              <w:spacing w:before="2" w:line="246" w:lineRule="exact"/>
              <w:ind w:left="106"/>
              <w:jc w:val="left"/>
              <w:rPr>
                <w:sz w:val="21"/>
              </w:rPr>
            </w:pPr>
            <w:r w:rsidRPr="00BB7799">
              <w:rPr>
                <w:spacing w:val="19"/>
                <w:sz w:val="21"/>
              </w:rPr>
              <w:t>能够以专业优势在实</w:t>
            </w:r>
          </w:p>
        </w:tc>
        <w:tc>
          <w:tcPr>
            <w:tcW w:w="2270" w:type="dxa"/>
            <w:tcBorders>
              <w:bottom w:val="nil"/>
            </w:tcBorders>
          </w:tcPr>
          <w:p w14:paraId="47544E96" w14:textId="77777777" w:rsidR="00AF553C" w:rsidRPr="00BB7799" w:rsidRDefault="00BA4B8D">
            <w:pPr>
              <w:pStyle w:val="TableParagraph"/>
              <w:spacing w:before="1"/>
              <w:ind w:left="105"/>
              <w:jc w:val="left"/>
              <w:rPr>
                <w:sz w:val="21"/>
              </w:rPr>
            </w:pPr>
            <w:r w:rsidRPr="00BB7799">
              <w:rPr>
                <w:b/>
                <w:spacing w:val="-9"/>
                <w:sz w:val="18"/>
              </w:rPr>
              <w:t>培养目标</w:t>
            </w:r>
            <w:r w:rsidRPr="00BB7799">
              <w:rPr>
                <w:b/>
                <w:spacing w:val="-9"/>
                <w:sz w:val="18"/>
              </w:rPr>
              <w:t xml:space="preserve"> </w:t>
            </w:r>
            <w:r w:rsidRPr="00BB7799">
              <w:rPr>
                <w:b/>
                <w:spacing w:val="-18"/>
                <w:sz w:val="18"/>
              </w:rPr>
              <w:t>4</w:t>
            </w:r>
            <w:r w:rsidRPr="00BB7799">
              <w:rPr>
                <w:b/>
                <w:spacing w:val="-18"/>
                <w:sz w:val="18"/>
              </w:rPr>
              <w:t>：</w:t>
            </w:r>
            <w:r w:rsidRPr="00BB7799">
              <w:rPr>
                <w:spacing w:val="-3"/>
                <w:sz w:val="21"/>
              </w:rPr>
              <w:t>学生可继续</w:t>
            </w:r>
          </w:p>
          <w:p w14:paraId="0857B8CC" w14:textId="77777777" w:rsidR="00AF553C" w:rsidRPr="00BB7799" w:rsidRDefault="00BA4B8D">
            <w:pPr>
              <w:pStyle w:val="TableParagraph"/>
              <w:spacing w:before="2" w:line="246" w:lineRule="exact"/>
              <w:ind w:left="105"/>
              <w:jc w:val="left"/>
              <w:rPr>
                <w:sz w:val="21"/>
              </w:rPr>
            </w:pPr>
            <w:r w:rsidRPr="00BB7799">
              <w:rPr>
                <w:spacing w:val="-8"/>
                <w:sz w:val="21"/>
              </w:rPr>
              <w:t>攻读研究生，也可在教</w:t>
            </w:r>
          </w:p>
        </w:tc>
        <w:tc>
          <w:tcPr>
            <w:tcW w:w="2270" w:type="dxa"/>
            <w:tcBorders>
              <w:bottom w:val="nil"/>
            </w:tcBorders>
          </w:tcPr>
          <w:p w14:paraId="28591798" w14:textId="77777777" w:rsidR="00AF553C" w:rsidRPr="00BB7799" w:rsidRDefault="00BA4B8D">
            <w:pPr>
              <w:pStyle w:val="TableParagraph"/>
              <w:spacing w:before="1"/>
              <w:ind w:left="104"/>
              <w:jc w:val="left"/>
              <w:rPr>
                <w:sz w:val="21"/>
              </w:rPr>
            </w:pPr>
            <w:r w:rsidRPr="00BB7799">
              <w:rPr>
                <w:b/>
                <w:sz w:val="18"/>
              </w:rPr>
              <w:t>培养目标</w:t>
            </w:r>
            <w:r w:rsidRPr="00BB7799">
              <w:rPr>
                <w:b/>
                <w:sz w:val="18"/>
              </w:rPr>
              <w:t xml:space="preserve"> 5</w:t>
            </w:r>
            <w:r w:rsidRPr="00BB7799">
              <w:rPr>
                <w:b/>
                <w:sz w:val="18"/>
              </w:rPr>
              <w:t>：</w:t>
            </w:r>
            <w:r w:rsidRPr="00BB7799">
              <w:rPr>
                <w:sz w:val="21"/>
              </w:rPr>
              <w:t>具有较强的</w:t>
            </w:r>
          </w:p>
          <w:p w14:paraId="7CEADF82" w14:textId="77777777" w:rsidR="00AF553C" w:rsidRPr="00BB7799" w:rsidRDefault="00BA4B8D">
            <w:pPr>
              <w:pStyle w:val="TableParagraph"/>
              <w:spacing w:before="2" w:line="246" w:lineRule="exact"/>
              <w:ind w:left="104"/>
              <w:jc w:val="left"/>
              <w:rPr>
                <w:b/>
                <w:sz w:val="18"/>
              </w:rPr>
            </w:pPr>
            <w:r w:rsidRPr="00BB7799">
              <w:rPr>
                <w:sz w:val="21"/>
              </w:rPr>
              <w:t>文献典籍鉴赏能力</w:t>
            </w:r>
            <w:r w:rsidRPr="00BB7799">
              <w:rPr>
                <w:b/>
                <w:w w:val="99"/>
                <w:sz w:val="18"/>
              </w:rPr>
              <w:t xml:space="preserve"> </w:t>
            </w:r>
          </w:p>
        </w:tc>
      </w:tr>
      <w:tr w:rsidR="00BB7799" w:rsidRPr="00BB7799" w14:paraId="7F91AC5A" w14:textId="77777777">
        <w:trPr>
          <w:trHeight w:val="535"/>
        </w:trPr>
        <w:tc>
          <w:tcPr>
            <w:tcW w:w="2835" w:type="dxa"/>
            <w:gridSpan w:val="2"/>
            <w:vMerge/>
            <w:tcBorders>
              <w:top w:val="nil"/>
            </w:tcBorders>
          </w:tcPr>
          <w:p w14:paraId="21D0EF63" w14:textId="77777777" w:rsidR="00AF553C" w:rsidRPr="00BB7799" w:rsidRDefault="00AF553C">
            <w:pPr>
              <w:rPr>
                <w:sz w:val="2"/>
                <w:szCs w:val="2"/>
              </w:rPr>
            </w:pPr>
          </w:p>
        </w:tc>
        <w:tc>
          <w:tcPr>
            <w:tcW w:w="2269" w:type="dxa"/>
            <w:tcBorders>
              <w:top w:val="nil"/>
              <w:bottom w:val="nil"/>
            </w:tcBorders>
          </w:tcPr>
          <w:p w14:paraId="677C6282" w14:textId="77777777" w:rsidR="00AF553C" w:rsidRPr="00BB7799" w:rsidRDefault="00BA4B8D">
            <w:pPr>
              <w:pStyle w:val="TableParagraph"/>
              <w:spacing w:before="0" w:line="267" w:lineRule="exact"/>
              <w:ind w:left="107"/>
              <w:jc w:val="left"/>
              <w:rPr>
                <w:sz w:val="21"/>
              </w:rPr>
            </w:pPr>
            <w:r w:rsidRPr="00BB7799">
              <w:rPr>
                <w:spacing w:val="-8"/>
                <w:sz w:val="21"/>
              </w:rPr>
              <w:t>向、扎实的中国语言文</w:t>
            </w:r>
          </w:p>
          <w:p w14:paraId="29DC0240" w14:textId="77777777" w:rsidR="00AF553C" w:rsidRPr="00BB7799" w:rsidRDefault="00BA4B8D">
            <w:pPr>
              <w:pStyle w:val="TableParagraph"/>
              <w:spacing w:before="2" w:line="246" w:lineRule="exact"/>
              <w:ind w:left="107"/>
              <w:jc w:val="left"/>
              <w:rPr>
                <w:sz w:val="21"/>
              </w:rPr>
            </w:pPr>
            <w:proofErr w:type="gramStart"/>
            <w:r w:rsidRPr="00BB7799">
              <w:rPr>
                <w:spacing w:val="19"/>
                <w:sz w:val="21"/>
              </w:rPr>
              <w:t>字基础</w:t>
            </w:r>
            <w:proofErr w:type="gramEnd"/>
            <w:r w:rsidRPr="00BB7799">
              <w:rPr>
                <w:spacing w:val="19"/>
                <w:sz w:val="21"/>
              </w:rPr>
              <w:t>和较高的文学</w:t>
            </w:r>
          </w:p>
        </w:tc>
        <w:tc>
          <w:tcPr>
            <w:tcW w:w="2269" w:type="dxa"/>
            <w:tcBorders>
              <w:top w:val="nil"/>
              <w:bottom w:val="nil"/>
            </w:tcBorders>
          </w:tcPr>
          <w:p w14:paraId="784F0FBD" w14:textId="77777777" w:rsidR="00AF553C" w:rsidRPr="00BB7799" w:rsidRDefault="00BA4B8D">
            <w:pPr>
              <w:pStyle w:val="TableParagraph"/>
              <w:spacing w:before="0" w:line="267" w:lineRule="exact"/>
              <w:ind w:left="107"/>
              <w:jc w:val="left"/>
              <w:rPr>
                <w:sz w:val="21"/>
              </w:rPr>
            </w:pPr>
            <w:r w:rsidRPr="00BB7799">
              <w:rPr>
                <w:sz w:val="21"/>
              </w:rPr>
              <w:t>信息处理能力和人际</w:t>
            </w:r>
          </w:p>
          <w:p w14:paraId="0C1BB23C" w14:textId="77777777" w:rsidR="00AF553C" w:rsidRPr="00BB7799" w:rsidRDefault="00BA4B8D">
            <w:pPr>
              <w:pStyle w:val="TableParagraph"/>
              <w:spacing w:before="2" w:line="246" w:lineRule="exact"/>
              <w:ind w:left="107"/>
              <w:jc w:val="left"/>
              <w:rPr>
                <w:b/>
                <w:sz w:val="18"/>
              </w:rPr>
            </w:pPr>
            <w:r w:rsidRPr="00BB7799">
              <w:rPr>
                <w:sz w:val="21"/>
              </w:rPr>
              <w:t>沟通、交往能力</w:t>
            </w:r>
            <w:r w:rsidRPr="00BB7799">
              <w:rPr>
                <w:b/>
                <w:w w:val="99"/>
                <w:sz w:val="18"/>
              </w:rPr>
              <w:t xml:space="preserve"> </w:t>
            </w:r>
          </w:p>
        </w:tc>
        <w:tc>
          <w:tcPr>
            <w:tcW w:w="2269" w:type="dxa"/>
            <w:tcBorders>
              <w:top w:val="nil"/>
              <w:bottom w:val="nil"/>
            </w:tcBorders>
          </w:tcPr>
          <w:p w14:paraId="1D9162EB" w14:textId="77777777" w:rsidR="00AF553C" w:rsidRPr="00BB7799" w:rsidRDefault="00BA4B8D">
            <w:pPr>
              <w:pStyle w:val="TableParagraph"/>
              <w:spacing w:before="0" w:line="267" w:lineRule="exact"/>
              <w:ind w:left="106"/>
              <w:jc w:val="left"/>
              <w:rPr>
                <w:b/>
                <w:sz w:val="18"/>
              </w:rPr>
            </w:pPr>
            <w:proofErr w:type="gramStart"/>
            <w:r w:rsidRPr="00BB7799">
              <w:rPr>
                <w:sz w:val="21"/>
              </w:rPr>
              <w:t>际工作</w:t>
            </w:r>
            <w:proofErr w:type="gramEnd"/>
            <w:r w:rsidRPr="00BB7799">
              <w:rPr>
                <w:sz w:val="21"/>
              </w:rPr>
              <w:t>中发挥所长</w:t>
            </w:r>
            <w:r w:rsidRPr="00BB7799">
              <w:rPr>
                <w:b/>
                <w:w w:val="99"/>
                <w:sz w:val="18"/>
              </w:rPr>
              <w:t xml:space="preserve"> </w:t>
            </w:r>
          </w:p>
        </w:tc>
        <w:tc>
          <w:tcPr>
            <w:tcW w:w="2270" w:type="dxa"/>
            <w:tcBorders>
              <w:top w:val="nil"/>
              <w:bottom w:val="nil"/>
            </w:tcBorders>
          </w:tcPr>
          <w:p w14:paraId="6D8C90E8" w14:textId="77777777" w:rsidR="00AF553C" w:rsidRPr="00BB7799" w:rsidRDefault="00BA4B8D">
            <w:pPr>
              <w:pStyle w:val="TableParagraph"/>
              <w:spacing w:before="0" w:line="267" w:lineRule="exact"/>
              <w:ind w:left="105"/>
              <w:jc w:val="left"/>
              <w:rPr>
                <w:sz w:val="21"/>
              </w:rPr>
            </w:pPr>
            <w:r w:rsidRPr="00BB7799">
              <w:rPr>
                <w:spacing w:val="-8"/>
                <w:sz w:val="21"/>
              </w:rPr>
              <w:t>育、文化、出版部门或</w:t>
            </w:r>
          </w:p>
          <w:p w14:paraId="44A015AF" w14:textId="77777777" w:rsidR="00AF553C" w:rsidRPr="00BB7799" w:rsidRDefault="00BA4B8D">
            <w:pPr>
              <w:pStyle w:val="TableParagraph"/>
              <w:spacing w:before="2" w:line="246" w:lineRule="exact"/>
              <w:ind w:left="105"/>
              <w:jc w:val="left"/>
              <w:rPr>
                <w:sz w:val="21"/>
              </w:rPr>
            </w:pPr>
            <w:r w:rsidRPr="00BB7799">
              <w:rPr>
                <w:spacing w:val="19"/>
                <w:sz w:val="21"/>
              </w:rPr>
              <w:t>机构从事古籍整理与</w:t>
            </w:r>
          </w:p>
        </w:tc>
        <w:tc>
          <w:tcPr>
            <w:tcW w:w="2270" w:type="dxa"/>
            <w:tcBorders>
              <w:top w:val="nil"/>
              <w:bottom w:val="nil"/>
            </w:tcBorders>
          </w:tcPr>
          <w:p w14:paraId="4C6CA8B9" w14:textId="77777777" w:rsidR="00AF553C" w:rsidRPr="00BB7799" w:rsidRDefault="00AF553C">
            <w:pPr>
              <w:pStyle w:val="TableParagraph"/>
              <w:spacing w:before="0"/>
              <w:jc w:val="left"/>
              <w:rPr>
                <w:rFonts w:ascii="Times New Roman"/>
                <w:sz w:val="20"/>
              </w:rPr>
            </w:pPr>
          </w:p>
        </w:tc>
      </w:tr>
      <w:tr w:rsidR="00BB7799" w:rsidRPr="00BB7799" w14:paraId="312F5848" w14:textId="77777777">
        <w:trPr>
          <w:trHeight w:val="534"/>
        </w:trPr>
        <w:tc>
          <w:tcPr>
            <w:tcW w:w="2835" w:type="dxa"/>
            <w:gridSpan w:val="2"/>
            <w:vMerge/>
            <w:tcBorders>
              <w:top w:val="nil"/>
            </w:tcBorders>
          </w:tcPr>
          <w:p w14:paraId="128DEF29" w14:textId="77777777" w:rsidR="00AF553C" w:rsidRPr="00BB7799" w:rsidRDefault="00AF553C">
            <w:pPr>
              <w:rPr>
                <w:sz w:val="2"/>
                <w:szCs w:val="2"/>
              </w:rPr>
            </w:pPr>
          </w:p>
        </w:tc>
        <w:tc>
          <w:tcPr>
            <w:tcW w:w="2269" w:type="dxa"/>
            <w:tcBorders>
              <w:top w:val="nil"/>
              <w:bottom w:val="nil"/>
            </w:tcBorders>
          </w:tcPr>
          <w:p w14:paraId="6A1CB21D" w14:textId="77777777" w:rsidR="00AF553C" w:rsidRPr="00BB7799" w:rsidRDefault="00BA4B8D">
            <w:pPr>
              <w:pStyle w:val="TableParagraph"/>
              <w:spacing w:before="0" w:line="267" w:lineRule="exact"/>
              <w:ind w:left="107"/>
              <w:jc w:val="left"/>
              <w:rPr>
                <w:sz w:val="21"/>
              </w:rPr>
            </w:pPr>
            <w:r w:rsidRPr="00BB7799">
              <w:rPr>
                <w:spacing w:val="-8"/>
                <w:sz w:val="21"/>
              </w:rPr>
              <w:t>修养，系统掌握中国语</w:t>
            </w:r>
          </w:p>
          <w:p w14:paraId="69E9E18B" w14:textId="77777777" w:rsidR="00AF553C" w:rsidRPr="00BB7799" w:rsidRDefault="00BA4B8D">
            <w:pPr>
              <w:pStyle w:val="TableParagraph"/>
              <w:spacing w:before="2" w:line="246" w:lineRule="exact"/>
              <w:ind w:left="107"/>
              <w:jc w:val="left"/>
              <w:rPr>
                <w:sz w:val="21"/>
              </w:rPr>
            </w:pPr>
            <w:r w:rsidRPr="00BB7799">
              <w:rPr>
                <w:spacing w:val="-9"/>
                <w:sz w:val="21"/>
              </w:rPr>
              <w:t>言文学的基本知识，具</w:t>
            </w:r>
          </w:p>
        </w:tc>
        <w:tc>
          <w:tcPr>
            <w:tcW w:w="2269" w:type="dxa"/>
            <w:tcBorders>
              <w:top w:val="nil"/>
              <w:bottom w:val="nil"/>
            </w:tcBorders>
          </w:tcPr>
          <w:p w14:paraId="4C7E779F" w14:textId="77777777" w:rsidR="00AF553C" w:rsidRPr="00BB7799" w:rsidRDefault="00AF553C">
            <w:pPr>
              <w:pStyle w:val="TableParagraph"/>
              <w:spacing w:before="0"/>
              <w:jc w:val="left"/>
              <w:rPr>
                <w:rFonts w:ascii="Times New Roman"/>
                <w:sz w:val="20"/>
              </w:rPr>
            </w:pPr>
          </w:p>
        </w:tc>
        <w:tc>
          <w:tcPr>
            <w:tcW w:w="2269" w:type="dxa"/>
            <w:tcBorders>
              <w:top w:val="nil"/>
              <w:bottom w:val="nil"/>
            </w:tcBorders>
          </w:tcPr>
          <w:p w14:paraId="2ABFFEB5" w14:textId="77777777" w:rsidR="00AF553C" w:rsidRPr="00BB7799" w:rsidRDefault="00AF553C">
            <w:pPr>
              <w:pStyle w:val="TableParagraph"/>
              <w:spacing w:before="0"/>
              <w:jc w:val="left"/>
              <w:rPr>
                <w:rFonts w:ascii="Times New Roman"/>
                <w:sz w:val="20"/>
              </w:rPr>
            </w:pPr>
          </w:p>
        </w:tc>
        <w:tc>
          <w:tcPr>
            <w:tcW w:w="2270" w:type="dxa"/>
            <w:tcBorders>
              <w:top w:val="nil"/>
              <w:bottom w:val="nil"/>
            </w:tcBorders>
          </w:tcPr>
          <w:p w14:paraId="229B2778" w14:textId="77777777" w:rsidR="00AF553C" w:rsidRPr="00BB7799" w:rsidRDefault="00BA4B8D">
            <w:pPr>
              <w:pStyle w:val="TableParagraph"/>
              <w:spacing w:before="0" w:line="267" w:lineRule="exact"/>
              <w:ind w:left="105"/>
              <w:jc w:val="left"/>
              <w:rPr>
                <w:sz w:val="21"/>
              </w:rPr>
            </w:pPr>
            <w:r w:rsidRPr="00BB7799">
              <w:rPr>
                <w:spacing w:val="-8"/>
                <w:sz w:val="21"/>
              </w:rPr>
              <w:t>研究、古典文献教学以</w:t>
            </w:r>
          </w:p>
          <w:p w14:paraId="3545E589" w14:textId="77777777" w:rsidR="00AF553C" w:rsidRPr="00BB7799" w:rsidRDefault="00BA4B8D">
            <w:pPr>
              <w:pStyle w:val="TableParagraph"/>
              <w:spacing w:before="2" w:line="246" w:lineRule="exact"/>
              <w:ind w:left="105"/>
              <w:jc w:val="left"/>
              <w:rPr>
                <w:sz w:val="21"/>
              </w:rPr>
            </w:pPr>
            <w:r w:rsidRPr="00BB7799">
              <w:rPr>
                <w:spacing w:val="19"/>
                <w:sz w:val="21"/>
              </w:rPr>
              <w:t>及传统文化传承创新</w:t>
            </w:r>
          </w:p>
        </w:tc>
        <w:tc>
          <w:tcPr>
            <w:tcW w:w="2270" w:type="dxa"/>
            <w:tcBorders>
              <w:top w:val="nil"/>
              <w:bottom w:val="nil"/>
            </w:tcBorders>
          </w:tcPr>
          <w:p w14:paraId="5583826C" w14:textId="77777777" w:rsidR="00AF553C" w:rsidRPr="00BB7799" w:rsidRDefault="00AF553C">
            <w:pPr>
              <w:pStyle w:val="TableParagraph"/>
              <w:spacing w:before="0"/>
              <w:jc w:val="left"/>
              <w:rPr>
                <w:rFonts w:ascii="Times New Roman"/>
                <w:sz w:val="20"/>
              </w:rPr>
            </w:pPr>
          </w:p>
        </w:tc>
      </w:tr>
      <w:tr w:rsidR="00BB7799" w:rsidRPr="00BB7799" w14:paraId="434A8B02" w14:textId="77777777">
        <w:trPr>
          <w:trHeight w:val="534"/>
        </w:trPr>
        <w:tc>
          <w:tcPr>
            <w:tcW w:w="2835" w:type="dxa"/>
            <w:gridSpan w:val="2"/>
            <w:vMerge/>
            <w:tcBorders>
              <w:top w:val="nil"/>
            </w:tcBorders>
          </w:tcPr>
          <w:p w14:paraId="005A7CFB" w14:textId="77777777" w:rsidR="00AF553C" w:rsidRPr="00BB7799" w:rsidRDefault="00AF553C">
            <w:pPr>
              <w:rPr>
                <w:sz w:val="2"/>
                <w:szCs w:val="2"/>
              </w:rPr>
            </w:pPr>
          </w:p>
        </w:tc>
        <w:tc>
          <w:tcPr>
            <w:tcW w:w="2269" w:type="dxa"/>
            <w:tcBorders>
              <w:top w:val="nil"/>
              <w:bottom w:val="nil"/>
            </w:tcBorders>
          </w:tcPr>
          <w:p w14:paraId="2A794CDA" w14:textId="77777777" w:rsidR="00AF553C" w:rsidRPr="00BB7799" w:rsidRDefault="00BA4B8D">
            <w:pPr>
              <w:pStyle w:val="TableParagraph"/>
              <w:spacing w:before="0" w:line="267" w:lineRule="exact"/>
              <w:ind w:left="107"/>
              <w:jc w:val="left"/>
              <w:rPr>
                <w:sz w:val="21"/>
              </w:rPr>
            </w:pPr>
            <w:r w:rsidRPr="00BB7799">
              <w:rPr>
                <w:spacing w:val="19"/>
                <w:sz w:val="21"/>
              </w:rPr>
              <w:t>有较强的文学感悟能</w:t>
            </w:r>
          </w:p>
          <w:p w14:paraId="0A860C5C" w14:textId="77777777" w:rsidR="00AF553C" w:rsidRPr="00BB7799" w:rsidRDefault="00BA4B8D">
            <w:pPr>
              <w:pStyle w:val="TableParagraph"/>
              <w:spacing w:before="2" w:line="246" w:lineRule="exact"/>
              <w:ind w:left="107"/>
              <w:jc w:val="left"/>
              <w:rPr>
                <w:sz w:val="21"/>
              </w:rPr>
            </w:pPr>
            <w:r w:rsidRPr="00BB7799">
              <w:rPr>
                <w:spacing w:val="19"/>
                <w:sz w:val="21"/>
              </w:rPr>
              <w:t>力、文献典籍阅读能</w:t>
            </w:r>
          </w:p>
        </w:tc>
        <w:tc>
          <w:tcPr>
            <w:tcW w:w="2269" w:type="dxa"/>
            <w:tcBorders>
              <w:top w:val="nil"/>
              <w:bottom w:val="nil"/>
            </w:tcBorders>
          </w:tcPr>
          <w:p w14:paraId="5394DA05" w14:textId="77777777" w:rsidR="00AF553C" w:rsidRPr="00BB7799" w:rsidRDefault="00AF553C">
            <w:pPr>
              <w:pStyle w:val="TableParagraph"/>
              <w:spacing w:before="0"/>
              <w:jc w:val="left"/>
              <w:rPr>
                <w:rFonts w:ascii="Times New Roman"/>
                <w:sz w:val="20"/>
              </w:rPr>
            </w:pPr>
          </w:p>
        </w:tc>
        <w:tc>
          <w:tcPr>
            <w:tcW w:w="2269" w:type="dxa"/>
            <w:tcBorders>
              <w:top w:val="nil"/>
              <w:bottom w:val="nil"/>
            </w:tcBorders>
          </w:tcPr>
          <w:p w14:paraId="107CDF4A" w14:textId="77777777" w:rsidR="00AF553C" w:rsidRPr="00BB7799" w:rsidRDefault="00AF553C">
            <w:pPr>
              <w:pStyle w:val="TableParagraph"/>
              <w:spacing w:before="0"/>
              <w:jc w:val="left"/>
              <w:rPr>
                <w:rFonts w:ascii="Times New Roman"/>
                <w:sz w:val="20"/>
              </w:rPr>
            </w:pPr>
          </w:p>
        </w:tc>
        <w:tc>
          <w:tcPr>
            <w:tcW w:w="2270" w:type="dxa"/>
            <w:tcBorders>
              <w:top w:val="nil"/>
              <w:bottom w:val="nil"/>
            </w:tcBorders>
          </w:tcPr>
          <w:p w14:paraId="218EDBD2" w14:textId="77777777" w:rsidR="00AF553C" w:rsidRPr="00BB7799" w:rsidRDefault="00BA4B8D">
            <w:pPr>
              <w:pStyle w:val="TableParagraph"/>
              <w:spacing w:before="0" w:line="267" w:lineRule="exact"/>
              <w:ind w:left="105"/>
              <w:jc w:val="left"/>
              <w:rPr>
                <w:b/>
                <w:sz w:val="18"/>
              </w:rPr>
            </w:pPr>
            <w:r w:rsidRPr="00BB7799">
              <w:rPr>
                <w:sz w:val="21"/>
              </w:rPr>
              <w:t>工作</w:t>
            </w:r>
            <w:r w:rsidRPr="00BB7799">
              <w:rPr>
                <w:b/>
                <w:w w:val="99"/>
                <w:sz w:val="18"/>
              </w:rPr>
              <w:t xml:space="preserve"> </w:t>
            </w:r>
          </w:p>
        </w:tc>
        <w:tc>
          <w:tcPr>
            <w:tcW w:w="2270" w:type="dxa"/>
            <w:tcBorders>
              <w:top w:val="nil"/>
              <w:bottom w:val="nil"/>
            </w:tcBorders>
          </w:tcPr>
          <w:p w14:paraId="0093DB23" w14:textId="77777777" w:rsidR="00AF553C" w:rsidRPr="00BB7799" w:rsidRDefault="00AF553C">
            <w:pPr>
              <w:pStyle w:val="TableParagraph"/>
              <w:spacing w:before="0"/>
              <w:jc w:val="left"/>
              <w:rPr>
                <w:rFonts w:ascii="Times New Roman"/>
                <w:sz w:val="20"/>
              </w:rPr>
            </w:pPr>
          </w:p>
        </w:tc>
      </w:tr>
      <w:tr w:rsidR="00BB7799" w:rsidRPr="00BB7799" w14:paraId="7CE0CB63" w14:textId="77777777">
        <w:trPr>
          <w:trHeight w:val="535"/>
        </w:trPr>
        <w:tc>
          <w:tcPr>
            <w:tcW w:w="2835" w:type="dxa"/>
            <w:gridSpan w:val="2"/>
            <w:vMerge/>
            <w:tcBorders>
              <w:top w:val="nil"/>
            </w:tcBorders>
          </w:tcPr>
          <w:p w14:paraId="1DC39589" w14:textId="77777777" w:rsidR="00AF553C" w:rsidRPr="00BB7799" w:rsidRDefault="00AF553C">
            <w:pPr>
              <w:rPr>
                <w:sz w:val="2"/>
                <w:szCs w:val="2"/>
              </w:rPr>
            </w:pPr>
          </w:p>
        </w:tc>
        <w:tc>
          <w:tcPr>
            <w:tcW w:w="2269" w:type="dxa"/>
            <w:tcBorders>
              <w:top w:val="nil"/>
              <w:bottom w:val="nil"/>
            </w:tcBorders>
          </w:tcPr>
          <w:p w14:paraId="734C647C" w14:textId="77777777" w:rsidR="00AF553C" w:rsidRPr="00BB7799" w:rsidRDefault="00BA4B8D">
            <w:pPr>
              <w:pStyle w:val="TableParagraph"/>
              <w:spacing w:before="0" w:line="267" w:lineRule="exact"/>
              <w:ind w:left="107"/>
              <w:jc w:val="left"/>
              <w:rPr>
                <w:sz w:val="21"/>
              </w:rPr>
            </w:pPr>
            <w:r w:rsidRPr="00BB7799">
              <w:rPr>
                <w:spacing w:val="-8"/>
                <w:sz w:val="21"/>
              </w:rPr>
              <w:t>力、审美鉴评能力和运</w:t>
            </w:r>
          </w:p>
          <w:p w14:paraId="54B7E055" w14:textId="77777777" w:rsidR="00AF553C" w:rsidRPr="00BB7799" w:rsidRDefault="00BA4B8D">
            <w:pPr>
              <w:pStyle w:val="TableParagraph"/>
              <w:spacing w:before="2" w:line="246" w:lineRule="exact"/>
              <w:ind w:left="107"/>
              <w:jc w:val="left"/>
              <w:rPr>
                <w:sz w:val="21"/>
              </w:rPr>
            </w:pPr>
            <w:r w:rsidRPr="00BB7799">
              <w:rPr>
                <w:spacing w:val="-9"/>
                <w:sz w:val="21"/>
              </w:rPr>
              <w:t>用母语进行书面、口语</w:t>
            </w:r>
          </w:p>
        </w:tc>
        <w:tc>
          <w:tcPr>
            <w:tcW w:w="2269" w:type="dxa"/>
            <w:tcBorders>
              <w:top w:val="nil"/>
              <w:bottom w:val="nil"/>
            </w:tcBorders>
          </w:tcPr>
          <w:p w14:paraId="2D25FD50" w14:textId="77777777" w:rsidR="00AF553C" w:rsidRPr="00BB7799" w:rsidRDefault="00AF553C">
            <w:pPr>
              <w:pStyle w:val="TableParagraph"/>
              <w:spacing w:before="0"/>
              <w:jc w:val="left"/>
              <w:rPr>
                <w:rFonts w:ascii="Times New Roman"/>
                <w:sz w:val="20"/>
              </w:rPr>
            </w:pPr>
          </w:p>
        </w:tc>
        <w:tc>
          <w:tcPr>
            <w:tcW w:w="2269" w:type="dxa"/>
            <w:tcBorders>
              <w:top w:val="nil"/>
              <w:bottom w:val="nil"/>
            </w:tcBorders>
          </w:tcPr>
          <w:p w14:paraId="2573B723" w14:textId="77777777" w:rsidR="00AF553C" w:rsidRPr="00BB7799" w:rsidRDefault="00AF553C">
            <w:pPr>
              <w:pStyle w:val="TableParagraph"/>
              <w:spacing w:before="0"/>
              <w:jc w:val="left"/>
              <w:rPr>
                <w:rFonts w:ascii="Times New Roman"/>
                <w:sz w:val="20"/>
              </w:rPr>
            </w:pPr>
          </w:p>
        </w:tc>
        <w:tc>
          <w:tcPr>
            <w:tcW w:w="2270" w:type="dxa"/>
            <w:tcBorders>
              <w:top w:val="nil"/>
              <w:bottom w:val="nil"/>
            </w:tcBorders>
          </w:tcPr>
          <w:p w14:paraId="634581B8" w14:textId="77777777" w:rsidR="00AF553C" w:rsidRPr="00BB7799" w:rsidRDefault="00AF553C">
            <w:pPr>
              <w:pStyle w:val="TableParagraph"/>
              <w:spacing w:before="0"/>
              <w:jc w:val="left"/>
              <w:rPr>
                <w:rFonts w:ascii="Times New Roman"/>
                <w:sz w:val="20"/>
              </w:rPr>
            </w:pPr>
          </w:p>
        </w:tc>
        <w:tc>
          <w:tcPr>
            <w:tcW w:w="2270" w:type="dxa"/>
            <w:tcBorders>
              <w:top w:val="nil"/>
              <w:bottom w:val="nil"/>
            </w:tcBorders>
          </w:tcPr>
          <w:p w14:paraId="7C8E5F09" w14:textId="77777777" w:rsidR="00AF553C" w:rsidRPr="00BB7799" w:rsidRDefault="00AF553C">
            <w:pPr>
              <w:pStyle w:val="TableParagraph"/>
              <w:spacing w:before="0"/>
              <w:jc w:val="left"/>
              <w:rPr>
                <w:rFonts w:ascii="Times New Roman"/>
                <w:sz w:val="20"/>
              </w:rPr>
            </w:pPr>
          </w:p>
        </w:tc>
      </w:tr>
      <w:tr w:rsidR="00BB7799" w:rsidRPr="00BB7799" w14:paraId="03709AEE" w14:textId="77777777">
        <w:trPr>
          <w:trHeight w:val="267"/>
        </w:trPr>
        <w:tc>
          <w:tcPr>
            <w:tcW w:w="2835" w:type="dxa"/>
            <w:gridSpan w:val="2"/>
            <w:vMerge/>
            <w:tcBorders>
              <w:top w:val="nil"/>
            </w:tcBorders>
          </w:tcPr>
          <w:p w14:paraId="56E77D30" w14:textId="77777777" w:rsidR="00AF553C" w:rsidRPr="00BB7799" w:rsidRDefault="00AF553C">
            <w:pPr>
              <w:rPr>
                <w:sz w:val="2"/>
                <w:szCs w:val="2"/>
              </w:rPr>
            </w:pPr>
          </w:p>
        </w:tc>
        <w:tc>
          <w:tcPr>
            <w:tcW w:w="2269" w:type="dxa"/>
            <w:tcBorders>
              <w:top w:val="nil"/>
            </w:tcBorders>
          </w:tcPr>
          <w:p w14:paraId="09BA8DC1" w14:textId="77777777" w:rsidR="00AF553C" w:rsidRPr="00BB7799" w:rsidRDefault="00BA4B8D">
            <w:pPr>
              <w:pStyle w:val="TableParagraph"/>
              <w:spacing w:before="0" w:line="248" w:lineRule="exact"/>
              <w:ind w:left="107"/>
              <w:jc w:val="left"/>
              <w:rPr>
                <w:b/>
                <w:sz w:val="18"/>
              </w:rPr>
            </w:pPr>
            <w:r w:rsidRPr="00BB7799">
              <w:rPr>
                <w:sz w:val="21"/>
              </w:rPr>
              <w:t>表达的能力</w:t>
            </w:r>
            <w:r w:rsidRPr="00BB7799">
              <w:rPr>
                <w:b/>
                <w:w w:val="99"/>
                <w:sz w:val="18"/>
              </w:rPr>
              <w:t xml:space="preserve"> </w:t>
            </w:r>
          </w:p>
        </w:tc>
        <w:tc>
          <w:tcPr>
            <w:tcW w:w="2269" w:type="dxa"/>
            <w:tcBorders>
              <w:top w:val="nil"/>
            </w:tcBorders>
          </w:tcPr>
          <w:p w14:paraId="54DCED7E" w14:textId="77777777" w:rsidR="00AF553C" w:rsidRPr="00BB7799" w:rsidRDefault="00AF553C">
            <w:pPr>
              <w:pStyle w:val="TableParagraph"/>
              <w:spacing w:before="0"/>
              <w:jc w:val="left"/>
              <w:rPr>
                <w:rFonts w:ascii="Times New Roman"/>
                <w:sz w:val="18"/>
              </w:rPr>
            </w:pPr>
          </w:p>
        </w:tc>
        <w:tc>
          <w:tcPr>
            <w:tcW w:w="2269" w:type="dxa"/>
            <w:tcBorders>
              <w:top w:val="nil"/>
            </w:tcBorders>
          </w:tcPr>
          <w:p w14:paraId="3A8FE672" w14:textId="77777777" w:rsidR="00AF553C" w:rsidRPr="00BB7799" w:rsidRDefault="00AF553C">
            <w:pPr>
              <w:pStyle w:val="TableParagraph"/>
              <w:spacing w:before="0"/>
              <w:jc w:val="left"/>
              <w:rPr>
                <w:rFonts w:ascii="Times New Roman"/>
                <w:sz w:val="18"/>
              </w:rPr>
            </w:pPr>
          </w:p>
        </w:tc>
        <w:tc>
          <w:tcPr>
            <w:tcW w:w="2270" w:type="dxa"/>
            <w:tcBorders>
              <w:top w:val="nil"/>
            </w:tcBorders>
          </w:tcPr>
          <w:p w14:paraId="3D887DEE" w14:textId="77777777" w:rsidR="00AF553C" w:rsidRPr="00BB7799" w:rsidRDefault="00AF553C">
            <w:pPr>
              <w:pStyle w:val="TableParagraph"/>
              <w:spacing w:before="0"/>
              <w:jc w:val="left"/>
              <w:rPr>
                <w:rFonts w:ascii="Times New Roman"/>
                <w:sz w:val="18"/>
              </w:rPr>
            </w:pPr>
          </w:p>
        </w:tc>
        <w:tc>
          <w:tcPr>
            <w:tcW w:w="2270" w:type="dxa"/>
            <w:tcBorders>
              <w:top w:val="nil"/>
            </w:tcBorders>
          </w:tcPr>
          <w:p w14:paraId="3853D71F" w14:textId="77777777" w:rsidR="00AF553C" w:rsidRPr="00BB7799" w:rsidRDefault="00AF553C">
            <w:pPr>
              <w:pStyle w:val="TableParagraph"/>
              <w:spacing w:before="0"/>
              <w:jc w:val="left"/>
              <w:rPr>
                <w:rFonts w:ascii="Times New Roman"/>
                <w:sz w:val="18"/>
              </w:rPr>
            </w:pPr>
          </w:p>
        </w:tc>
      </w:tr>
      <w:tr w:rsidR="00BB7799" w:rsidRPr="00BB7799" w14:paraId="5EE97E8D" w14:textId="77777777">
        <w:trPr>
          <w:trHeight w:val="510"/>
        </w:trPr>
        <w:tc>
          <w:tcPr>
            <w:tcW w:w="567" w:type="dxa"/>
            <w:vMerge w:val="restart"/>
          </w:tcPr>
          <w:p w14:paraId="11F447B3" w14:textId="77777777" w:rsidR="00AF553C" w:rsidRPr="00BB7799" w:rsidRDefault="00AF553C">
            <w:pPr>
              <w:pStyle w:val="TableParagraph"/>
              <w:spacing w:before="0"/>
              <w:jc w:val="left"/>
              <w:rPr>
                <w:rFonts w:ascii="Times New Roman"/>
                <w:sz w:val="20"/>
              </w:rPr>
            </w:pPr>
          </w:p>
        </w:tc>
        <w:tc>
          <w:tcPr>
            <w:tcW w:w="2268" w:type="dxa"/>
          </w:tcPr>
          <w:p w14:paraId="636F4A15" w14:textId="77777777" w:rsidR="00AF553C" w:rsidRPr="00BB7799" w:rsidRDefault="00BA4B8D">
            <w:pPr>
              <w:pStyle w:val="TableParagraph"/>
              <w:spacing w:before="1"/>
              <w:ind w:left="107"/>
              <w:jc w:val="left"/>
              <w:rPr>
                <w:b/>
                <w:sz w:val="18"/>
              </w:rPr>
            </w:pPr>
            <w:r w:rsidRPr="00BB7799">
              <w:rPr>
                <w:sz w:val="21"/>
              </w:rPr>
              <w:t>作品和相关文化现象</w:t>
            </w:r>
            <w:r w:rsidRPr="00BB7799">
              <w:rPr>
                <w:b/>
                <w:w w:val="99"/>
                <w:sz w:val="18"/>
              </w:rPr>
              <w:t xml:space="preserve"> </w:t>
            </w:r>
          </w:p>
        </w:tc>
        <w:tc>
          <w:tcPr>
            <w:tcW w:w="2269" w:type="dxa"/>
          </w:tcPr>
          <w:p w14:paraId="3F7A0057" w14:textId="77777777" w:rsidR="00AF553C" w:rsidRPr="00BB7799" w:rsidRDefault="00AF553C">
            <w:pPr>
              <w:pStyle w:val="TableParagraph"/>
              <w:spacing w:before="0"/>
              <w:jc w:val="left"/>
              <w:rPr>
                <w:rFonts w:ascii="Times New Roman"/>
                <w:sz w:val="20"/>
              </w:rPr>
            </w:pPr>
          </w:p>
        </w:tc>
        <w:tc>
          <w:tcPr>
            <w:tcW w:w="2269" w:type="dxa"/>
          </w:tcPr>
          <w:p w14:paraId="466BD4FC" w14:textId="77777777" w:rsidR="00AF553C" w:rsidRPr="00BB7799" w:rsidRDefault="00AF553C">
            <w:pPr>
              <w:pStyle w:val="TableParagraph"/>
              <w:spacing w:before="0"/>
              <w:jc w:val="left"/>
              <w:rPr>
                <w:rFonts w:ascii="Times New Roman"/>
                <w:sz w:val="20"/>
              </w:rPr>
            </w:pPr>
          </w:p>
        </w:tc>
        <w:tc>
          <w:tcPr>
            <w:tcW w:w="2269" w:type="dxa"/>
          </w:tcPr>
          <w:p w14:paraId="31D6970C" w14:textId="77777777" w:rsidR="00AF553C" w:rsidRPr="00BB7799" w:rsidRDefault="00AF553C">
            <w:pPr>
              <w:pStyle w:val="TableParagraph"/>
              <w:spacing w:before="0"/>
              <w:jc w:val="left"/>
              <w:rPr>
                <w:rFonts w:ascii="Times New Roman"/>
                <w:sz w:val="20"/>
              </w:rPr>
            </w:pPr>
          </w:p>
        </w:tc>
        <w:tc>
          <w:tcPr>
            <w:tcW w:w="2270" w:type="dxa"/>
          </w:tcPr>
          <w:p w14:paraId="106D767D" w14:textId="77777777" w:rsidR="00AF553C" w:rsidRPr="00BB7799" w:rsidRDefault="00AF553C">
            <w:pPr>
              <w:pStyle w:val="TableParagraph"/>
              <w:spacing w:before="0"/>
              <w:jc w:val="left"/>
              <w:rPr>
                <w:rFonts w:ascii="Times New Roman"/>
                <w:sz w:val="20"/>
              </w:rPr>
            </w:pPr>
          </w:p>
        </w:tc>
        <w:tc>
          <w:tcPr>
            <w:tcW w:w="2270" w:type="dxa"/>
          </w:tcPr>
          <w:p w14:paraId="526745B1" w14:textId="77777777" w:rsidR="00AF553C" w:rsidRPr="00BB7799" w:rsidRDefault="00AF553C">
            <w:pPr>
              <w:pStyle w:val="TableParagraph"/>
              <w:spacing w:before="0"/>
              <w:jc w:val="left"/>
              <w:rPr>
                <w:rFonts w:ascii="Times New Roman"/>
                <w:sz w:val="20"/>
              </w:rPr>
            </w:pPr>
          </w:p>
        </w:tc>
      </w:tr>
      <w:tr w:rsidR="00BB7799" w:rsidRPr="00BB7799" w14:paraId="5DF5A062" w14:textId="77777777">
        <w:trPr>
          <w:trHeight w:val="1089"/>
        </w:trPr>
        <w:tc>
          <w:tcPr>
            <w:tcW w:w="567" w:type="dxa"/>
            <w:vMerge/>
            <w:tcBorders>
              <w:top w:val="nil"/>
            </w:tcBorders>
          </w:tcPr>
          <w:p w14:paraId="3EA8CC9A" w14:textId="77777777" w:rsidR="00AF553C" w:rsidRPr="00BB7799" w:rsidRDefault="00AF553C">
            <w:pPr>
              <w:rPr>
                <w:sz w:val="2"/>
                <w:szCs w:val="2"/>
              </w:rPr>
            </w:pPr>
          </w:p>
        </w:tc>
        <w:tc>
          <w:tcPr>
            <w:tcW w:w="2268" w:type="dxa"/>
          </w:tcPr>
          <w:p w14:paraId="6CBE0091" w14:textId="77777777" w:rsidR="00AF553C" w:rsidRPr="00BB7799" w:rsidRDefault="00BA4B8D">
            <w:pPr>
              <w:pStyle w:val="TableParagraph"/>
              <w:spacing w:before="1" w:line="242" w:lineRule="auto"/>
              <w:ind w:left="107" w:right="74"/>
              <w:jc w:val="both"/>
              <w:rPr>
                <w:sz w:val="21"/>
              </w:rPr>
            </w:pPr>
            <w:r w:rsidRPr="00BB7799">
              <w:rPr>
                <w:b/>
                <w:sz w:val="18"/>
              </w:rPr>
              <w:t>2-2</w:t>
            </w:r>
            <w:r w:rsidRPr="00BB7799">
              <w:rPr>
                <w:b/>
                <w:spacing w:val="-48"/>
                <w:sz w:val="18"/>
              </w:rPr>
              <w:t xml:space="preserve"> </w:t>
            </w:r>
            <w:r w:rsidRPr="00BB7799">
              <w:rPr>
                <w:b/>
                <w:spacing w:val="-48"/>
                <w:sz w:val="18"/>
              </w:rPr>
              <w:t>：</w:t>
            </w:r>
            <w:r w:rsidRPr="00BB7799">
              <w:rPr>
                <w:b/>
                <w:spacing w:val="-48"/>
                <w:sz w:val="18"/>
              </w:rPr>
              <w:t xml:space="preserve"> </w:t>
            </w:r>
            <w:r w:rsidRPr="00BB7799">
              <w:rPr>
                <w:spacing w:val="12"/>
                <w:sz w:val="21"/>
              </w:rPr>
              <w:t>在汉语的阅读理</w:t>
            </w:r>
            <w:r w:rsidRPr="00BB7799">
              <w:rPr>
                <w:spacing w:val="-8"/>
                <w:sz w:val="21"/>
              </w:rPr>
              <w:t>解、口语表达、文字表</w:t>
            </w:r>
            <w:r w:rsidRPr="00BB7799">
              <w:rPr>
                <w:spacing w:val="17"/>
                <w:sz w:val="21"/>
              </w:rPr>
              <w:t>达等方面体现出明显</w:t>
            </w:r>
          </w:p>
          <w:p w14:paraId="5028A599" w14:textId="77777777" w:rsidR="00AF553C" w:rsidRPr="00BB7799" w:rsidRDefault="00BA4B8D">
            <w:pPr>
              <w:pStyle w:val="TableParagraph"/>
              <w:spacing w:before="3" w:line="250" w:lineRule="exact"/>
              <w:ind w:left="107"/>
              <w:jc w:val="left"/>
              <w:rPr>
                <w:b/>
                <w:sz w:val="18"/>
              </w:rPr>
            </w:pPr>
            <w:r w:rsidRPr="00BB7799">
              <w:rPr>
                <w:sz w:val="21"/>
              </w:rPr>
              <w:t>的优势</w:t>
            </w:r>
            <w:r w:rsidRPr="00BB7799">
              <w:rPr>
                <w:b/>
                <w:w w:val="99"/>
                <w:sz w:val="18"/>
              </w:rPr>
              <w:t xml:space="preserve"> </w:t>
            </w:r>
          </w:p>
        </w:tc>
        <w:tc>
          <w:tcPr>
            <w:tcW w:w="2269" w:type="dxa"/>
          </w:tcPr>
          <w:p w14:paraId="4265C037" w14:textId="77777777" w:rsidR="00AF553C" w:rsidRPr="00BB7799" w:rsidRDefault="00AF553C">
            <w:pPr>
              <w:pStyle w:val="TableParagraph"/>
              <w:spacing w:before="0"/>
              <w:jc w:val="left"/>
              <w:rPr>
                <w:rFonts w:ascii="Times New Roman"/>
                <w:sz w:val="18"/>
              </w:rPr>
            </w:pPr>
          </w:p>
          <w:p w14:paraId="548BCB75" w14:textId="77777777" w:rsidR="00AF553C" w:rsidRPr="00BB7799" w:rsidRDefault="00AF553C">
            <w:pPr>
              <w:pStyle w:val="TableParagraph"/>
              <w:spacing w:before="1"/>
              <w:jc w:val="left"/>
              <w:rPr>
                <w:rFonts w:ascii="Times New Roman"/>
                <w:sz w:val="19"/>
              </w:rPr>
            </w:pPr>
          </w:p>
          <w:p w14:paraId="12091A4E" w14:textId="77777777" w:rsidR="00AF553C" w:rsidRPr="00BB7799" w:rsidRDefault="00BA4B8D">
            <w:pPr>
              <w:pStyle w:val="TableParagraph"/>
              <w:spacing w:before="0"/>
              <w:ind w:left="97"/>
              <w:rPr>
                <w:sz w:val="18"/>
              </w:rPr>
            </w:pPr>
            <w:r w:rsidRPr="00BB7799">
              <w:rPr>
                <w:sz w:val="18"/>
              </w:rPr>
              <w:t xml:space="preserve"> </w:t>
            </w:r>
          </w:p>
        </w:tc>
        <w:tc>
          <w:tcPr>
            <w:tcW w:w="2269" w:type="dxa"/>
          </w:tcPr>
          <w:p w14:paraId="0242CACD" w14:textId="77777777" w:rsidR="00AF553C" w:rsidRPr="00BB7799" w:rsidRDefault="00AF553C">
            <w:pPr>
              <w:pStyle w:val="TableParagraph"/>
              <w:spacing w:before="0"/>
              <w:jc w:val="left"/>
              <w:rPr>
                <w:rFonts w:ascii="Times New Roman"/>
                <w:sz w:val="18"/>
              </w:rPr>
            </w:pPr>
          </w:p>
          <w:p w14:paraId="576AD13E" w14:textId="77777777" w:rsidR="00AF553C" w:rsidRPr="00BB7799" w:rsidRDefault="00AF553C">
            <w:pPr>
              <w:pStyle w:val="TableParagraph"/>
              <w:spacing w:before="1"/>
              <w:jc w:val="left"/>
              <w:rPr>
                <w:rFonts w:ascii="Times New Roman"/>
                <w:sz w:val="19"/>
              </w:rPr>
            </w:pPr>
          </w:p>
          <w:p w14:paraId="37EA2F43" w14:textId="77777777" w:rsidR="00AF553C" w:rsidRPr="00BB7799" w:rsidRDefault="00BA4B8D">
            <w:pPr>
              <w:pStyle w:val="TableParagraph"/>
              <w:spacing w:before="0"/>
              <w:ind w:left="133" w:right="36"/>
              <w:rPr>
                <w:sz w:val="18"/>
              </w:rPr>
            </w:pPr>
            <w:r w:rsidRPr="00BB7799">
              <w:rPr>
                <w:sz w:val="18"/>
              </w:rPr>
              <w:t xml:space="preserve">√ </w:t>
            </w:r>
          </w:p>
        </w:tc>
        <w:tc>
          <w:tcPr>
            <w:tcW w:w="2269" w:type="dxa"/>
          </w:tcPr>
          <w:p w14:paraId="2E23F1DC" w14:textId="77777777" w:rsidR="00AF553C" w:rsidRPr="00BB7799" w:rsidRDefault="00AF553C">
            <w:pPr>
              <w:pStyle w:val="TableParagraph"/>
              <w:spacing w:before="0"/>
              <w:jc w:val="left"/>
              <w:rPr>
                <w:rFonts w:ascii="Times New Roman"/>
                <w:sz w:val="18"/>
              </w:rPr>
            </w:pPr>
          </w:p>
          <w:p w14:paraId="34025A91" w14:textId="77777777" w:rsidR="00AF553C" w:rsidRPr="00BB7799" w:rsidRDefault="00AF553C">
            <w:pPr>
              <w:pStyle w:val="TableParagraph"/>
              <w:spacing w:before="1"/>
              <w:jc w:val="left"/>
              <w:rPr>
                <w:rFonts w:ascii="Times New Roman"/>
                <w:sz w:val="19"/>
              </w:rPr>
            </w:pPr>
          </w:p>
          <w:p w14:paraId="595937C1" w14:textId="77777777" w:rsidR="00AF553C" w:rsidRPr="00BB7799" w:rsidRDefault="00BA4B8D">
            <w:pPr>
              <w:pStyle w:val="TableParagraph"/>
              <w:spacing w:before="0"/>
              <w:ind w:left="93"/>
              <w:rPr>
                <w:sz w:val="18"/>
              </w:rPr>
            </w:pPr>
            <w:r w:rsidRPr="00BB7799">
              <w:rPr>
                <w:sz w:val="18"/>
              </w:rPr>
              <w:t xml:space="preserve"> </w:t>
            </w:r>
          </w:p>
        </w:tc>
        <w:tc>
          <w:tcPr>
            <w:tcW w:w="2270" w:type="dxa"/>
          </w:tcPr>
          <w:p w14:paraId="4EBCC11A" w14:textId="77777777" w:rsidR="00AF553C" w:rsidRPr="00BB7799" w:rsidRDefault="00AF553C">
            <w:pPr>
              <w:pStyle w:val="TableParagraph"/>
              <w:spacing w:before="0"/>
              <w:jc w:val="left"/>
              <w:rPr>
                <w:rFonts w:ascii="Times New Roman"/>
                <w:sz w:val="18"/>
              </w:rPr>
            </w:pPr>
          </w:p>
          <w:p w14:paraId="3A48E20E" w14:textId="77777777" w:rsidR="00AF553C" w:rsidRPr="00BB7799" w:rsidRDefault="00AF553C">
            <w:pPr>
              <w:pStyle w:val="TableParagraph"/>
              <w:spacing w:before="1"/>
              <w:jc w:val="left"/>
              <w:rPr>
                <w:rFonts w:ascii="Times New Roman"/>
                <w:sz w:val="19"/>
              </w:rPr>
            </w:pPr>
          </w:p>
          <w:p w14:paraId="1915043C" w14:textId="77777777" w:rsidR="00AF553C" w:rsidRPr="00BB7799" w:rsidRDefault="00BA4B8D">
            <w:pPr>
              <w:pStyle w:val="TableParagraph"/>
              <w:spacing w:before="0"/>
              <w:ind w:left="92"/>
              <w:rPr>
                <w:sz w:val="18"/>
              </w:rPr>
            </w:pPr>
            <w:r w:rsidRPr="00BB7799">
              <w:rPr>
                <w:sz w:val="18"/>
              </w:rPr>
              <w:t xml:space="preserve"> </w:t>
            </w:r>
          </w:p>
        </w:tc>
        <w:tc>
          <w:tcPr>
            <w:tcW w:w="2270" w:type="dxa"/>
          </w:tcPr>
          <w:p w14:paraId="565040C5" w14:textId="77777777" w:rsidR="00AF553C" w:rsidRPr="00BB7799" w:rsidRDefault="00AF553C">
            <w:pPr>
              <w:pStyle w:val="TableParagraph"/>
              <w:spacing w:before="0"/>
              <w:jc w:val="left"/>
              <w:rPr>
                <w:rFonts w:ascii="Times New Roman"/>
                <w:sz w:val="18"/>
              </w:rPr>
            </w:pPr>
          </w:p>
          <w:p w14:paraId="5FD1B0A3" w14:textId="77777777" w:rsidR="00AF553C" w:rsidRPr="00BB7799" w:rsidRDefault="00AF553C">
            <w:pPr>
              <w:pStyle w:val="TableParagraph"/>
              <w:spacing w:before="1"/>
              <w:jc w:val="left"/>
              <w:rPr>
                <w:rFonts w:ascii="Times New Roman"/>
                <w:sz w:val="19"/>
              </w:rPr>
            </w:pPr>
          </w:p>
          <w:p w14:paraId="0A724CB6" w14:textId="77777777" w:rsidR="00AF553C" w:rsidRPr="00BB7799" w:rsidRDefault="00BA4B8D">
            <w:pPr>
              <w:pStyle w:val="TableParagraph"/>
              <w:spacing w:before="0"/>
              <w:ind w:left="130" w:right="39"/>
              <w:rPr>
                <w:sz w:val="18"/>
              </w:rPr>
            </w:pPr>
            <w:r w:rsidRPr="00BB7799">
              <w:rPr>
                <w:sz w:val="18"/>
              </w:rPr>
              <w:t xml:space="preserve">√ </w:t>
            </w:r>
          </w:p>
        </w:tc>
      </w:tr>
      <w:tr w:rsidR="00BB7799" w:rsidRPr="00BB7799" w14:paraId="59CF5BE7" w14:textId="77777777">
        <w:trPr>
          <w:trHeight w:val="271"/>
        </w:trPr>
        <w:tc>
          <w:tcPr>
            <w:tcW w:w="567" w:type="dxa"/>
            <w:tcBorders>
              <w:bottom w:val="nil"/>
            </w:tcBorders>
          </w:tcPr>
          <w:p w14:paraId="3316A745" w14:textId="77777777" w:rsidR="00AF553C" w:rsidRPr="00BB7799" w:rsidRDefault="00AF553C">
            <w:pPr>
              <w:pStyle w:val="TableParagraph"/>
              <w:spacing w:before="0"/>
              <w:jc w:val="left"/>
              <w:rPr>
                <w:rFonts w:ascii="Times New Roman"/>
                <w:sz w:val="20"/>
              </w:rPr>
            </w:pPr>
          </w:p>
        </w:tc>
        <w:tc>
          <w:tcPr>
            <w:tcW w:w="2268" w:type="dxa"/>
            <w:tcBorders>
              <w:bottom w:val="nil"/>
            </w:tcBorders>
          </w:tcPr>
          <w:p w14:paraId="071BC97A" w14:textId="77777777" w:rsidR="00AF553C" w:rsidRPr="00BB7799" w:rsidRDefault="00BA4B8D">
            <w:pPr>
              <w:pStyle w:val="TableParagraph"/>
              <w:spacing w:before="1" w:line="251" w:lineRule="exact"/>
              <w:ind w:left="107"/>
              <w:jc w:val="left"/>
              <w:rPr>
                <w:sz w:val="21"/>
              </w:rPr>
            </w:pPr>
            <w:r w:rsidRPr="00BB7799">
              <w:rPr>
                <w:b/>
                <w:spacing w:val="1"/>
                <w:w w:val="99"/>
                <w:sz w:val="18"/>
              </w:rPr>
              <w:t>3-1</w:t>
            </w:r>
            <w:r w:rsidRPr="00BB7799">
              <w:rPr>
                <w:b/>
                <w:spacing w:val="-80"/>
                <w:w w:val="99"/>
                <w:sz w:val="18"/>
              </w:rPr>
              <w:t>：</w:t>
            </w:r>
            <w:r w:rsidRPr="00BB7799">
              <w:rPr>
                <w:spacing w:val="-3"/>
                <w:sz w:val="21"/>
              </w:rPr>
              <w:t>热爱中华民族优秀</w:t>
            </w:r>
          </w:p>
        </w:tc>
        <w:tc>
          <w:tcPr>
            <w:tcW w:w="2269" w:type="dxa"/>
            <w:tcBorders>
              <w:bottom w:val="nil"/>
            </w:tcBorders>
          </w:tcPr>
          <w:p w14:paraId="500D04C4" w14:textId="77777777" w:rsidR="00AF553C" w:rsidRPr="00BB7799" w:rsidRDefault="00AF553C">
            <w:pPr>
              <w:pStyle w:val="TableParagraph"/>
              <w:spacing w:before="0"/>
              <w:jc w:val="left"/>
              <w:rPr>
                <w:rFonts w:ascii="Times New Roman"/>
                <w:sz w:val="20"/>
              </w:rPr>
            </w:pPr>
          </w:p>
        </w:tc>
        <w:tc>
          <w:tcPr>
            <w:tcW w:w="2269" w:type="dxa"/>
            <w:tcBorders>
              <w:bottom w:val="nil"/>
            </w:tcBorders>
          </w:tcPr>
          <w:p w14:paraId="1E7CBCEE" w14:textId="77777777" w:rsidR="00AF553C" w:rsidRPr="00BB7799" w:rsidRDefault="00AF553C">
            <w:pPr>
              <w:pStyle w:val="TableParagraph"/>
              <w:spacing w:before="0"/>
              <w:jc w:val="left"/>
              <w:rPr>
                <w:rFonts w:ascii="Times New Roman"/>
                <w:sz w:val="20"/>
              </w:rPr>
            </w:pPr>
          </w:p>
        </w:tc>
        <w:tc>
          <w:tcPr>
            <w:tcW w:w="2269" w:type="dxa"/>
            <w:tcBorders>
              <w:bottom w:val="nil"/>
            </w:tcBorders>
          </w:tcPr>
          <w:p w14:paraId="3268B541" w14:textId="77777777" w:rsidR="00AF553C" w:rsidRPr="00BB7799" w:rsidRDefault="00AF553C">
            <w:pPr>
              <w:pStyle w:val="TableParagraph"/>
              <w:spacing w:before="0"/>
              <w:jc w:val="left"/>
              <w:rPr>
                <w:rFonts w:ascii="Times New Roman"/>
                <w:sz w:val="20"/>
              </w:rPr>
            </w:pPr>
          </w:p>
        </w:tc>
        <w:tc>
          <w:tcPr>
            <w:tcW w:w="2270" w:type="dxa"/>
            <w:tcBorders>
              <w:bottom w:val="nil"/>
            </w:tcBorders>
          </w:tcPr>
          <w:p w14:paraId="75FE3A54" w14:textId="77777777" w:rsidR="00AF553C" w:rsidRPr="00BB7799" w:rsidRDefault="00AF553C">
            <w:pPr>
              <w:pStyle w:val="TableParagraph"/>
              <w:spacing w:before="0"/>
              <w:jc w:val="left"/>
              <w:rPr>
                <w:rFonts w:ascii="Times New Roman"/>
                <w:sz w:val="20"/>
              </w:rPr>
            </w:pPr>
          </w:p>
        </w:tc>
        <w:tc>
          <w:tcPr>
            <w:tcW w:w="2270" w:type="dxa"/>
            <w:tcBorders>
              <w:bottom w:val="nil"/>
            </w:tcBorders>
          </w:tcPr>
          <w:p w14:paraId="35109FCD" w14:textId="77777777" w:rsidR="00AF553C" w:rsidRPr="00BB7799" w:rsidRDefault="00AF553C">
            <w:pPr>
              <w:pStyle w:val="TableParagraph"/>
              <w:spacing w:before="0"/>
              <w:jc w:val="left"/>
              <w:rPr>
                <w:rFonts w:ascii="Times New Roman"/>
                <w:sz w:val="20"/>
              </w:rPr>
            </w:pPr>
          </w:p>
        </w:tc>
      </w:tr>
      <w:tr w:rsidR="00BB7799" w:rsidRPr="00BB7799" w14:paraId="2144C112" w14:textId="77777777">
        <w:trPr>
          <w:trHeight w:val="272"/>
        </w:trPr>
        <w:tc>
          <w:tcPr>
            <w:tcW w:w="567" w:type="dxa"/>
            <w:tcBorders>
              <w:top w:val="nil"/>
              <w:bottom w:val="nil"/>
            </w:tcBorders>
          </w:tcPr>
          <w:p w14:paraId="0305A45C" w14:textId="77777777" w:rsidR="00AF553C" w:rsidRPr="00BB7799" w:rsidRDefault="00AF553C">
            <w:pPr>
              <w:pStyle w:val="TableParagraph"/>
              <w:spacing w:before="0"/>
              <w:jc w:val="left"/>
              <w:rPr>
                <w:rFonts w:ascii="Times New Roman"/>
                <w:sz w:val="20"/>
              </w:rPr>
            </w:pPr>
          </w:p>
        </w:tc>
        <w:tc>
          <w:tcPr>
            <w:tcW w:w="2268" w:type="dxa"/>
            <w:tcBorders>
              <w:top w:val="nil"/>
              <w:bottom w:val="nil"/>
            </w:tcBorders>
          </w:tcPr>
          <w:p w14:paraId="0A7EFF11" w14:textId="77777777" w:rsidR="00AF553C" w:rsidRPr="00BB7799" w:rsidRDefault="00BA4B8D">
            <w:pPr>
              <w:pStyle w:val="TableParagraph"/>
              <w:spacing w:before="2" w:line="250" w:lineRule="exact"/>
              <w:ind w:left="107"/>
              <w:jc w:val="left"/>
              <w:rPr>
                <w:sz w:val="21"/>
              </w:rPr>
            </w:pPr>
            <w:r w:rsidRPr="00BB7799">
              <w:rPr>
                <w:sz w:val="21"/>
              </w:rPr>
              <w:t>传统文化，具有良好的</w:t>
            </w:r>
          </w:p>
        </w:tc>
        <w:tc>
          <w:tcPr>
            <w:tcW w:w="2269" w:type="dxa"/>
            <w:tcBorders>
              <w:top w:val="nil"/>
              <w:bottom w:val="nil"/>
            </w:tcBorders>
          </w:tcPr>
          <w:p w14:paraId="450BF802" w14:textId="77777777" w:rsidR="00AF553C" w:rsidRPr="00BB7799" w:rsidRDefault="00AF553C">
            <w:pPr>
              <w:pStyle w:val="TableParagraph"/>
              <w:spacing w:before="0"/>
              <w:jc w:val="left"/>
              <w:rPr>
                <w:rFonts w:ascii="Times New Roman"/>
                <w:sz w:val="20"/>
              </w:rPr>
            </w:pPr>
          </w:p>
        </w:tc>
        <w:tc>
          <w:tcPr>
            <w:tcW w:w="2269" w:type="dxa"/>
            <w:tcBorders>
              <w:top w:val="nil"/>
              <w:bottom w:val="nil"/>
            </w:tcBorders>
          </w:tcPr>
          <w:p w14:paraId="77364479" w14:textId="77777777" w:rsidR="00AF553C" w:rsidRPr="00BB7799" w:rsidRDefault="00AF553C">
            <w:pPr>
              <w:pStyle w:val="TableParagraph"/>
              <w:spacing w:before="0"/>
              <w:jc w:val="left"/>
              <w:rPr>
                <w:rFonts w:ascii="Times New Roman"/>
                <w:sz w:val="20"/>
              </w:rPr>
            </w:pPr>
          </w:p>
        </w:tc>
        <w:tc>
          <w:tcPr>
            <w:tcW w:w="2269" w:type="dxa"/>
            <w:tcBorders>
              <w:top w:val="nil"/>
              <w:bottom w:val="nil"/>
            </w:tcBorders>
          </w:tcPr>
          <w:p w14:paraId="77EDCC1E" w14:textId="77777777" w:rsidR="00AF553C" w:rsidRPr="00BB7799" w:rsidRDefault="00AF553C">
            <w:pPr>
              <w:pStyle w:val="TableParagraph"/>
              <w:spacing w:before="0"/>
              <w:jc w:val="left"/>
              <w:rPr>
                <w:rFonts w:ascii="Times New Roman"/>
                <w:sz w:val="20"/>
              </w:rPr>
            </w:pPr>
          </w:p>
        </w:tc>
        <w:tc>
          <w:tcPr>
            <w:tcW w:w="2270" w:type="dxa"/>
            <w:tcBorders>
              <w:top w:val="nil"/>
              <w:bottom w:val="nil"/>
            </w:tcBorders>
          </w:tcPr>
          <w:p w14:paraId="78BC85F8" w14:textId="77777777" w:rsidR="00AF553C" w:rsidRPr="00BB7799" w:rsidRDefault="00AF553C">
            <w:pPr>
              <w:pStyle w:val="TableParagraph"/>
              <w:spacing w:before="0"/>
              <w:jc w:val="left"/>
              <w:rPr>
                <w:rFonts w:ascii="Times New Roman"/>
                <w:sz w:val="20"/>
              </w:rPr>
            </w:pPr>
          </w:p>
        </w:tc>
        <w:tc>
          <w:tcPr>
            <w:tcW w:w="2270" w:type="dxa"/>
            <w:tcBorders>
              <w:top w:val="nil"/>
              <w:bottom w:val="nil"/>
            </w:tcBorders>
          </w:tcPr>
          <w:p w14:paraId="736C6AA9" w14:textId="77777777" w:rsidR="00AF553C" w:rsidRPr="00BB7799" w:rsidRDefault="00AF553C">
            <w:pPr>
              <w:pStyle w:val="TableParagraph"/>
              <w:spacing w:before="0"/>
              <w:jc w:val="left"/>
              <w:rPr>
                <w:rFonts w:ascii="Times New Roman"/>
                <w:sz w:val="20"/>
              </w:rPr>
            </w:pPr>
          </w:p>
        </w:tc>
      </w:tr>
      <w:tr w:rsidR="00BB7799" w:rsidRPr="00BB7799" w14:paraId="6F60E9F6" w14:textId="77777777">
        <w:trPr>
          <w:trHeight w:val="272"/>
        </w:trPr>
        <w:tc>
          <w:tcPr>
            <w:tcW w:w="567" w:type="dxa"/>
            <w:tcBorders>
              <w:top w:val="nil"/>
              <w:bottom w:val="nil"/>
            </w:tcBorders>
          </w:tcPr>
          <w:p w14:paraId="65AF83C3" w14:textId="77777777" w:rsidR="00AF553C" w:rsidRPr="00BB7799" w:rsidRDefault="00AF553C">
            <w:pPr>
              <w:pStyle w:val="TableParagraph"/>
              <w:spacing w:before="0"/>
              <w:jc w:val="left"/>
              <w:rPr>
                <w:rFonts w:ascii="Times New Roman"/>
                <w:sz w:val="20"/>
              </w:rPr>
            </w:pPr>
          </w:p>
        </w:tc>
        <w:tc>
          <w:tcPr>
            <w:tcW w:w="2268" w:type="dxa"/>
            <w:tcBorders>
              <w:top w:val="nil"/>
              <w:bottom w:val="nil"/>
            </w:tcBorders>
          </w:tcPr>
          <w:p w14:paraId="195EC0D6" w14:textId="77777777" w:rsidR="00AF553C" w:rsidRPr="00BB7799" w:rsidRDefault="00BA4B8D">
            <w:pPr>
              <w:pStyle w:val="TableParagraph"/>
              <w:spacing w:before="1" w:line="251" w:lineRule="exact"/>
              <w:ind w:left="107"/>
              <w:jc w:val="left"/>
              <w:rPr>
                <w:sz w:val="21"/>
              </w:rPr>
            </w:pPr>
            <w:r w:rsidRPr="00BB7799">
              <w:rPr>
                <w:sz w:val="21"/>
              </w:rPr>
              <w:t>人文素养和科学素养、</w:t>
            </w:r>
          </w:p>
        </w:tc>
        <w:tc>
          <w:tcPr>
            <w:tcW w:w="2269" w:type="dxa"/>
            <w:tcBorders>
              <w:top w:val="nil"/>
              <w:bottom w:val="nil"/>
            </w:tcBorders>
          </w:tcPr>
          <w:p w14:paraId="631881EB" w14:textId="77777777" w:rsidR="00AF553C" w:rsidRPr="00BB7799" w:rsidRDefault="00BA4B8D">
            <w:pPr>
              <w:pStyle w:val="TableParagraph"/>
              <w:spacing w:before="20"/>
              <w:ind w:left="135" w:right="36"/>
              <w:rPr>
                <w:sz w:val="18"/>
              </w:rPr>
            </w:pPr>
            <w:r w:rsidRPr="00BB7799">
              <w:rPr>
                <w:sz w:val="18"/>
              </w:rPr>
              <w:t xml:space="preserve">√ </w:t>
            </w:r>
          </w:p>
        </w:tc>
        <w:tc>
          <w:tcPr>
            <w:tcW w:w="2269" w:type="dxa"/>
            <w:tcBorders>
              <w:top w:val="nil"/>
              <w:bottom w:val="nil"/>
            </w:tcBorders>
          </w:tcPr>
          <w:p w14:paraId="3E3D0CB5" w14:textId="77777777" w:rsidR="00AF553C" w:rsidRPr="00BB7799" w:rsidRDefault="00BA4B8D">
            <w:pPr>
              <w:pStyle w:val="TableParagraph"/>
              <w:spacing w:before="20"/>
              <w:ind w:left="95"/>
              <w:rPr>
                <w:sz w:val="18"/>
              </w:rPr>
            </w:pPr>
            <w:r w:rsidRPr="00BB7799">
              <w:rPr>
                <w:sz w:val="18"/>
              </w:rPr>
              <w:t xml:space="preserve"> </w:t>
            </w:r>
          </w:p>
        </w:tc>
        <w:tc>
          <w:tcPr>
            <w:tcW w:w="2269" w:type="dxa"/>
            <w:tcBorders>
              <w:top w:val="nil"/>
              <w:bottom w:val="nil"/>
            </w:tcBorders>
          </w:tcPr>
          <w:p w14:paraId="471D4AA7" w14:textId="77777777" w:rsidR="00AF553C" w:rsidRPr="00BB7799" w:rsidRDefault="00BA4B8D">
            <w:pPr>
              <w:pStyle w:val="TableParagraph"/>
              <w:spacing w:before="20"/>
              <w:ind w:left="93"/>
              <w:rPr>
                <w:sz w:val="18"/>
              </w:rPr>
            </w:pPr>
            <w:r w:rsidRPr="00BB7799">
              <w:rPr>
                <w:sz w:val="18"/>
              </w:rPr>
              <w:t xml:space="preserve"> </w:t>
            </w:r>
          </w:p>
        </w:tc>
        <w:tc>
          <w:tcPr>
            <w:tcW w:w="2270" w:type="dxa"/>
            <w:tcBorders>
              <w:top w:val="nil"/>
              <w:bottom w:val="nil"/>
            </w:tcBorders>
          </w:tcPr>
          <w:p w14:paraId="49C5CCC6" w14:textId="77777777" w:rsidR="00AF553C" w:rsidRPr="00BB7799" w:rsidRDefault="00BA4B8D">
            <w:pPr>
              <w:pStyle w:val="TableParagraph"/>
              <w:spacing w:before="20"/>
              <w:ind w:left="92"/>
              <w:rPr>
                <w:sz w:val="18"/>
              </w:rPr>
            </w:pPr>
            <w:r w:rsidRPr="00BB7799">
              <w:rPr>
                <w:sz w:val="18"/>
              </w:rPr>
              <w:t xml:space="preserve"> </w:t>
            </w:r>
          </w:p>
        </w:tc>
        <w:tc>
          <w:tcPr>
            <w:tcW w:w="2270" w:type="dxa"/>
            <w:tcBorders>
              <w:top w:val="nil"/>
              <w:bottom w:val="nil"/>
            </w:tcBorders>
          </w:tcPr>
          <w:p w14:paraId="444D952E" w14:textId="77777777" w:rsidR="00AF553C" w:rsidRPr="00BB7799" w:rsidRDefault="00BA4B8D">
            <w:pPr>
              <w:pStyle w:val="TableParagraph"/>
              <w:spacing w:before="20"/>
              <w:ind w:left="130" w:right="39"/>
              <w:rPr>
                <w:sz w:val="18"/>
              </w:rPr>
            </w:pPr>
            <w:r w:rsidRPr="00BB7799">
              <w:rPr>
                <w:sz w:val="18"/>
              </w:rPr>
              <w:t xml:space="preserve">√ </w:t>
            </w:r>
          </w:p>
        </w:tc>
      </w:tr>
      <w:tr w:rsidR="00BB7799" w:rsidRPr="00BB7799" w14:paraId="01AF043C" w14:textId="77777777">
        <w:trPr>
          <w:trHeight w:val="246"/>
        </w:trPr>
        <w:tc>
          <w:tcPr>
            <w:tcW w:w="567" w:type="dxa"/>
            <w:tcBorders>
              <w:top w:val="nil"/>
              <w:bottom w:val="nil"/>
            </w:tcBorders>
          </w:tcPr>
          <w:p w14:paraId="73FC83EA" w14:textId="77777777" w:rsidR="00AF553C" w:rsidRPr="00BB7799" w:rsidRDefault="00AF553C">
            <w:pPr>
              <w:pStyle w:val="TableParagraph"/>
              <w:spacing w:before="0"/>
              <w:jc w:val="left"/>
              <w:rPr>
                <w:rFonts w:ascii="Times New Roman"/>
                <w:sz w:val="16"/>
              </w:rPr>
            </w:pPr>
          </w:p>
        </w:tc>
        <w:tc>
          <w:tcPr>
            <w:tcW w:w="2268" w:type="dxa"/>
            <w:tcBorders>
              <w:top w:val="nil"/>
              <w:bottom w:val="nil"/>
            </w:tcBorders>
          </w:tcPr>
          <w:p w14:paraId="395DAA75" w14:textId="77777777" w:rsidR="00AF553C" w:rsidRPr="00BB7799" w:rsidRDefault="00BA4B8D">
            <w:pPr>
              <w:pStyle w:val="TableParagraph"/>
              <w:spacing w:before="2" w:line="224" w:lineRule="exact"/>
              <w:ind w:left="107"/>
              <w:jc w:val="left"/>
              <w:rPr>
                <w:sz w:val="21"/>
              </w:rPr>
            </w:pPr>
            <w:r w:rsidRPr="00BB7799">
              <w:rPr>
                <w:sz w:val="21"/>
              </w:rPr>
              <w:t>较高的审美口味以及</w:t>
            </w:r>
          </w:p>
        </w:tc>
        <w:tc>
          <w:tcPr>
            <w:tcW w:w="2269" w:type="dxa"/>
            <w:tcBorders>
              <w:top w:val="nil"/>
              <w:bottom w:val="nil"/>
            </w:tcBorders>
          </w:tcPr>
          <w:p w14:paraId="59612D7C" w14:textId="77777777" w:rsidR="00AF553C" w:rsidRPr="00BB7799" w:rsidRDefault="00AF553C">
            <w:pPr>
              <w:pStyle w:val="TableParagraph"/>
              <w:spacing w:before="0"/>
              <w:jc w:val="left"/>
              <w:rPr>
                <w:rFonts w:ascii="Times New Roman"/>
                <w:sz w:val="16"/>
              </w:rPr>
            </w:pPr>
          </w:p>
        </w:tc>
        <w:tc>
          <w:tcPr>
            <w:tcW w:w="2269" w:type="dxa"/>
            <w:tcBorders>
              <w:top w:val="nil"/>
              <w:bottom w:val="nil"/>
            </w:tcBorders>
          </w:tcPr>
          <w:p w14:paraId="001AC5DE" w14:textId="77777777" w:rsidR="00AF553C" w:rsidRPr="00BB7799" w:rsidRDefault="00AF553C">
            <w:pPr>
              <w:pStyle w:val="TableParagraph"/>
              <w:spacing w:before="0"/>
              <w:jc w:val="left"/>
              <w:rPr>
                <w:rFonts w:ascii="Times New Roman"/>
                <w:sz w:val="16"/>
              </w:rPr>
            </w:pPr>
          </w:p>
        </w:tc>
        <w:tc>
          <w:tcPr>
            <w:tcW w:w="2269" w:type="dxa"/>
            <w:tcBorders>
              <w:top w:val="nil"/>
              <w:bottom w:val="nil"/>
            </w:tcBorders>
          </w:tcPr>
          <w:p w14:paraId="1E2584A2" w14:textId="77777777" w:rsidR="00AF553C" w:rsidRPr="00BB7799" w:rsidRDefault="00AF553C">
            <w:pPr>
              <w:pStyle w:val="TableParagraph"/>
              <w:spacing w:before="0"/>
              <w:jc w:val="left"/>
              <w:rPr>
                <w:rFonts w:ascii="Times New Roman"/>
                <w:sz w:val="16"/>
              </w:rPr>
            </w:pPr>
          </w:p>
        </w:tc>
        <w:tc>
          <w:tcPr>
            <w:tcW w:w="2270" w:type="dxa"/>
            <w:tcBorders>
              <w:top w:val="nil"/>
              <w:bottom w:val="nil"/>
            </w:tcBorders>
          </w:tcPr>
          <w:p w14:paraId="205DEA0F" w14:textId="77777777" w:rsidR="00AF553C" w:rsidRPr="00BB7799" w:rsidRDefault="00AF553C">
            <w:pPr>
              <w:pStyle w:val="TableParagraph"/>
              <w:spacing w:before="0"/>
              <w:jc w:val="left"/>
              <w:rPr>
                <w:rFonts w:ascii="Times New Roman"/>
                <w:sz w:val="16"/>
              </w:rPr>
            </w:pPr>
          </w:p>
        </w:tc>
        <w:tc>
          <w:tcPr>
            <w:tcW w:w="2270" w:type="dxa"/>
            <w:tcBorders>
              <w:top w:val="nil"/>
              <w:bottom w:val="nil"/>
            </w:tcBorders>
          </w:tcPr>
          <w:p w14:paraId="4DE913F2" w14:textId="77777777" w:rsidR="00AF553C" w:rsidRPr="00BB7799" w:rsidRDefault="00AF553C">
            <w:pPr>
              <w:pStyle w:val="TableParagraph"/>
              <w:spacing w:before="0"/>
              <w:jc w:val="left"/>
              <w:rPr>
                <w:rFonts w:ascii="Times New Roman"/>
                <w:sz w:val="16"/>
              </w:rPr>
            </w:pPr>
          </w:p>
        </w:tc>
      </w:tr>
      <w:tr w:rsidR="00BB7799" w:rsidRPr="00BB7799" w14:paraId="38EB44A9" w14:textId="77777777">
        <w:trPr>
          <w:trHeight w:val="299"/>
        </w:trPr>
        <w:tc>
          <w:tcPr>
            <w:tcW w:w="567" w:type="dxa"/>
            <w:vMerge w:val="restart"/>
            <w:tcBorders>
              <w:top w:val="nil"/>
              <w:bottom w:val="nil"/>
            </w:tcBorders>
          </w:tcPr>
          <w:p w14:paraId="324212B1" w14:textId="77777777" w:rsidR="00AF553C" w:rsidRPr="00BB7799" w:rsidRDefault="00BA4B8D">
            <w:pPr>
              <w:pStyle w:val="TableParagraph"/>
              <w:spacing w:before="0" w:line="209" w:lineRule="exact"/>
              <w:ind w:left="191"/>
              <w:jc w:val="left"/>
              <w:rPr>
                <w:b/>
                <w:sz w:val="18"/>
              </w:rPr>
            </w:pPr>
            <w:r w:rsidRPr="00BB7799">
              <w:rPr>
                <w:b/>
                <w:sz w:val="18"/>
              </w:rPr>
              <w:t>素</w:t>
            </w:r>
            <w:r w:rsidRPr="00BB7799">
              <w:rPr>
                <w:b/>
                <w:w w:val="99"/>
                <w:sz w:val="18"/>
              </w:rPr>
              <w:t xml:space="preserve"> </w:t>
            </w:r>
          </w:p>
          <w:p w14:paraId="2BD3E02E" w14:textId="77777777" w:rsidR="00AF553C" w:rsidRPr="00BB7799" w:rsidRDefault="00BA4B8D">
            <w:pPr>
              <w:pStyle w:val="TableParagraph"/>
              <w:spacing w:before="2" w:line="242" w:lineRule="auto"/>
              <w:ind w:left="191" w:right="92"/>
              <w:jc w:val="left"/>
              <w:rPr>
                <w:b/>
                <w:sz w:val="18"/>
              </w:rPr>
            </w:pPr>
            <w:r w:rsidRPr="00BB7799">
              <w:rPr>
                <w:b/>
                <w:sz w:val="18"/>
              </w:rPr>
              <w:t>质要</w:t>
            </w:r>
            <w:r w:rsidRPr="00BB7799">
              <w:rPr>
                <w:b/>
                <w:w w:val="99"/>
                <w:sz w:val="18"/>
              </w:rPr>
              <w:t xml:space="preserve"> </w:t>
            </w:r>
          </w:p>
          <w:p w14:paraId="7A4C00F3" w14:textId="77777777" w:rsidR="00AF553C" w:rsidRPr="00BB7799" w:rsidRDefault="00BA4B8D">
            <w:pPr>
              <w:pStyle w:val="TableParagraph"/>
              <w:spacing w:before="2" w:line="185" w:lineRule="exact"/>
              <w:ind w:left="191"/>
              <w:jc w:val="left"/>
              <w:rPr>
                <w:b/>
                <w:sz w:val="18"/>
              </w:rPr>
            </w:pPr>
            <w:r w:rsidRPr="00BB7799">
              <w:rPr>
                <w:b/>
                <w:sz w:val="18"/>
              </w:rPr>
              <w:t>求</w:t>
            </w:r>
            <w:r w:rsidRPr="00BB7799">
              <w:rPr>
                <w:b/>
                <w:w w:val="99"/>
                <w:sz w:val="18"/>
              </w:rPr>
              <w:t xml:space="preserve"> </w:t>
            </w:r>
          </w:p>
        </w:tc>
        <w:tc>
          <w:tcPr>
            <w:tcW w:w="2268" w:type="dxa"/>
            <w:tcBorders>
              <w:top w:val="nil"/>
            </w:tcBorders>
          </w:tcPr>
          <w:p w14:paraId="50CD6BFA" w14:textId="77777777" w:rsidR="00AF553C" w:rsidRPr="00BB7799" w:rsidRDefault="00BA4B8D">
            <w:pPr>
              <w:pStyle w:val="TableParagraph"/>
              <w:spacing w:before="27" w:line="252" w:lineRule="exact"/>
              <w:ind w:left="107"/>
              <w:jc w:val="left"/>
              <w:rPr>
                <w:b/>
                <w:sz w:val="18"/>
              </w:rPr>
            </w:pPr>
            <w:r w:rsidRPr="00BB7799">
              <w:rPr>
                <w:sz w:val="21"/>
              </w:rPr>
              <w:t>健康的心理和体质</w:t>
            </w:r>
            <w:r w:rsidRPr="00BB7799">
              <w:rPr>
                <w:b/>
                <w:w w:val="99"/>
                <w:sz w:val="18"/>
              </w:rPr>
              <w:t xml:space="preserve"> </w:t>
            </w:r>
          </w:p>
        </w:tc>
        <w:tc>
          <w:tcPr>
            <w:tcW w:w="2269" w:type="dxa"/>
            <w:tcBorders>
              <w:top w:val="nil"/>
            </w:tcBorders>
          </w:tcPr>
          <w:p w14:paraId="73B43FD7" w14:textId="77777777" w:rsidR="00AF553C" w:rsidRPr="00BB7799" w:rsidRDefault="00AF553C">
            <w:pPr>
              <w:pStyle w:val="TableParagraph"/>
              <w:spacing w:before="0"/>
              <w:jc w:val="left"/>
              <w:rPr>
                <w:rFonts w:ascii="Times New Roman"/>
                <w:sz w:val="20"/>
              </w:rPr>
            </w:pPr>
          </w:p>
        </w:tc>
        <w:tc>
          <w:tcPr>
            <w:tcW w:w="2269" w:type="dxa"/>
            <w:tcBorders>
              <w:top w:val="nil"/>
            </w:tcBorders>
          </w:tcPr>
          <w:p w14:paraId="65021C21" w14:textId="77777777" w:rsidR="00AF553C" w:rsidRPr="00BB7799" w:rsidRDefault="00AF553C">
            <w:pPr>
              <w:pStyle w:val="TableParagraph"/>
              <w:spacing w:before="0"/>
              <w:jc w:val="left"/>
              <w:rPr>
                <w:rFonts w:ascii="Times New Roman"/>
                <w:sz w:val="20"/>
              </w:rPr>
            </w:pPr>
          </w:p>
        </w:tc>
        <w:tc>
          <w:tcPr>
            <w:tcW w:w="2269" w:type="dxa"/>
            <w:tcBorders>
              <w:top w:val="nil"/>
            </w:tcBorders>
          </w:tcPr>
          <w:p w14:paraId="1CFE161A" w14:textId="77777777" w:rsidR="00AF553C" w:rsidRPr="00BB7799" w:rsidRDefault="00AF553C">
            <w:pPr>
              <w:pStyle w:val="TableParagraph"/>
              <w:spacing w:before="0"/>
              <w:jc w:val="left"/>
              <w:rPr>
                <w:rFonts w:ascii="Times New Roman"/>
                <w:sz w:val="20"/>
              </w:rPr>
            </w:pPr>
          </w:p>
        </w:tc>
        <w:tc>
          <w:tcPr>
            <w:tcW w:w="2270" w:type="dxa"/>
            <w:tcBorders>
              <w:top w:val="nil"/>
            </w:tcBorders>
          </w:tcPr>
          <w:p w14:paraId="5AA29D70" w14:textId="77777777" w:rsidR="00AF553C" w:rsidRPr="00BB7799" w:rsidRDefault="00AF553C">
            <w:pPr>
              <w:pStyle w:val="TableParagraph"/>
              <w:spacing w:before="0"/>
              <w:jc w:val="left"/>
              <w:rPr>
                <w:rFonts w:ascii="Times New Roman"/>
                <w:sz w:val="20"/>
              </w:rPr>
            </w:pPr>
          </w:p>
        </w:tc>
        <w:tc>
          <w:tcPr>
            <w:tcW w:w="2270" w:type="dxa"/>
            <w:tcBorders>
              <w:top w:val="nil"/>
            </w:tcBorders>
          </w:tcPr>
          <w:p w14:paraId="2B7EC228" w14:textId="77777777" w:rsidR="00AF553C" w:rsidRPr="00BB7799" w:rsidRDefault="00AF553C">
            <w:pPr>
              <w:pStyle w:val="TableParagraph"/>
              <w:spacing w:before="0"/>
              <w:jc w:val="left"/>
              <w:rPr>
                <w:rFonts w:ascii="Times New Roman"/>
                <w:sz w:val="20"/>
              </w:rPr>
            </w:pPr>
          </w:p>
        </w:tc>
      </w:tr>
      <w:tr w:rsidR="00BB7799" w:rsidRPr="00BB7799" w14:paraId="14EB9C5F" w14:textId="77777777">
        <w:trPr>
          <w:trHeight w:val="574"/>
        </w:trPr>
        <w:tc>
          <w:tcPr>
            <w:tcW w:w="567" w:type="dxa"/>
            <w:vMerge/>
            <w:tcBorders>
              <w:top w:val="nil"/>
              <w:bottom w:val="nil"/>
            </w:tcBorders>
          </w:tcPr>
          <w:p w14:paraId="34B5CFDA" w14:textId="77777777" w:rsidR="00AF553C" w:rsidRPr="00BB7799" w:rsidRDefault="00AF553C">
            <w:pPr>
              <w:rPr>
                <w:sz w:val="2"/>
                <w:szCs w:val="2"/>
              </w:rPr>
            </w:pPr>
          </w:p>
        </w:tc>
        <w:tc>
          <w:tcPr>
            <w:tcW w:w="2268" w:type="dxa"/>
            <w:tcBorders>
              <w:bottom w:val="nil"/>
            </w:tcBorders>
          </w:tcPr>
          <w:p w14:paraId="3DF3AA79" w14:textId="77777777" w:rsidR="00AF553C" w:rsidRPr="00BB7799" w:rsidRDefault="00BA4B8D">
            <w:pPr>
              <w:pStyle w:val="TableParagraph"/>
              <w:spacing w:before="1" w:line="242" w:lineRule="auto"/>
              <w:ind w:left="107" w:right="74"/>
              <w:jc w:val="left"/>
              <w:rPr>
                <w:sz w:val="21"/>
              </w:rPr>
            </w:pPr>
            <w:r w:rsidRPr="00BB7799">
              <w:rPr>
                <w:b/>
                <w:spacing w:val="1"/>
                <w:w w:val="99"/>
                <w:sz w:val="18"/>
              </w:rPr>
              <w:t>3-2</w:t>
            </w:r>
            <w:r w:rsidRPr="00BB7799">
              <w:rPr>
                <w:b/>
                <w:spacing w:val="-80"/>
                <w:w w:val="99"/>
                <w:sz w:val="18"/>
              </w:rPr>
              <w:t>：</w:t>
            </w:r>
            <w:r w:rsidRPr="00BB7799">
              <w:rPr>
                <w:spacing w:val="-3"/>
                <w:sz w:val="21"/>
              </w:rPr>
              <w:t>熟悉我国关于古籍</w:t>
            </w:r>
            <w:r w:rsidRPr="00BB7799">
              <w:rPr>
                <w:spacing w:val="17"/>
                <w:sz w:val="21"/>
              </w:rPr>
              <w:t>整理及编辑出版的方</w:t>
            </w:r>
          </w:p>
        </w:tc>
        <w:tc>
          <w:tcPr>
            <w:tcW w:w="2269" w:type="dxa"/>
            <w:tcBorders>
              <w:bottom w:val="nil"/>
            </w:tcBorders>
          </w:tcPr>
          <w:p w14:paraId="47DFBA59" w14:textId="77777777" w:rsidR="00AF553C" w:rsidRPr="00BB7799" w:rsidRDefault="00AF553C">
            <w:pPr>
              <w:pStyle w:val="TableParagraph"/>
              <w:spacing w:before="2"/>
              <w:jc w:val="left"/>
              <w:rPr>
                <w:rFonts w:ascii="Times New Roman"/>
                <w:sz w:val="25"/>
              </w:rPr>
            </w:pPr>
          </w:p>
          <w:p w14:paraId="6CFCD2BA" w14:textId="77777777" w:rsidR="00AF553C" w:rsidRPr="00BB7799" w:rsidRDefault="00BA4B8D">
            <w:pPr>
              <w:pStyle w:val="TableParagraph"/>
              <w:spacing w:before="0"/>
              <w:ind w:left="97"/>
              <w:rPr>
                <w:sz w:val="18"/>
              </w:rPr>
            </w:pPr>
            <w:r w:rsidRPr="00BB7799">
              <w:rPr>
                <w:sz w:val="18"/>
              </w:rPr>
              <w:t xml:space="preserve"> </w:t>
            </w:r>
          </w:p>
        </w:tc>
        <w:tc>
          <w:tcPr>
            <w:tcW w:w="2269" w:type="dxa"/>
            <w:tcBorders>
              <w:bottom w:val="nil"/>
            </w:tcBorders>
          </w:tcPr>
          <w:p w14:paraId="3A2D2713" w14:textId="77777777" w:rsidR="00AF553C" w:rsidRPr="00BB7799" w:rsidRDefault="00AF553C">
            <w:pPr>
              <w:pStyle w:val="TableParagraph"/>
              <w:spacing w:before="2"/>
              <w:jc w:val="left"/>
              <w:rPr>
                <w:rFonts w:ascii="Times New Roman"/>
                <w:sz w:val="25"/>
              </w:rPr>
            </w:pPr>
          </w:p>
          <w:p w14:paraId="7140E754" w14:textId="77777777" w:rsidR="00AF553C" w:rsidRPr="00BB7799" w:rsidRDefault="00BA4B8D">
            <w:pPr>
              <w:pStyle w:val="TableParagraph"/>
              <w:spacing w:before="0"/>
              <w:ind w:left="133" w:right="36"/>
              <w:rPr>
                <w:sz w:val="18"/>
              </w:rPr>
            </w:pPr>
            <w:r w:rsidRPr="00BB7799">
              <w:rPr>
                <w:sz w:val="18"/>
              </w:rPr>
              <w:t xml:space="preserve">√ </w:t>
            </w:r>
          </w:p>
        </w:tc>
        <w:tc>
          <w:tcPr>
            <w:tcW w:w="2269" w:type="dxa"/>
            <w:tcBorders>
              <w:bottom w:val="nil"/>
            </w:tcBorders>
          </w:tcPr>
          <w:p w14:paraId="61F78324" w14:textId="77777777" w:rsidR="00AF553C" w:rsidRPr="00BB7799" w:rsidRDefault="00AF553C">
            <w:pPr>
              <w:pStyle w:val="TableParagraph"/>
              <w:spacing w:before="2"/>
              <w:jc w:val="left"/>
              <w:rPr>
                <w:rFonts w:ascii="Times New Roman"/>
                <w:sz w:val="25"/>
              </w:rPr>
            </w:pPr>
          </w:p>
          <w:p w14:paraId="6F6EDF35" w14:textId="77777777" w:rsidR="00AF553C" w:rsidRPr="00BB7799" w:rsidRDefault="00BA4B8D">
            <w:pPr>
              <w:pStyle w:val="TableParagraph"/>
              <w:spacing w:before="0"/>
              <w:ind w:left="132" w:right="36"/>
              <w:rPr>
                <w:sz w:val="18"/>
              </w:rPr>
            </w:pPr>
            <w:r w:rsidRPr="00BB7799">
              <w:rPr>
                <w:sz w:val="18"/>
              </w:rPr>
              <w:t xml:space="preserve">√ </w:t>
            </w:r>
          </w:p>
        </w:tc>
        <w:tc>
          <w:tcPr>
            <w:tcW w:w="2270" w:type="dxa"/>
            <w:tcBorders>
              <w:bottom w:val="nil"/>
            </w:tcBorders>
          </w:tcPr>
          <w:p w14:paraId="0B75DA03" w14:textId="77777777" w:rsidR="00AF553C" w:rsidRPr="00BB7799" w:rsidRDefault="00AF553C">
            <w:pPr>
              <w:pStyle w:val="TableParagraph"/>
              <w:spacing w:before="2"/>
              <w:jc w:val="left"/>
              <w:rPr>
                <w:rFonts w:ascii="Times New Roman"/>
                <w:sz w:val="25"/>
              </w:rPr>
            </w:pPr>
          </w:p>
          <w:p w14:paraId="43394BFA" w14:textId="77777777" w:rsidR="00AF553C" w:rsidRPr="00BB7799" w:rsidRDefault="00BA4B8D">
            <w:pPr>
              <w:pStyle w:val="TableParagraph"/>
              <w:spacing w:before="0"/>
              <w:ind w:left="92"/>
              <w:rPr>
                <w:sz w:val="18"/>
              </w:rPr>
            </w:pPr>
            <w:r w:rsidRPr="00BB7799">
              <w:rPr>
                <w:sz w:val="18"/>
              </w:rPr>
              <w:t xml:space="preserve"> </w:t>
            </w:r>
          </w:p>
        </w:tc>
        <w:tc>
          <w:tcPr>
            <w:tcW w:w="2270" w:type="dxa"/>
            <w:tcBorders>
              <w:bottom w:val="nil"/>
            </w:tcBorders>
          </w:tcPr>
          <w:p w14:paraId="08249A14" w14:textId="77777777" w:rsidR="00AF553C" w:rsidRPr="00BB7799" w:rsidRDefault="00AF553C">
            <w:pPr>
              <w:pStyle w:val="TableParagraph"/>
              <w:spacing w:before="2"/>
              <w:jc w:val="left"/>
              <w:rPr>
                <w:rFonts w:ascii="Times New Roman"/>
                <w:sz w:val="25"/>
              </w:rPr>
            </w:pPr>
          </w:p>
          <w:p w14:paraId="7F37A616" w14:textId="77777777" w:rsidR="00AF553C" w:rsidRPr="00BB7799" w:rsidRDefault="00BA4B8D">
            <w:pPr>
              <w:pStyle w:val="TableParagraph"/>
              <w:spacing w:before="0"/>
              <w:ind w:left="88"/>
              <w:rPr>
                <w:sz w:val="18"/>
              </w:rPr>
            </w:pPr>
            <w:r w:rsidRPr="00BB7799">
              <w:rPr>
                <w:sz w:val="18"/>
              </w:rPr>
              <w:t xml:space="preserve"> </w:t>
            </w:r>
          </w:p>
        </w:tc>
      </w:tr>
      <w:tr w:rsidR="00BB7799" w:rsidRPr="00BB7799" w14:paraId="4C3EB5BF" w14:textId="77777777">
        <w:trPr>
          <w:trHeight w:val="241"/>
        </w:trPr>
        <w:tc>
          <w:tcPr>
            <w:tcW w:w="567" w:type="dxa"/>
            <w:tcBorders>
              <w:top w:val="nil"/>
              <w:bottom w:val="nil"/>
            </w:tcBorders>
          </w:tcPr>
          <w:p w14:paraId="2DDA9E16" w14:textId="77777777" w:rsidR="00AF553C" w:rsidRPr="00BB7799" w:rsidRDefault="00AF553C">
            <w:pPr>
              <w:pStyle w:val="TableParagraph"/>
              <w:spacing w:before="0"/>
              <w:jc w:val="left"/>
              <w:rPr>
                <w:rFonts w:ascii="Times New Roman"/>
                <w:sz w:val="16"/>
              </w:rPr>
            </w:pPr>
          </w:p>
        </w:tc>
        <w:tc>
          <w:tcPr>
            <w:tcW w:w="2268" w:type="dxa"/>
            <w:tcBorders>
              <w:top w:val="nil"/>
            </w:tcBorders>
          </w:tcPr>
          <w:p w14:paraId="36EF86F6" w14:textId="77777777" w:rsidR="00AF553C" w:rsidRPr="00BB7799" w:rsidRDefault="00BA4B8D">
            <w:pPr>
              <w:pStyle w:val="TableParagraph"/>
              <w:spacing w:before="0" w:line="221" w:lineRule="exact"/>
              <w:ind w:left="107"/>
              <w:jc w:val="left"/>
              <w:rPr>
                <w:b/>
                <w:sz w:val="18"/>
              </w:rPr>
            </w:pPr>
            <w:r w:rsidRPr="00BB7799">
              <w:rPr>
                <w:sz w:val="21"/>
              </w:rPr>
              <w:t>针、政策和法规</w:t>
            </w:r>
            <w:r w:rsidRPr="00BB7799">
              <w:rPr>
                <w:b/>
                <w:w w:val="99"/>
                <w:sz w:val="18"/>
              </w:rPr>
              <w:t xml:space="preserve"> </w:t>
            </w:r>
          </w:p>
        </w:tc>
        <w:tc>
          <w:tcPr>
            <w:tcW w:w="2269" w:type="dxa"/>
            <w:tcBorders>
              <w:top w:val="nil"/>
            </w:tcBorders>
          </w:tcPr>
          <w:p w14:paraId="1E196476" w14:textId="77777777" w:rsidR="00AF553C" w:rsidRPr="00BB7799" w:rsidRDefault="00AF553C">
            <w:pPr>
              <w:pStyle w:val="TableParagraph"/>
              <w:spacing w:before="0"/>
              <w:jc w:val="left"/>
              <w:rPr>
                <w:rFonts w:ascii="Times New Roman"/>
                <w:sz w:val="16"/>
              </w:rPr>
            </w:pPr>
          </w:p>
        </w:tc>
        <w:tc>
          <w:tcPr>
            <w:tcW w:w="2269" w:type="dxa"/>
            <w:tcBorders>
              <w:top w:val="nil"/>
            </w:tcBorders>
          </w:tcPr>
          <w:p w14:paraId="4F2FB538" w14:textId="77777777" w:rsidR="00AF553C" w:rsidRPr="00BB7799" w:rsidRDefault="00AF553C">
            <w:pPr>
              <w:pStyle w:val="TableParagraph"/>
              <w:spacing w:before="0"/>
              <w:jc w:val="left"/>
              <w:rPr>
                <w:rFonts w:ascii="Times New Roman"/>
                <w:sz w:val="16"/>
              </w:rPr>
            </w:pPr>
          </w:p>
        </w:tc>
        <w:tc>
          <w:tcPr>
            <w:tcW w:w="2269" w:type="dxa"/>
            <w:tcBorders>
              <w:top w:val="nil"/>
            </w:tcBorders>
          </w:tcPr>
          <w:p w14:paraId="74480194" w14:textId="77777777" w:rsidR="00AF553C" w:rsidRPr="00BB7799" w:rsidRDefault="00AF553C">
            <w:pPr>
              <w:pStyle w:val="TableParagraph"/>
              <w:spacing w:before="0"/>
              <w:jc w:val="left"/>
              <w:rPr>
                <w:rFonts w:ascii="Times New Roman"/>
                <w:sz w:val="16"/>
              </w:rPr>
            </w:pPr>
          </w:p>
        </w:tc>
        <w:tc>
          <w:tcPr>
            <w:tcW w:w="2270" w:type="dxa"/>
            <w:tcBorders>
              <w:top w:val="nil"/>
            </w:tcBorders>
          </w:tcPr>
          <w:p w14:paraId="09717B9C" w14:textId="77777777" w:rsidR="00AF553C" w:rsidRPr="00BB7799" w:rsidRDefault="00AF553C">
            <w:pPr>
              <w:pStyle w:val="TableParagraph"/>
              <w:spacing w:before="0"/>
              <w:jc w:val="left"/>
              <w:rPr>
                <w:rFonts w:ascii="Times New Roman"/>
                <w:sz w:val="16"/>
              </w:rPr>
            </w:pPr>
          </w:p>
        </w:tc>
        <w:tc>
          <w:tcPr>
            <w:tcW w:w="2270" w:type="dxa"/>
            <w:tcBorders>
              <w:top w:val="nil"/>
            </w:tcBorders>
          </w:tcPr>
          <w:p w14:paraId="619FD86D" w14:textId="77777777" w:rsidR="00AF553C" w:rsidRPr="00BB7799" w:rsidRDefault="00AF553C">
            <w:pPr>
              <w:pStyle w:val="TableParagraph"/>
              <w:spacing w:before="0"/>
              <w:jc w:val="left"/>
              <w:rPr>
                <w:rFonts w:ascii="Times New Roman"/>
                <w:sz w:val="16"/>
              </w:rPr>
            </w:pPr>
          </w:p>
        </w:tc>
      </w:tr>
      <w:tr w:rsidR="00BB7799" w:rsidRPr="00BB7799" w14:paraId="3890A5A7" w14:textId="77777777">
        <w:trPr>
          <w:trHeight w:val="271"/>
        </w:trPr>
        <w:tc>
          <w:tcPr>
            <w:tcW w:w="567" w:type="dxa"/>
            <w:tcBorders>
              <w:top w:val="nil"/>
              <w:bottom w:val="nil"/>
            </w:tcBorders>
          </w:tcPr>
          <w:p w14:paraId="1CCF4CA9" w14:textId="77777777" w:rsidR="00AF553C" w:rsidRPr="00BB7799" w:rsidRDefault="00AF553C">
            <w:pPr>
              <w:pStyle w:val="TableParagraph"/>
              <w:spacing w:before="0"/>
              <w:jc w:val="left"/>
              <w:rPr>
                <w:rFonts w:ascii="Times New Roman"/>
                <w:sz w:val="20"/>
              </w:rPr>
            </w:pPr>
          </w:p>
        </w:tc>
        <w:tc>
          <w:tcPr>
            <w:tcW w:w="2268" w:type="dxa"/>
            <w:tcBorders>
              <w:bottom w:val="nil"/>
            </w:tcBorders>
          </w:tcPr>
          <w:p w14:paraId="57BCB4ED" w14:textId="77777777" w:rsidR="00AF553C" w:rsidRPr="00BB7799" w:rsidRDefault="00BA4B8D">
            <w:pPr>
              <w:pStyle w:val="TableParagraph"/>
              <w:spacing w:before="1" w:line="251" w:lineRule="exact"/>
              <w:ind w:left="107"/>
              <w:jc w:val="left"/>
              <w:rPr>
                <w:sz w:val="21"/>
              </w:rPr>
            </w:pPr>
            <w:r w:rsidRPr="00BB7799">
              <w:rPr>
                <w:b/>
                <w:spacing w:val="1"/>
                <w:w w:val="99"/>
                <w:sz w:val="18"/>
              </w:rPr>
              <w:t>3-3</w:t>
            </w:r>
            <w:r w:rsidRPr="00BB7799">
              <w:rPr>
                <w:b/>
                <w:spacing w:val="-80"/>
                <w:w w:val="99"/>
                <w:sz w:val="18"/>
              </w:rPr>
              <w:t>：</w:t>
            </w:r>
            <w:r w:rsidRPr="00BB7799">
              <w:rPr>
                <w:spacing w:val="-3"/>
                <w:sz w:val="21"/>
              </w:rPr>
              <w:t>具备适应社会发展</w:t>
            </w:r>
          </w:p>
        </w:tc>
        <w:tc>
          <w:tcPr>
            <w:tcW w:w="2269" w:type="dxa"/>
            <w:tcBorders>
              <w:bottom w:val="nil"/>
            </w:tcBorders>
          </w:tcPr>
          <w:p w14:paraId="7D75D783" w14:textId="77777777" w:rsidR="00AF553C" w:rsidRPr="00BB7799" w:rsidRDefault="00AF553C">
            <w:pPr>
              <w:pStyle w:val="TableParagraph"/>
              <w:spacing w:before="0"/>
              <w:jc w:val="left"/>
              <w:rPr>
                <w:rFonts w:ascii="Times New Roman"/>
                <w:sz w:val="20"/>
              </w:rPr>
            </w:pPr>
          </w:p>
        </w:tc>
        <w:tc>
          <w:tcPr>
            <w:tcW w:w="2269" w:type="dxa"/>
            <w:tcBorders>
              <w:bottom w:val="nil"/>
            </w:tcBorders>
          </w:tcPr>
          <w:p w14:paraId="2CD9C09D" w14:textId="77777777" w:rsidR="00AF553C" w:rsidRPr="00BB7799" w:rsidRDefault="00AF553C">
            <w:pPr>
              <w:pStyle w:val="TableParagraph"/>
              <w:spacing w:before="0"/>
              <w:jc w:val="left"/>
              <w:rPr>
                <w:rFonts w:ascii="Times New Roman"/>
                <w:sz w:val="20"/>
              </w:rPr>
            </w:pPr>
          </w:p>
        </w:tc>
        <w:tc>
          <w:tcPr>
            <w:tcW w:w="2269" w:type="dxa"/>
            <w:tcBorders>
              <w:bottom w:val="nil"/>
            </w:tcBorders>
          </w:tcPr>
          <w:p w14:paraId="38BF22F9" w14:textId="77777777" w:rsidR="00AF553C" w:rsidRPr="00BB7799" w:rsidRDefault="00AF553C">
            <w:pPr>
              <w:pStyle w:val="TableParagraph"/>
              <w:spacing w:before="0"/>
              <w:jc w:val="left"/>
              <w:rPr>
                <w:rFonts w:ascii="Times New Roman"/>
                <w:sz w:val="20"/>
              </w:rPr>
            </w:pPr>
          </w:p>
        </w:tc>
        <w:tc>
          <w:tcPr>
            <w:tcW w:w="2270" w:type="dxa"/>
            <w:tcBorders>
              <w:bottom w:val="nil"/>
            </w:tcBorders>
          </w:tcPr>
          <w:p w14:paraId="17AD7F6E" w14:textId="77777777" w:rsidR="00AF553C" w:rsidRPr="00BB7799" w:rsidRDefault="00AF553C">
            <w:pPr>
              <w:pStyle w:val="TableParagraph"/>
              <w:spacing w:before="0"/>
              <w:jc w:val="left"/>
              <w:rPr>
                <w:rFonts w:ascii="Times New Roman"/>
                <w:sz w:val="20"/>
              </w:rPr>
            </w:pPr>
          </w:p>
        </w:tc>
        <w:tc>
          <w:tcPr>
            <w:tcW w:w="2270" w:type="dxa"/>
            <w:tcBorders>
              <w:bottom w:val="nil"/>
            </w:tcBorders>
          </w:tcPr>
          <w:p w14:paraId="75FE51AF" w14:textId="77777777" w:rsidR="00AF553C" w:rsidRPr="00BB7799" w:rsidRDefault="00AF553C">
            <w:pPr>
              <w:pStyle w:val="TableParagraph"/>
              <w:spacing w:before="0"/>
              <w:jc w:val="left"/>
              <w:rPr>
                <w:rFonts w:ascii="Times New Roman"/>
                <w:sz w:val="20"/>
              </w:rPr>
            </w:pPr>
          </w:p>
        </w:tc>
      </w:tr>
      <w:tr w:rsidR="00BB7799" w:rsidRPr="00BB7799" w14:paraId="37EB90E8" w14:textId="77777777">
        <w:trPr>
          <w:trHeight w:val="272"/>
        </w:trPr>
        <w:tc>
          <w:tcPr>
            <w:tcW w:w="567" w:type="dxa"/>
            <w:tcBorders>
              <w:top w:val="nil"/>
              <w:bottom w:val="nil"/>
            </w:tcBorders>
          </w:tcPr>
          <w:p w14:paraId="202FD3E8" w14:textId="77777777" w:rsidR="00AF553C" w:rsidRPr="00BB7799" w:rsidRDefault="00AF553C">
            <w:pPr>
              <w:pStyle w:val="TableParagraph"/>
              <w:spacing w:before="0"/>
              <w:jc w:val="left"/>
              <w:rPr>
                <w:rFonts w:ascii="Times New Roman"/>
                <w:sz w:val="20"/>
              </w:rPr>
            </w:pPr>
          </w:p>
        </w:tc>
        <w:tc>
          <w:tcPr>
            <w:tcW w:w="2268" w:type="dxa"/>
            <w:tcBorders>
              <w:top w:val="nil"/>
              <w:bottom w:val="nil"/>
            </w:tcBorders>
          </w:tcPr>
          <w:p w14:paraId="65E135C2" w14:textId="77777777" w:rsidR="00AF553C" w:rsidRPr="00BB7799" w:rsidRDefault="00BA4B8D">
            <w:pPr>
              <w:pStyle w:val="TableParagraph"/>
              <w:spacing w:before="2" w:line="250" w:lineRule="exact"/>
              <w:ind w:left="107"/>
              <w:jc w:val="left"/>
              <w:rPr>
                <w:sz w:val="21"/>
              </w:rPr>
            </w:pPr>
            <w:r w:rsidRPr="00BB7799">
              <w:rPr>
                <w:sz w:val="21"/>
              </w:rPr>
              <w:t>主动获取和更新专业</w:t>
            </w:r>
          </w:p>
        </w:tc>
        <w:tc>
          <w:tcPr>
            <w:tcW w:w="2269" w:type="dxa"/>
            <w:tcBorders>
              <w:top w:val="nil"/>
              <w:bottom w:val="nil"/>
            </w:tcBorders>
          </w:tcPr>
          <w:p w14:paraId="0BD84273" w14:textId="77777777" w:rsidR="00AF553C" w:rsidRPr="00BB7799" w:rsidRDefault="00BA4B8D">
            <w:pPr>
              <w:pStyle w:val="TableParagraph"/>
              <w:spacing w:before="20"/>
              <w:ind w:left="97"/>
              <w:rPr>
                <w:sz w:val="18"/>
              </w:rPr>
            </w:pPr>
            <w:r w:rsidRPr="00BB7799">
              <w:rPr>
                <w:sz w:val="18"/>
              </w:rPr>
              <w:t xml:space="preserve"> </w:t>
            </w:r>
          </w:p>
        </w:tc>
        <w:tc>
          <w:tcPr>
            <w:tcW w:w="2269" w:type="dxa"/>
            <w:tcBorders>
              <w:top w:val="nil"/>
              <w:bottom w:val="nil"/>
            </w:tcBorders>
          </w:tcPr>
          <w:p w14:paraId="0279E9A2" w14:textId="77777777" w:rsidR="00AF553C" w:rsidRPr="00BB7799" w:rsidRDefault="00BA4B8D">
            <w:pPr>
              <w:pStyle w:val="TableParagraph"/>
              <w:spacing w:before="20"/>
              <w:ind w:left="133" w:right="36"/>
              <w:rPr>
                <w:sz w:val="18"/>
              </w:rPr>
            </w:pPr>
            <w:r w:rsidRPr="00BB7799">
              <w:rPr>
                <w:sz w:val="18"/>
              </w:rPr>
              <w:t xml:space="preserve">√ </w:t>
            </w:r>
          </w:p>
        </w:tc>
        <w:tc>
          <w:tcPr>
            <w:tcW w:w="2269" w:type="dxa"/>
            <w:tcBorders>
              <w:top w:val="nil"/>
              <w:bottom w:val="nil"/>
            </w:tcBorders>
          </w:tcPr>
          <w:p w14:paraId="1A0493A4" w14:textId="77777777" w:rsidR="00AF553C" w:rsidRPr="00BB7799" w:rsidRDefault="00BA4B8D">
            <w:pPr>
              <w:pStyle w:val="TableParagraph"/>
              <w:spacing w:before="20"/>
              <w:ind w:left="93"/>
              <w:rPr>
                <w:sz w:val="18"/>
              </w:rPr>
            </w:pPr>
            <w:r w:rsidRPr="00BB7799">
              <w:rPr>
                <w:sz w:val="18"/>
              </w:rPr>
              <w:t xml:space="preserve"> </w:t>
            </w:r>
          </w:p>
        </w:tc>
        <w:tc>
          <w:tcPr>
            <w:tcW w:w="2270" w:type="dxa"/>
            <w:tcBorders>
              <w:top w:val="nil"/>
              <w:bottom w:val="nil"/>
            </w:tcBorders>
          </w:tcPr>
          <w:p w14:paraId="3CA0BF5D" w14:textId="77777777" w:rsidR="00AF553C" w:rsidRPr="00BB7799" w:rsidRDefault="00BA4B8D">
            <w:pPr>
              <w:pStyle w:val="TableParagraph"/>
              <w:spacing w:before="20"/>
              <w:ind w:left="133" w:right="39"/>
              <w:rPr>
                <w:sz w:val="18"/>
              </w:rPr>
            </w:pPr>
            <w:r w:rsidRPr="00BB7799">
              <w:rPr>
                <w:sz w:val="18"/>
              </w:rPr>
              <w:t xml:space="preserve">√ </w:t>
            </w:r>
          </w:p>
        </w:tc>
        <w:tc>
          <w:tcPr>
            <w:tcW w:w="2270" w:type="dxa"/>
            <w:tcBorders>
              <w:top w:val="nil"/>
              <w:bottom w:val="nil"/>
            </w:tcBorders>
          </w:tcPr>
          <w:p w14:paraId="7DDA39E2" w14:textId="77777777" w:rsidR="00AF553C" w:rsidRPr="00BB7799" w:rsidRDefault="00BA4B8D">
            <w:pPr>
              <w:pStyle w:val="TableParagraph"/>
              <w:spacing w:before="20"/>
              <w:ind w:left="88"/>
              <w:rPr>
                <w:sz w:val="18"/>
              </w:rPr>
            </w:pPr>
            <w:r w:rsidRPr="00BB7799">
              <w:rPr>
                <w:sz w:val="18"/>
              </w:rPr>
              <w:t xml:space="preserve"> </w:t>
            </w:r>
          </w:p>
        </w:tc>
      </w:tr>
      <w:tr w:rsidR="00BB7799" w:rsidRPr="00BB7799" w14:paraId="450D2BDF" w14:textId="77777777">
        <w:trPr>
          <w:trHeight w:val="273"/>
        </w:trPr>
        <w:tc>
          <w:tcPr>
            <w:tcW w:w="567" w:type="dxa"/>
            <w:tcBorders>
              <w:top w:val="nil"/>
            </w:tcBorders>
          </w:tcPr>
          <w:p w14:paraId="6322ED38" w14:textId="77777777" w:rsidR="00AF553C" w:rsidRPr="00BB7799" w:rsidRDefault="00AF553C">
            <w:pPr>
              <w:pStyle w:val="TableParagraph"/>
              <w:spacing w:before="0"/>
              <w:jc w:val="left"/>
              <w:rPr>
                <w:rFonts w:ascii="Times New Roman"/>
                <w:sz w:val="20"/>
              </w:rPr>
            </w:pPr>
          </w:p>
        </w:tc>
        <w:tc>
          <w:tcPr>
            <w:tcW w:w="2268" w:type="dxa"/>
            <w:tcBorders>
              <w:top w:val="nil"/>
            </w:tcBorders>
          </w:tcPr>
          <w:p w14:paraId="4DF36E7C" w14:textId="77777777" w:rsidR="00AF553C" w:rsidRPr="00BB7799" w:rsidRDefault="00BA4B8D">
            <w:pPr>
              <w:pStyle w:val="TableParagraph"/>
              <w:spacing w:before="1" w:line="252" w:lineRule="exact"/>
              <w:ind w:left="107"/>
              <w:jc w:val="left"/>
              <w:rPr>
                <w:b/>
                <w:sz w:val="18"/>
              </w:rPr>
            </w:pPr>
            <w:r w:rsidRPr="00BB7799">
              <w:rPr>
                <w:sz w:val="21"/>
              </w:rPr>
              <w:t>知识的基本素质</w:t>
            </w:r>
            <w:r w:rsidRPr="00BB7799">
              <w:rPr>
                <w:b/>
                <w:w w:val="99"/>
                <w:sz w:val="18"/>
              </w:rPr>
              <w:t xml:space="preserve"> </w:t>
            </w:r>
          </w:p>
        </w:tc>
        <w:tc>
          <w:tcPr>
            <w:tcW w:w="2269" w:type="dxa"/>
            <w:tcBorders>
              <w:top w:val="nil"/>
            </w:tcBorders>
          </w:tcPr>
          <w:p w14:paraId="0EE26F87" w14:textId="77777777" w:rsidR="00AF553C" w:rsidRPr="00BB7799" w:rsidRDefault="00AF553C">
            <w:pPr>
              <w:pStyle w:val="TableParagraph"/>
              <w:spacing w:before="0"/>
              <w:jc w:val="left"/>
              <w:rPr>
                <w:rFonts w:ascii="Times New Roman"/>
                <w:sz w:val="20"/>
              </w:rPr>
            </w:pPr>
          </w:p>
        </w:tc>
        <w:tc>
          <w:tcPr>
            <w:tcW w:w="2269" w:type="dxa"/>
            <w:tcBorders>
              <w:top w:val="nil"/>
            </w:tcBorders>
          </w:tcPr>
          <w:p w14:paraId="1FDD57C6" w14:textId="77777777" w:rsidR="00AF553C" w:rsidRPr="00BB7799" w:rsidRDefault="00AF553C">
            <w:pPr>
              <w:pStyle w:val="TableParagraph"/>
              <w:spacing w:before="0"/>
              <w:jc w:val="left"/>
              <w:rPr>
                <w:rFonts w:ascii="Times New Roman"/>
                <w:sz w:val="20"/>
              </w:rPr>
            </w:pPr>
          </w:p>
        </w:tc>
        <w:tc>
          <w:tcPr>
            <w:tcW w:w="2269" w:type="dxa"/>
            <w:tcBorders>
              <w:top w:val="nil"/>
            </w:tcBorders>
          </w:tcPr>
          <w:p w14:paraId="097D1695" w14:textId="77777777" w:rsidR="00AF553C" w:rsidRPr="00BB7799" w:rsidRDefault="00AF553C">
            <w:pPr>
              <w:pStyle w:val="TableParagraph"/>
              <w:spacing w:before="0"/>
              <w:jc w:val="left"/>
              <w:rPr>
                <w:rFonts w:ascii="Times New Roman"/>
                <w:sz w:val="20"/>
              </w:rPr>
            </w:pPr>
          </w:p>
        </w:tc>
        <w:tc>
          <w:tcPr>
            <w:tcW w:w="2270" w:type="dxa"/>
            <w:tcBorders>
              <w:top w:val="nil"/>
            </w:tcBorders>
          </w:tcPr>
          <w:p w14:paraId="1ED808D4" w14:textId="77777777" w:rsidR="00AF553C" w:rsidRPr="00BB7799" w:rsidRDefault="00AF553C">
            <w:pPr>
              <w:pStyle w:val="TableParagraph"/>
              <w:spacing w:before="0"/>
              <w:jc w:val="left"/>
              <w:rPr>
                <w:rFonts w:ascii="Times New Roman"/>
                <w:sz w:val="20"/>
              </w:rPr>
            </w:pPr>
          </w:p>
        </w:tc>
        <w:tc>
          <w:tcPr>
            <w:tcW w:w="2270" w:type="dxa"/>
            <w:tcBorders>
              <w:top w:val="nil"/>
            </w:tcBorders>
          </w:tcPr>
          <w:p w14:paraId="60D7776B" w14:textId="77777777" w:rsidR="00AF553C" w:rsidRPr="00BB7799" w:rsidRDefault="00AF553C">
            <w:pPr>
              <w:pStyle w:val="TableParagraph"/>
              <w:spacing w:before="0"/>
              <w:jc w:val="left"/>
              <w:rPr>
                <w:rFonts w:ascii="Times New Roman"/>
                <w:sz w:val="20"/>
              </w:rPr>
            </w:pPr>
          </w:p>
        </w:tc>
      </w:tr>
    </w:tbl>
    <w:p w14:paraId="2558E859" w14:textId="77777777" w:rsidR="00AF553C" w:rsidRPr="00BB7799" w:rsidRDefault="00AF553C">
      <w:pPr>
        <w:rPr>
          <w:rFonts w:ascii="Times New Roman"/>
          <w:sz w:val="20"/>
        </w:rPr>
        <w:sectPr w:rsidR="00AF553C" w:rsidRPr="00BB7799">
          <w:pgSz w:w="16840" w:h="11910" w:orient="landscape"/>
          <w:pgMar w:top="1100" w:right="1220" w:bottom="1240" w:left="1220" w:header="0" w:footer="862" w:gutter="0"/>
          <w:cols w:space="720"/>
        </w:sectPr>
      </w:pPr>
    </w:p>
    <w:p w14:paraId="5ED66C1B" w14:textId="77777777" w:rsidR="00AF553C" w:rsidRPr="00BB7799" w:rsidRDefault="00AF553C">
      <w:pPr>
        <w:pStyle w:val="a3"/>
        <w:rPr>
          <w:rFonts w:ascii="Times New Roman"/>
          <w:sz w:val="20"/>
        </w:rPr>
      </w:pPr>
    </w:p>
    <w:p w14:paraId="62FE367A" w14:textId="77777777" w:rsidR="00AF553C" w:rsidRPr="00BB7799" w:rsidRDefault="00AF553C">
      <w:pPr>
        <w:pStyle w:val="a3"/>
        <w:rPr>
          <w:rFonts w:ascii="Times New Roman"/>
          <w:sz w:val="20"/>
        </w:rPr>
      </w:pPr>
    </w:p>
    <w:p w14:paraId="4D7CCB06" w14:textId="77777777" w:rsidR="00AF553C" w:rsidRPr="00BB7799" w:rsidRDefault="00AF553C">
      <w:pPr>
        <w:pStyle w:val="a3"/>
        <w:rPr>
          <w:rFonts w:ascii="Times New Roman"/>
          <w:sz w:val="20"/>
        </w:rPr>
      </w:pPr>
    </w:p>
    <w:p w14:paraId="478583D0" w14:textId="77777777" w:rsidR="00AF553C" w:rsidRPr="00BB7799" w:rsidRDefault="00BA4B8D">
      <w:pPr>
        <w:spacing w:before="66"/>
        <w:ind w:left="961"/>
        <w:rPr>
          <w:rFonts w:ascii="黑体" w:eastAsia="黑体"/>
          <w:sz w:val="24"/>
        </w:rPr>
      </w:pPr>
      <w:r w:rsidRPr="00BB7799">
        <w:rPr>
          <w:rFonts w:ascii="黑体" w:eastAsia="黑体" w:hint="eastAsia"/>
          <w:sz w:val="24"/>
        </w:rPr>
        <w:t>十二、课程体系支撑毕业要求实现关系矩阵图</w:t>
      </w:r>
    </w:p>
    <w:p w14:paraId="681EAC36" w14:textId="77777777" w:rsidR="00AF553C" w:rsidRPr="00BB7799" w:rsidRDefault="00BA4B8D">
      <w:pPr>
        <w:spacing w:before="144" w:after="19"/>
        <w:ind w:left="961"/>
        <w:rPr>
          <w:rFonts w:ascii="黑体" w:eastAsia="黑体"/>
          <w:sz w:val="24"/>
        </w:rPr>
      </w:pPr>
      <w:r w:rsidRPr="00BB7799">
        <w:pict w14:anchorId="004BDC18">
          <v:line id="_x0000_s1028" style="position:absolute;left:0;text-align:left;z-index:-259427328;mso-position-horizontal-relative:page;mso-width-relative:page;mso-height-relative:page" from="66.8pt,23.95pt" to="259.45pt,66.55pt" strokeweight=".48pt">
            <w10:wrap anchorx="page"/>
          </v:line>
        </w:pict>
      </w:r>
      <w:r w:rsidRPr="00BB7799">
        <w:rPr>
          <w:rFonts w:ascii="黑体" w:eastAsia="黑体" w:hint="eastAsia"/>
          <w:sz w:val="24"/>
        </w:rPr>
        <w:t>（一）通识教育课程部分</w:t>
      </w:r>
    </w:p>
    <w:tbl>
      <w:tblPr>
        <w:tblW w:w="1416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8"/>
        <w:gridCol w:w="2734"/>
        <w:gridCol w:w="573"/>
        <w:gridCol w:w="571"/>
        <w:gridCol w:w="571"/>
        <w:gridCol w:w="573"/>
        <w:gridCol w:w="571"/>
        <w:gridCol w:w="575"/>
        <w:gridCol w:w="573"/>
        <w:gridCol w:w="573"/>
        <w:gridCol w:w="571"/>
        <w:gridCol w:w="573"/>
        <w:gridCol w:w="574"/>
        <w:gridCol w:w="573"/>
        <w:gridCol w:w="571"/>
        <w:gridCol w:w="573"/>
        <w:gridCol w:w="573"/>
        <w:gridCol w:w="573"/>
        <w:gridCol w:w="570"/>
        <w:gridCol w:w="572"/>
      </w:tblGrid>
      <w:tr w:rsidR="00BB7799" w:rsidRPr="00BB7799" w14:paraId="5B67FC45" w14:textId="77777777">
        <w:trPr>
          <w:trHeight w:val="852"/>
        </w:trPr>
        <w:tc>
          <w:tcPr>
            <w:tcW w:w="3862" w:type="dxa"/>
            <w:gridSpan w:val="2"/>
          </w:tcPr>
          <w:p w14:paraId="7BC171CC" w14:textId="77777777" w:rsidR="00AF553C" w:rsidRPr="00BB7799" w:rsidRDefault="00BA4B8D">
            <w:pPr>
              <w:pStyle w:val="TableParagraph"/>
              <w:spacing w:before="76"/>
              <w:ind w:left="3033"/>
              <w:jc w:val="left"/>
              <w:rPr>
                <w:b/>
                <w:sz w:val="18"/>
              </w:rPr>
            </w:pPr>
            <w:r w:rsidRPr="00BB7799">
              <w:rPr>
                <w:b/>
                <w:sz w:val="18"/>
              </w:rPr>
              <w:t>毕业要求</w:t>
            </w:r>
            <w:r w:rsidRPr="00BB7799">
              <w:rPr>
                <w:b/>
                <w:w w:val="99"/>
                <w:sz w:val="18"/>
              </w:rPr>
              <w:t xml:space="preserve"> </w:t>
            </w:r>
          </w:p>
          <w:p w14:paraId="4737ABAD" w14:textId="77777777" w:rsidR="00AF553C" w:rsidRPr="00BB7799" w:rsidRDefault="00BA4B8D">
            <w:pPr>
              <w:pStyle w:val="TableParagraph"/>
              <w:spacing w:before="2"/>
              <w:ind w:left="1932"/>
              <w:jc w:val="left"/>
              <w:rPr>
                <w:b/>
                <w:sz w:val="18"/>
              </w:rPr>
            </w:pPr>
            <w:r w:rsidRPr="00BB7799">
              <w:rPr>
                <w:b/>
                <w:w w:val="99"/>
                <w:sz w:val="18"/>
              </w:rPr>
              <w:t xml:space="preserve"> </w:t>
            </w:r>
          </w:p>
          <w:p w14:paraId="3DC1DC65" w14:textId="77777777" w:rsidR="00AF553C" w:rsidRPr="00BB7799" w:rsidRDefault="00BA4B8D">
            <w:pPr>
              <w:pStyle w:val="TableParagraph"/>
              <w:spacing w:before="3"/>
              <w:ind w:left="107"/>
              <w:jc w:val="left"/>
              <w:rPr>
                <w:b/>
                <w:sz w:val="18"/>
              </w:rPr>
            </w:pPr>
            <w:r w:rsidRPr="00BB7799">
              <w:rPr>
                <w:b/>
                <w:sz w:val="18"/>
              </w:rPr>
              <w:t>课程体系</w:t>
            </w:r>
            <w:r w:rsidRPr="00BB7799">
              <w:rPr>
                <w:b/>
                <w:w w:val="99"/>
                <w:sz w:val="18"/>
              </w:rPr>
              <w:t xml:space="preserve"> </w:t>
            </w:r>
          </w:p>
        </w:tc>
        <w:tc>
          <w:tcPr>
            <w:tcW w:w="3434" w:type="dxa"/>
            <w:gridSpan w:val="6"/>
          </w:tcPr>
          <w:p w14:paraId="5130F2A5" w14:textId="77777777" w:rsidR="00AF553C" w:rsidRPr="00BB7799" w:rsidRDefault="00AF553C">
            <w:pPr>
              <w:pStyle w:val="TableParagraph"/>
              <w:spacing w:before="1"/>
              <w:jc w:val="left"/>
              <w:rPr>
                <w:rFonts w:ascii="黑体"/>
                <w:sz w:val="24"/>
              </w:rPr>
            </w:pPr>
          </w:p>
          <w:p w14:paraId="5DD9899E" w14:textId="77777777" w:rsidR="00AF553C" w:rsidRPr="00BB7799" w:rsidRDefault="00BA4B8D">
            <w:pPr>
              <w:pStyle w:val="TableParagraph"/>
              <w:spacing w:before="1"/>
              <w:ind w:left="1381" w:right="1280"/>
              <w:rPr>
                <w:b/>
                <w:sz w:val="18"/>
              </w:rPr>
            </w:pPr>
            <w:r w:rsidRPr="00BB7799">
              <w:rPr>
                <w:b/>
                <w:sz w:val="18"/>
              </w:rPr>
              <w:t>知识要求</w:t>
            </w:r>
            <w:r w:rsidRPr="00BB7799">
              <w:rPr>
                <w:b/>
                <w:w w:val="99"/>
                <w:sz w:val="18"/>
              </w:rPr>
              <w:t xml:space="preserve"> </w:t>
            </w:r>
          </w:p>
        </w:tc>
        <w:tc>
          <w:tcPr>
            <w:tcW w:w="3437" w:type="dxa"/>
            <w:gridSpan w:val="6"/>
          </w:tcPr>
          <w:p w14:paraId="7D815EE4" w14:textId="77777777" w:rsidR="00AF553C" w:rsidRPr="00BB7799" w:rsidRDefault="00AF553C">
            <w:pPr>
              <w:pStyle w:val="TableParagraph"/>
              <w:spacing w:before="1"/>
              <w:jc w:val="left"/>
              <w:rPr>
                <w:rFonts w:ascii="黑体"/>
                <w:sz w:val="24"/>
              </w:rPr>
            </w:pPr>
          </w:p>
          <w:p w14:paraId="672251A1" w14:textId="77777777" w:rsidR="00AF553C" w:rsidRPr="00BB7799" w:rsidRDefault="00BA4B8D">
            <w:pPr>
              <w:pStyle w:val="TableParagraph"/>
              <w:spacing w:before="1"/>
              <w:ind w:left="1386" w:right="1277"/>
              <w:rPr>
                <w:b/>
                <w:sz w:val="18"/>
              </w:rPr>
            </w:pPr>
            <w:r w:rsidRPr="00BB7799">
              <w:rPr>
                <w:b/>
                <w:sz w:val="18"/>
              </w:rPr>
              <w:t>能力要求</w:t>
            </w:r>
            <w:r w:rsidRPr="00BB7799">
              <w:rPr>
                <w:b/>
                <w:w w:val="99"/>
                <w:sz w:val="18"/>
              </w:rPr>
              <w:t xml:space="preserve"> </w:t>
            </w:r>
          </w:p>
        </w:tc>
        <w:tc>
          <w:tcPr>
            <w:tcW w:w="3432" w:type="dxa"/>
            <w:gridSpan w:val="6"/>
          </w:tcPr>
          <w:p w14:paraId="2AA2709F" w14:textId="77777777" w:rsidR="00AF553C" w:rsidRPr="00BB7799" w:rsidRDefault="00AF553C">
            <w:pPr>
              <w:pStyle w:val="TableParagraph"/>
              <w:spacing w:before="1"/>
              <w:jc w:val="left"/>
              <w:rPr>
                <w:rFonts w:ascii="黑体"/>
                <w:sz w:val="24"/>
              </w:rPr>
            </w:pPr>
          </w:p>
          <w:p w14:paraId="34C74327" w14:textId="77777777" w:rsidR="00AF553C" w:rsidRPr="00BB7799" w:rsidRDefault="00BA4B8D">
            <w:pPr>
              <w:pStyle w:val="TableParagraph"/>
              <w:spacing w:before="1"/>
              <w:ind w:left="1387" w:right="1272"/>
              <w:rPr>
                <w:b/>
                <w:sz w:val="18"/>
              </w:rPr>
            </w:pPr>
            <w:r w:rsidRPr="00BB7799">
              <w:rPr>
                <w:b/>
                <w:sz w:val="18"/>
              </w:rPr>
              <w:t>素质要求</w:t>
            </w:r>
            <w:r w:rsidRPr="00BB7799">
              <w:rPr>
                <w:b/>
                <w:w w:val="99"/>
                <w:sz w:val="18"/>
              </w:rPr>
              <w:t xml:space="preserve"> </w:t>
            </w:r>
          </w:p>
        </w:tc>
      </w:tr>
      <w:tr w:rsidR="00BB7799" w:rsidRPr="00BB7799" w14:paraId="1EE0D24F" w14:textId="77777777">
        <w:trPr>
          <w:trHeight w:val="508"/>
        </w:trPr>
        <w:tc>
          <w:tcPr>
            <w:tcW w:w="1128" w:type="dxa"/>
          </w:tcPr>
          <w:p w14:paraId="3F45B962" w14:textId="77777777" w:rsidR="00AF553C" w:rsidRPr="00BB7799" w:rsidRDefault="00BA4B8D">
            <w:pPr>
              <w:pStyle w:val="TableParagraph"/>
              <w:ind w:left="137" w:right="37"/>
              <w:rPr>
                <w:b/>
                <w:sz w:val="18"/>
              </w:rPr>
            </w:pPr>
            <w:r w:rsidRPr="00BB7799">
              <w:rPr>
                <w:b/>
                <w:sz w:val="18"/>
              </w:rPr>
              <w:t>课程号</w:t>
            </w:r>
            <w:r w:rsidRPr="00BB7799">
              <w:rPr>
                <w:b/>
                <w:w w:val="99"/>
                <w:sz w:val="18"/>
              </w:rPr>
              <w:t xml:space="preserve"> </w:t>
            </w:r>
          </w:p>
        </w:tc>
        <w:tc>
          <w:tcPr>
            <w:tcW w:w="2734" w:type="dxa"/>
          </w:tcPr>
          <w:p w14:paraId="70E5C807" w14:textId="77777777" w:rsidR="00AF553C" w:rsidRPr="00BB7799" w:rsidRDefault="00BA4B8D">
            <w:pPr>
              <w:pStyle w:val="TableParagraph"/>
              <w:ind w:left="1005"/>
              <w:jc w:val="left"/>
              <w:rPr>
                <w:b/>
                <w:sz w:val="18"/>
              </w:rPr>
            </w:pPr>
            <w:r w:rsidRPr="00BB7799">
              <w:rPr>
                <w:b/>
                <w:sz w:val="18"/>
              </w:rPr>
              <w:t>课程名称</w:t>
            </w:r>
            <w:r w:rsidRPr="00BB7799">
              <w:rPr>
                <w:b/>
                <w:w w:val="99"/>
                <w:sz w:val="18"/>
              </w:rPr>
              <w:t xml:space="preserve"> </w:t>
            </w:r>
          </w:p>
        </w:tc>
        <w:tc>
          <w:tcPr>
            <w:tcW w:w="573" w:type="dxa"/>
          </w:tcPr>
          <w:p w14:paraId="3A37B62B" w14:textId="77777777" w:rsidR="00AF553C" w:rsidRPr="00BB7799" w:rsidRDefault="00BA4B8D">
            <w:pPr>
              <w:pStyle w:val="TableParagraph"/>
              <w:ind w:left="163" w:right="67"/>
              <w:rPr>
                <w:b/>
                <w:sz w:val="18"/>
              </w:rPr>
            </w:pPr>
            <w:r w:rsidRPr="00BB7799">
              <w:rPr>
                <w:b/>
                <w:sz w:val="18"/>
              </w:rPr>
              <w:t xml:space="preserve">1-1 </w:t>
            </w:r>
          </w:p>
        </w:tc>
        <w:tc>
          <w:tcPr>
            <w:tcW w:w="571" w:type="dxa"/>
          </w:tcPr>
          <w:p w14:paraId="065472C1" w14:textId="77777777" w:rsidR="00AF553C" w:rsidRPr="00BB7799" w:rsidRDefault="00BA4B8D">
            <w:pPr>
              <w:pStyle w:val="TableParagraph"/>
              <w:ind w:left="164" w:right="69"/>
              <w:rPr>
                <w:b/>
                <w:sz w:val="18"/>
              </w:rPr>
            </w:pPr>
            <w:r w:rsidRPr="00BB7799">
              <w:rPr>
                <w:b/>
                <w:sz w:val="18"/>
              </w:rPr>
              <w:t xml:space="preserve">1-2 </w:t>
            </w:r>
          </w:p>
        </w:tc>
        <w:tc>
          <w:tcPr>
            <w:tcW w:w="571" w:type="dxa"/>
          </w:tcPr>
          <w:p w14:paraId="70C31580" w14:textId="77777777" w:rsidR="00AF553C" w:rsidRPr="00BB7799" w:rsidRDefault="00BA4B8D">
            <w:pPr>
              <w:pStyle w:val="TableParagraph"/>
              <w:ind w:left="164" w:right="64"/>
              <w:rPr>
                <w:b/>
                <w:sz w:val="18"/>
              </w:rPr>
            </w:pPr>
            <w:r w:rsidRPr="00BB7799">
              <w:rPr>
                <w:b/>
                <w:sz w:val="18"/>
              </w:rPr>
              <w:t xml:space="preserve">1-3 </w:t>
            </w:r>
          </w:p>
        </w:tc>
        <w:tc>
          <w:tcPr>
            <w:tcW w:w="573" w:type="dxa"/>
          </w:tcPr>
          <w:p w14:paraId="071CC2F8" w14:textId="77777777" w:rsidR="00AF553C" w:rsidRPr="00BB7799" w:rsidRDefault="00BA4B8D">
            <w:pPr>
              <w:pStyle w:val="TableParagraph"/>
              <w:ind w:left="165" w:right="67"/>
              <w:rPr>
                <w:b/>
                <w:sz w:val="18"/>
              </w:rPr>
            </w:pPr>
            <w:r w:rsidRPr="00BB7799">
              <w:rPr>
                <w:b/>
                <w:sz w:val="18"/>
              </w:rPr>
              <w:t xml:space="preserve">1-4 </w:t>
            </w:r>
          </w:p>
        </w:tc>
        <w:tc>
          <w:tcPr>
            <w:tcW w:w="571" w:type="dxa"/>
          </w:tcPr>
          <w:p w14:paraId="7570541F" w14:textId="77777777" w:rsidR="00AF553C" w:rsidRPr="00BB7799" w:rsidRDefault="00BA4B8D">
            <w:pPr>
              <w:pStyle w:val="TableParagraph"/>
              <w:ind w:left="164" w:right="63"/>
              <w:rPr>
                <w:b/>
                <w:sz w:val="18"/>
              </w:rPr>
            </w:pPr>
            <w:r w:rsidRPr="00BB7799">
              <w:rPr>
                <w:b/>
                <w:sz w:val="18"/>
              </w:rPr>
              <w:t xml:space="preserve">1-5 </w:t>
            </w:r>
          </w:p>
        </w:tc>
        <w:tc>
          <w:tcPr>
            <w:tcW w:w="575" w:type="dxa"/>
          </w:tcPr>
          <w:p w14:paraId="715813A8" w14:textId="77777777" w:rsidR="00AF553C" w:rsidRPr="00BB7799" w:rsidRDefault="00BA4B8D">
            <w:pPr>
              <w:pStyle w:val="TableParagraph"/>
              <w:ind w:left="170" w:right="67"/>
              <w:rPr>
                <w:b/>
                <w:sz w:val="18"/>
              </w:rPr>
            </w:pPr>
            <w:r w:rsidRPr="00BB7799">
              <w:rPr>
                <w:b/>
                <w:sz w:val="18"/>
              </w:rPr>
              <w:t>…</w:t>
            </w:r>
            <w:r w:rsidRPr="00BB7799">
              <w:rPr>
                <w:b/>
                <w:w w:val="99"/>
                <w:sz w:val="18"/>
              </w:rPr>
              <w:t xml:space="preserve"> </w:t>
            </w:r>
          </w:p>
        </w:tc>
        <w:tc>
          <w:tcPr>
            <w:tcW w:w="573" w:type="dxa"/>
          </w:tcPr>
          <w:p w14:paraId="5AF71189" w14:textId="77777777" w:rsidR="00AF553C" w:rsidRPr="00BB7799" w:rsidRDefault="00BA4B8D">
            <w:pPr>
              <w:pStyle w:val="TableParagraph"/>
              <w:ind w:left="173" w:right="66"/>
              <w:rPr>
                <w:b/>
                <w:sz w:val="18"/>
              </w:rPr>
            </w:pPr>
            <w:r w:rsidRPr="00BB7799">
              <w:rPr>
                <w:b/>
                <w:sz w:val="18"/>
              </w:rPr>
              <w:t xml:space="preserve">2-1 </w:t>
            </w:r>
          </w:p>
        </w:tc>
        <w:tc>
          <w:tcPr>
            <w:tcW w:w="573" w:type="dxa"/>
          </w:tcPr>
          <w:p w14:paraId="53689833" w14:textId="77777777" w:rsidR="00AF553C" w:rsidRPr="00BB7799" w:rsidRDefault="00BA4B8D">
            <w:pPr>
              <w:pStyle w:val="TableParagraph"/>
              <w:ind w:right="44"/>
              <w:jc w:val="right"/>
              <w:rPr>
                <w:b/>
                <w:sz w:val="18"/>
              </w:rPr>
            </w:pPr>
            <w:r w:rsidRPr="00BB7799">
              <w:rPr>
                <w:b/>
                <w:w w:val="95"/>
                <w:sz w:val="18"/>
              </w:rPr>
              <w:t xml:space="preserve">2-2 </w:t>
            </w:r>
          </w:p>
        </w:tc>
        <w:tc>
          <w:tcPr>
            <w:tcW w:w="571" w:type="dxa"/>
          </w:tcPr>
          <w:p w14:paraId="6EA3B7CA" w14:textId="77777777" w:rsidR="00AF553C" w:rsidRPr="00BB7799" w:rsidRDefault="00BA4B8D">
            <w:pPr>
              <w:pStyle w:val="TableParagraph"/>
              <w:ind w:left="164" w:right="57"/>
              <w:rPr>
                <w:b/>
                <w:sz w:val="18"/>
              </w:rPr>
            </w:pPr>
            <w:r w:rsidRPr="00BB7799">
              <w:rPr>
                <w:b/>
                <w:sz w:val="18"/>
              </w:rPr>
              <w:t xml:space="preserve">2-3 </w:t>
            </w:r>
          </w:p>
        </w:tc>
        <w:tc>
          <w:tcPr>
            <w:tcW w:w="573" w:type="dxa"/>
          </w:tcPr>
          <w:p w14:paraId="19CEA35E" w14:textId="77777777" w:rsidR="00AF553C" w:rsidRPr="00BB7799" w:rsidRDefault="00BA4B8D">
            <w:pPr>
              <w:pStyle w:val="TableParagraph"/>
              <w:ind w:left="173" w:right="63"/>
              <w:rPr>
                <w:b/>
                <w:sz w:val="18"/>
              </w:rPr>
            </w:pPr>
            <w:r w:rsidRPr="00BB7799">
              <w:rPr>
                <w:b/>
                <w:sz w:val="18"/>
              </w:rPr>
              <w:t xml:space="preserve">2-4 </w:t>
            </w:r>
          </w:p>
        </w:tc>
        <w:tc>
          <w:tcPr>
            <w:tcW w:w="574" w:type="dxa"/>
          </w:tcPr>
          <w:p w14:paraId="275DFEAE" w14:textId="77777777" w:rsidR="00AF553C" w:rsidRPr="00BB7799" w:rsidRDefault="00BA4B8D">
            <w:pPr>
              <w:pStyle w:val="TableParagraph"/>
              <w:ind w:left="167" w:right="56"/>
              <w:rPr>
                <w:b/>
                <w:sz w:val="18"/>
              </w:rPr>
            </w:pPr>
            <w:r w:rsidRPr="00BB7799">
              <w:rPr>
                <w:b/>
                <w:sz w:val="18"/>
              </w:rPr>
              <w:t xml:space="preserve">2-5 </w:t>
            </w:r>
          </w:p>
        </w:tc>
        <w:tc>
          <w:tcPr>
            <w:tcW w:w="573" w:type="dxa"/>
          </w:tcPr>
          <w:p w14:paraId="5C000F28" w14:textId="77777777" w:rsidR="00AF553C" w:rsidRPr="00BB7799" w:rsidRDefault="00BA4B8D">
            <w:pPr>
              <w:pStyle w:val="TableParagraph"/>
              <w:ind w:left="173" w:right="61"/>
              <w:rPr>
                <w:b/>
                <w:sz w:val="18"/>
              </w:rPr>
            </w:pPr>
            <w:r w:rsidRPr="00BB7799">
              <w:rPr>
                <w:b/>
                <w:sz w:val="18"/>
              </w:rPr>
              <w:t>…</w:t>
            </w:r>
            <w:r w:rsidRPr="00BB7799">
              <w:rPr>
                <w:b/>
                <w:w w:val="99"/>
                <w:sz w:val="18"/>
              </w:rPr>
              <w:t xml:space="preserve"> </w:t>
            </w:r>
          </w:p>
        </w:tc>
        <w:tc>
          <w:tcPr>
            <w:tcW w:w="571" w:type="dxa"/>
          </w:tcPr>
          <w:p w14:paraId="09526958" w14:textId="77777777" w:rsidR="00AF553C" w:rsidRPr="00BB7799" w:rsidRDefault="00BA4B8D">
            <w:pPr>
              <w:pStyle w:val="TableParagraph"/>
              <w:ind w:left="164" w:right="54"/>
              <w:rPr>
                <w:b/>
                <w:sz w:val="18"/>
              </w:rPr>
            </w:pPr>
            <w:r w:rsidRPr="00BB7799">
              <w:rPr>
                <w:b/>
                <w:sz w:val="18"/>
              </w:rPr>
              <w:t xml:space="preserve">3-1 </w:t>
            </w:r>
          </w:p>
        </w:tc>
        <w:tc>
          <w:tcPr>
            <w:tcW w:w="573" w:type="dxa"/>
          </w:tcPr>
          <w:p w14:paraId="39A01974" w14:textId="77777777" w:rsidR="00AF553C" w:rsidRPr="00BB7799" w:rsidRDefault="00BA4B8D">
            <w:pPr>
              <w:pStyle w:val="TableParagraph"/>
              <w:ind w:left="173" w:right="60"/>
              <w:rPr>
                <w:b/>
                <w:sz w:val="18"/>
              </w:rPr>
            </w:pPr>
            <w:r w:rsidRPr="00BB7799">
              <w:rPr>
                <w:b/>
                <w:sz w:val="18"/>
              </w:rPr>
              <w:t xml:space="preserve">3-2 </w:t>
            </w:r>
          </w:p>
        </w:tc>
        <w:tc>
          <w:tcPr>
            <w:tcW w:w="573" w:type="dxa"/>
          </w:tcPr>
          <w:p w14:paraId="4DFD51BA" w14:textId="77777777" w:rsidR="00AF553C" w:rsidRPr="00BB7799" w:rsidRDefault="00BA4B8D">
            <w:pPr>
              <w:pStyle w:val="TableParagraph"/>
              <w:ind w:left="173" w:right="58"/>
              <w:rPr>
                <w:b/>
                <w:sz w:val="18"/>
              </w:rPr>
            </w:pPr>
            <w:r w:rsidRPr="00BB7799">
              <w:rPr>
                <w:b/>
                <w:sz w:val="18"/>
              </w:rPr>
              <w:t xml:space="preserve">3-3 </w:t>
            </w:r>
          </w:p>
        </w:tc>
        <w:tc>
          <w:tcPr>
            <w:tcW w:w="573" w:type="dxa"/>
          </w:tcPr>
          <w:p w14:paraId="0A353D91" w14:textId="77777777" w:rsidR="00AF553C" w:rsidRPr="00BB7799" w:rsidRDefault="00BA4B8D">
            <w:pPr>
              <w:pStyle w:val="TableParagraph"/>
              <w:ind w:left="173" w:right="57"/>
              <w:rPr>
                <w:b/>
                <w:sz w:val="18"/>
              </w:rPr>
            </w:pPr>
            <w:r w:rsidRPr="00BB7799">
              <w:rPr>
                <w:b/>
                <w:sz w:val="18"/>
              </w:rPr>
              <w:t xml:space="preserve">3-4 </w:t>
            </w:r>
          </w:p>
        </w:tc>
        <w:tc>
          <w:tcPr>
            <w:tcW w:w="570" w:type="dxa"/>
          </w:tcPr>
          <w:p w14:paraId="378793DB" w14:textId="77777777" w:rsidR="00AF553C" w:rsidRPr="00BB7799" w:rsidRDefault="00BA4B8D">
            <w:pPr>
              <w:pStyle w:val="TableParagraph"/>
              <w:ind w:left="122" w:right="6"/>
              <w:rPr>
                <w:b/>
                <w:sz w:val="18"/>
              </w:rPr>
            </w:pPr>
            <w:r w:rsidRPr="00BB7799">
              <w:rPr>
                <w:b/>
                <w:sz w:val="18"/>
              </w:rPr>
              <w:t xml:space="preserve">3-5 </w:t>
            </w:r>
          </w:p>
        </w:tc>
        <w:tc>
          <w:tcPr>
            <w:tcW w:w="572" w:type="dxa"/>
          </w:tcPr>
          <w:p w14:paraId="67400A87" w14:textId="77777777" w:rsidR="00AF553C" w:rsidRPr="00BB7799" w:rsidRDefault="00BA4B8D">
            <w:pPr>
              <w:pStyle w:val="TableParagraph"/>
              <w:ind w:left="127" w:right="6"/>
              <w:rPr>
                <w:b/>
                <w:sz w:val="18"/>
              </w:rPr>
            </w:pPr>
            <w:r w:rsidRPr="00BB7799">
              <w:rPr>
                <w:b/>
                <w:sz w:val="18"/>
              </w:rPr>
              <w:t>…</w:t>
            </w:r>
            <w:r w:rsidRPr="00BB7799">
              <w:rPr>
                <w:b/>
                <w:w w:val="99"/>
                <w:sz w:val="18"/>
              </w:rPr>
              <w:t xml:space="preserve"> </w:t>
            </w:r>
          </w:p>
        </w:tc>
      </w:tr>
      <w:tr w:rsidR="00BB7799" w:rsidRPr="00BB7799" w14:paraId="06F8F22F" w14:textId="77777777">
        <w:trPr>
          <w:trHeight w:val="510"/>
        </w:trPr>
        <w:tc>
          <w:tcPr>
            <w:tcW w:w="1128" w:type="dxa"/>
          </w:tcPr>
          <w:p w14:paraId="31F0DE71" w14:textId="77777777" w:rsidR="00AF553C" w:rsidRPr="00BB7799" w:rsidRDefault="00BA4B8D">
            <w:pPr>
              <w:pStyle w:val="TableParagraph"/>
              <w:spacing w:before="141"/>
              <w:ind w:left="137" w:right="40"/>
              <w:rPr>
                <w:sz w:val="18"/>
              </w:rPr>
            </w:pPr>
            <w:r w:rsidRPr="00BB7799">
              <w:rPr>
                <w:sz w:val="18"/>
              </w:rPr>
              <w:t xml:space="preserve">31GEC00001 </w:t>
            </w:r>
          </w:p>
        </w:tc>
        <w:tc>
          <w:tcPr>
            <w:tcW w:w="2734" w:type="dxa"/>
          </w:tcPr>
          <w:p w14:paraId="0092624E" w14:textId="77777777" w:rsidR="00AF553C" w:rsidRPr="00BB7799" w:rsidRDefault="00BA4B8D">
            <w:pPr>
              <w:pStyle w:val="TableParagraph"/>
              <w:spacing w:before="141"/>
              <w:ind w:left="108"/>
              <w:jc w:val="left"/>
              <w:rPr>
                <w:sz w:val="18"/>
              </w:rPr>
            </w:pPr>
            <w:r w:rsidRPr="00BB7799">
              <w:rPr>
                <w:sz w:val="18"/>
              </w:rPr>
              <w:t>思想道德修养与法律基础</w:t>
            </w:r>
            <w:r w:rsidRPr="00BB7799">
              <w:rPr>
                <w:sz w:val="18"/>
              </w:rPr>
              <w:t xml:space="preserve"> </w:t>
            </w:r>
          </w:p>
        </w:tc>
        <w:tc>
          <w:tcPr>
            <w:tcW w:w="573" w:type="dxa"/>
          </w:tcPr>
          <w:p w14:paraId="0AD2083B" w14:textId="77777777" w:rsidR="00AF553C" w:rsidRPr="00BB7799" w:rsidRDefault="00BA4B8D">
            <w:pPr>
              <w:pStyle w:val="TableParagraph"/>
              <w:ind w:left="99"/>
              <w:rPr>
                <w:sz w:val="18"/>
              </w:rPr>
            </w:pPr>
            <w:r w:rsidRPr="00BB7799">
              <w:rPr>
                <w:sz w:val="18"/>
              </w:rPr>
              <w:t xml:space="preserve"> </w:t>
            </w:r>
          </w:p>
        </w:tc>
        <w:tc>
          <w:tcPr>
            <w:tcW w:w="571" w:type="dxa"/>
          </w:tcPr>
          <w:p w14:paraId="36927443" w14:textId="77777777" w:rsidR="00AF553C" w:rsidRPr="00BB7799" w:rsidRDefault="00BA4B8D">
            <w:pPr>
              <w:pStyle w:val="TableParagraph"/>
              <w:ind w:left="97"/>
              <w:rPr>
                <w:sz w:val="18"/>
              </w:rPr>
            </w:pPr>
            <w:r w:rsidRPr="00BB7799">
              <w:rPr>
                <w:sz w:val="18"/>
              </w:rPr>
              <w:t xml:space="preserve"> </w:t>
            </w:r>
          </w:p>
        </w:tc>
        <w:tc>
          <w:tcPr>
            <w:tcW w:w="571" w:type="dxa"/>
          </w:tcPr>
          <w:p w14:paraId="2B82EF7E" w14:textId="77777777" w:rsidR="00AF553C" w:rsidRPr="00BB7799" w:rsidRDefault="00BA4B8D">
            <w:pPr>
              <w:pStyle w:val="TableParagraph"/>
              <w:ind w:left="102"/>
              <w:rPr>
                <w:sz w:val="18"/>
              </w:rPr>
            </w:pPr>
            <w:r w:rsidRPr="00BB7799">
              <w:rPr>
                <w:sz w:val="18"/>
              </w:rPr>
              <w:t xml:space="preserve"> </w:t>
            </w:r>
          </w:p>
        </w:tc>
        <w:tc>
          <w:tcPr>
            <w:tcW w:w="573" w:type="dxa"/>
          </w:tcPr>
          <w:p w14:paraId="592A78F5" w14:textId="77777777" w:rsidR="00AF553C" w:rsidRPr="00BB7799" w:rsidRDefault="00BA4B8D">
            <w:pPr>
              <w:pStyle w:val="TableParagraph"/>
              <w:ind w:left="101"/>
              <w:rPr>
                <w:sz w:val="18"/>
              </w:rPr>
            </w:pPr>
            <w:r w:rsidRPr="00BB7799">
              <w:rPr>
                <w:sz w:val="18"/>
              </w:rPr>
              <w:t xml:space="preserve"> </w:t>
            </w:r>
          </w:p>
        </w:tc>
        <w:tc>
          <w:tcPr>
            <w:tcW w:w="571" w:type="dxa"/>
          </w:tcPr>
          <w:p w14:paraId="4D6F3415" w14:textId="77777777" w:rsidR="00AF553C" w:rsidRPr="00BB7799" w:rsidRDefault="00BA4B8D">
            <w:pPr>
              <w:pStyle w:val="TableParagraph"/>
              <w:ind w:left="104"/>
              <w:rPr>
                <w:sz w:val="18"/>
              </w:rPr>
            </w:pPr>
            <w:r w:rsidRPr="00BB7799">
              <w:rPr>
                <w:sz w:val="18"/>
              </w:rPr>
              <w:t xml:space="preserve"> </w:t>
            </w:r>
          </w:p>
        </w:tc>
        <w:tc>
          <w:tcPr>
            <w:tcW w:w="575" w:type="dxa"/>
          </w:tcPr>
          <w:p w14:paraId="3E2DE4BE" w14:textId="77777777" w:rsidR="00AF553C" w:rsidRPr="00BB7799" w:rsidRDefault="00BA4B8D">
            <w:pPr>
              <w:pStyle w:val="TableParagraph"/>
              <w:ind w:left="106"/>
              <w:rPr>
                <w:sz w:val="18"/>
              </w:rPr>
            </w:pPr>
            <w:r w:rsidRPr="00BB7799">
              <w:rPr>
                <w:sz w:val="18"/>
              </w:rPr>
              <w:t xml:space="preserve"> </w:t>
            </w:r>
          </w:p>
        </w:tc>
        <w:tc>
          <w:tcPr>
            <w:tcW w:w="573" w:type="dxa"/>
          </w:tcPr>
          <w:p w14:paraId="01AD2212" w14:textId="77777777" w:rsidR="00AF553C" w:rsidRPr="00BB7799" w:rsidRDefault="00BA4B8D">
            <w:pPr>
              <w:pStyle w:val="TableParagraph"/>
              <w:ind w:left="105"/>
              <w:rPr>
                <w:sz w:val="18"/>
              </w:rPr>
            </w:pPr>
            <w:r w:rsidRPr="00BB7799">
              <w:rPr>
                <w:sz w:val="18"/>
              </w:rPr>
              <w:t xml:space="preserve"> </w:t>
            </w:r>
          </w:p>
        </w:tc>
        <w:tc>
          <w:tcPr>
            <w:tcW w:w="573" w:type="dxa"/>
          </w:tcPr>
          <w:p w14:paraId="6A00C63B" w14:textId="77777777" w:rsidR="00AF553C" w:rsidRPr="00BB7799" w:rsidRDefault="00BA4B8D">
            <w:pPr>
              <w:pStyle w:val="TableParagraph"/>
              <w:ind w:left="289"/>
              <w:jc w:val="left"/>
              <w:rPr>
                <w:sz w:val="18"/>
              </w:rPr>
            </w:pPr>
            <w:r w:rsidRPr="00BB7799">
              <w:rPr>
                <w:sz w:val="18"/>
              </w:rPr>
              <w:t xml:space="preserve"> </w:t>
            </w:r>
          </w:p>
        </w:tc>
        <w:tc>
          <w:tcPr>
            <w:tcW w:w="571" w:type="dxa"/>
          </w:tcPr>
          <w:p w14:paraId="3AC1C065" w14:textId="77777777" w:rsidR="00AF553C" w:rsidRPr="00BB7799" w:rsidRDefault="00BA4B8D">
            <w:pPr>
              <w:pStyle w:val="TableParagraph"/>
              <w:ind w:left="164" w:right="57"/>
              <w:rPr>
                <w:sz w:val="18"/>
              </w:rPr>
            </w:pPr>
            <w:r w:rsidRPr="00BB7799">
              <w:rPr>
                <w:sz w:val="18"/>
              </w:rPr>
              <w:t xml:space="preserve">√ </w:t>
            </w:r>
          </w:p>
        </w:tc>
        <w:tc>
          <w:tcPr>
            <w:tcW w:w="573" w:type="dxa"/>
          </w:tcPr>
          <w:p w14:paraId="35FEAFF2" w14:textId="77777777" w:rsidR="00AF553C" w:rsidRPr="00BB7799" w:rsidRDefault="00BA4B8D">
            <w:pPr>
              <w:pStyle w:val="TableParagraph"/>
              <w:ind w:left="108"/>
              <w:rPr>
                <w:sz w:val="18"/>
              </w:rPr>
            </w:pPr>
            <w:r w:rsidRPr="00BB7799">
              <w:rPr>
                <w:sz w:val="18"/>
              </w:rPr>
              <w:t xml:space="preserve"> </w:t>
            </w:r>
          </w:p>
        </w:tc>
        <w:tc>
          <w:tcPr>
            <w:tcW w:w="574" w:type="dxa"/>
          </w:tcPr>
          <w:p w14:paraId="06B094CF" w14:textId="77777777" w:rsidR="00AF553C" w:rsidRPr="00BB7799" w:rsidRDefault="00BA4B8D">
            <w:pPr>
              <w:pStyle w:val="TableParagraph"/>
              <w:ind w:left="109"/>
              <w:rPr>
                <w:sz w:val="18"/>
              </w:rPr>
            </w:pPr>
            <w:r w:rsidRPr="00BB7799">
              <w:rPr>
                <w:sz w:val="18"/>
              </w:rPr>
              <w:t xml:space="preserve"> </w:t>
            </w:r>
          </w:p>
        </w:tc>
        <w:tc>
          <w:tcPr>
            <w:tcW w:w="573" w:type="dxa"/>
          </w:tcPr>
          <w:p w14:paraId="3F497E06" w14:textId="77777777" w:rsidR="00AF553C" w:rsidRPr="00BB7799" w:rsidRDefault="00BA4B8D">
            <w:pPr>
              <w:pStyle w:val="TableParagraph"/>
              <w:ind w:left="109"/>
              <w:rPr>
                <w:sz w:val="18"/>
              </w:rPr>
            </w:pPr>
            <w:r w:rsidRPr="00BB7799">
              <w:rPr>
                <w:sz w:val="18"/>
              </w:rPr>
              <w:t xml:space="preserve"> </w:t>
            </w:r>
          </w:p>
        </w:tc>
        <w:tc>
          <w:tcPr>
            <w:tcW w:w="571" w:type="dxa"/>
          </w:tcPr>
          <w:p w14:paraId="01748832" w14:textId="77777777" w:rsidR="00AF553C" w:rsidRPr="00BB7799" w:rsidRDefault="00BA4B8D">
            <w:pPr>
              <w:pStyle w:val="TableParagraph"/>
              <w:ind w:left="164" w:right="54"/>
              <w:rPr>
                <w:sz w:val="18"/>
              </w:rPr>
            </w:pPr>
            <w:r w:rsidRPr="00BB7799">
              <w:rPr>
                <w:sz w:val="18"/>
              </w:rPr>
              <w:t xml:space="preserve">√ </w:t>
            </w:r>
          </w:p>
        </w:tc>
        <w:tc>
          <w:tcPr>
            <w:tcW w:w="573" w:type="dxa"/>
          </w:tcPr>
          <w:p w14:paraId="6E999BBC" w14:textId="77777777" w:rsidR="00AF553C" w:rsidRPr="00BB7799" w:rsidRDefault="00BA4B8D">
            <w:pPr>
              <w:pStyle w:val="TableParagraph"/>
              <w:ind w:left="111"/>
              <w:rPr>
                <w:sz w:val="18"/>
              </w:rPr>
            </w:pPr>
            <w:r w:rsidRPr="00BB7799">
              <w:rPr>
                <w:sz w:val="18"/>
              </w:rPr>
              <w:t xml:space="preserve"> </w:t>
            </w:r>
          </w:p>
        </w:tc>
        <w:tc>
          <w:tcPr>
            <w:tcW w:w="573" w:type="dxa"/>
          </w:tcPr>
          <w:p w14:paraId="15F876A2" w14:textId="77777777" w:rsidR="00AF553C" w:rsidRPr="00BB7799" w:rsidRDefault="00BA4B8D">
            <w:pPr>
              <w:pStyle w:val="TableParagraph"/>
              <w:ind w:left="112"/>
              <w:rPr>
                <w:sz w:val="18"/>
              </w:rPr>
            </w:pPr>
            <w:r w:rsidRPr="00BB7799">
              <w:rPr>
                <w:sz w:val="18"/>
              </w:rPr>
              <w:t xml:space="preserve"> </w:t>
            </w:r>
          </w:p>
        </w:tc>
        <w:tc>
          <w:tcPr>
            <w:tcW w:w="573" w:type="dxa"/>
          </w:tcPr>
          <w:p w14:paraId="77EBE31D" w14:textId="77777777" w:rsidR="00AF553C" w:rsidRPr="00BB7799" w:rsidRDefault="00BA4B8D">
            <w:pPr>
              <w:pStyle w:val="TableParagraph"/>
              <w:ind w:left="113"/>
              <w:rPr>
                <w:sz w:val="18"/>
              </w:rPr>
            </w:pPr>
            <w:r w:rsidRPr="00BB7799">
              <w:rPr>
                <w:sz w:val="18"/>
              </w:rPr>
              <w:t xml:space="preserve"> </w:t>
            </w:r>
          </w:p>
        </w:tc>
        <w:tc>
          <w:tcPr>
            <w:tcW w:w="570" w:type="dxa"/>
          </w:tcPr>
          <w:p w14:paraId="2F74CD91" w14:textId="77777777" w:rsidR="00AF553C" w:rsidRPr="00BB7799" w:rsidRDefault="00BA4B8D">
            <w:pPr>
              <w:pStyle w:val="TableParagraph"/>
              <w:ind w:left="114"/>
              <w:rPr>
                <w:sz w:val="18"/>
              </w:rPr>
            </w:pPr>
            <w:r w:rsidRPr="00BB7799">
              <w:rPr>
                <w:sz w:val="18"/>
              </w:rPr>
              <w:t xml:space="preserve"> </w:t>
            </w:r>
          </w:p>
        </w:tc>
        <w:tc>
          <w:tcPr>
            <w:tcW w:w="572" w:type="dxa"/>
          </w:tcPr>
          <w:p w14:paraId="2EFEFB3C" w14:textId="77777777" w:rsidR="00AF553C" w:rsidRPr="00BB7799" w:rsidRDefault="00BA4B8D">
            <w:pPr>
              <w:pStyle w:val="TableParagraph"/>
              <w:ind w:left="119"/>
              <w:rPr>
                <w:sz w:val="18"/>
              </w:rPr>
            </w:pPr>
            <w:r w:rsidRPr="00BB7799">
              <w:rPr>
                <w:sz w:val="18"/>
              </w:rPr>
              <w:t xml:space="preserve"> </w:t>
            </w:r>
          </w:p>
        </w:tc>
      </w:tr>
      <w:tr w:rsidR="00BB7799" w:rsidRPr="00BB7799" w14:paraId="52621C53" w14:textId="77777777">
        <w:trPr>
          <w:trHeight w:val="510"/>
        </w:trPr>
        <w:tc>
          <w:tcPr>
            <w:tcW w:w="1128" w:type="dxa"/>
          </w:tcPr>
          <w:p w14:paraId="176FB032" w14:textId="77777777" w:rsidR="00AF553C" w:rsidRPr="00BB7799" w:rsidRDefault="00BA4B8D">
            <w:pPr>
              <w:pStyle w:val="TableParagraph"/>
              <w:spacing w:before="141"/>
              <w:ind w:left="137" w:right="40"/>
              <w:rPr>
                <w:sz w:val="18"/>
              </w:rPr>
            </w:pPr>
            <w:r w:rsidRPr="00BB7799">
              <w:rPr>
                <w:sz w:val="18"/>
              </w:rPr>
              <w:t xml:space="preserve">31GEC00002 </w:t>
            </w:r>
          </w:p>
        </w:tc>
        <w:tc>
          <w:tcPr>
            <w:tcW w:w="2734" w:type="dxa"/>
          </w:tcPr>
          <w:p w14:paraId="32C72DB4" w14:textId="77777777" w:rsidR="00AF553C" w:rsidRPr="00BB7799" w:rsidRDefault="00BA4B8D">
            <w:pPr>
              <w:pStyle w:val="TableParagraph"/>
              <w:spacing w:before="141"/>
              <w:ind w:left="108"/>
              <w:jc w:val="left"/>
              <w:rPr>
                <w:sz w:val="18"/>
              </w:rPr>
            </w:pPr>
            <w:r w:rsidRPr="00BB7799">
              <w:rPr>
                <w:sz w:val="18"/>
              </w:rPr>
              <w:t>中国近现代史纲要</w:t>
            </w:r>
            <w:r w:rsidRPr="00BB7799">
              <w:rPr>
                <w:sz w:val="18"/>
              </w:rPr>
              <w:t xml:space="preserve"> </w:t>
            </w:r>
          </w:p>
        </w:tc>
        <w:tc>
          <w:tcPr>
            <w:tcW w:w="573" w:type="dxa"/>
          </w:tcPr>
          <w:p w14:paraId="1E312D6E" w14:textId="77777777" w:rsidR="00AF553C" w:rsidRPr="00BB7799" w:rsidRDefault="00BA4B8D">
            <w:pPr>
              <w:pStyle w:val="TableParagraph"/>
              <w:ind w:left="99"/>
              <w:rPr>
                <w:sz w:val="18"/>
              </w:rPr>
            </w:pPr>
            <w:r w:rsidRPr="00BB7799">
              <w:rPr>
                <w:sz w:val="18"/>
              </w:rPr>
              <w:t xml:space="preserve"> </w:t>
            </w:r>
          </w:p>
        </w:tc>
        <w:tc>
          <w:tcPr>
            <w:tcW w:w="571" w:type="dxa"/>
          </w:tcPr>
          <w:p w14:paraId="5FA8A309" w14:textId="77777777" w:rsidR="00AF553C" w:rsidRPr="00BB7799" w:rsidRDefault="00BA4B8D">
            <w:pPr>
              <w:pStyle w:val="TableParagraph"/>
              <w:ind w:left="97"/>
              <w:rPr>
                <w:sz w:val="18"/>
              </w:rPr>
            </w:pPr>
            <w:r w:rsidRPr="00BB7799">
              <w:rPr>
                <w:sz w:val="18"/>
              </w:rPr>
              <w:t xml:space="preserve"> </w:t>
            </w:r>
          </w:p>
        </w:tc>
        <w:tc>
          <w:tcPr>
            <w:tcW w:w="571" w:type="dxa"/>
          </w:tcPr>
          <w:p w14:paraId="63837472" w14:textId="77777777" w:rsidR="00AF553C" w:rsidRPr="00BB7799" w:rsidRDefault="00BA4B8D">
            <w:pPr>
              <w:pStyle w:val="TableParagraph"/>
              <w:ind w:left="102"/>
              <w:rPr>
                <w:sz w:val="18"/>
              </w:rPr>
            </w:pPr>
            <w:r w:rsidRPr="00BB7799">
              <w:rPr>
                <w:sz w:val="18"/>
              </w:rPr>
              <w:t xml:space="preserve"> </w:t>
            </w:r>
          </w:p>
        </w:tc>
        <w:tc>
          <w:tcPr>
            <w:tcW w:w="573" w:type="dxa"/>
          </w:tcPr>
          <w:p w14:paraId="451733FF" w14:textId="77777777" w:rsidR="00AF553C" w:rsidRPr="00BB7799" w:rsidRDefault="00BA4B8D">
            <w:pPr>
              <w:pStyle w:val="TableParagraph"/>
              <w:ind w:left="101"/>
              <w:rPr>
                <w:sz w:val="18"/>
              </w:rPr>
            </w:pPr>
            <w:r w:rsidRPr="00BB7799">
              <w:rPr>
                <w:sz w:val="18"/>
              </w:rPr>
              <w:t xml:space="preserve"> </w:t>
            </w:r>
          </w:p>
        </w:tc>
        <w:tc>
          <w:tcPr>
            <w:tcW w:w="571" w:type="dxa"/>
          </w:tcPr>
          <w:p w14:paraId="26329DC6" w14:textId="77777777" w:rsidR="00AF553C" w:rsidRPr="00BB7799" w:rsidRDefault="00BA4B8D">
            <w:pPr>
              <w:pStyle w:val="TableParagraph"/>
              <w:ind w:left="104"/>
              <w:rPr>
                <w:sz w:val="18"/>
              </w:rPr>
            </w:pPr>
            <w:r w:rsidRPr="00BB7799">
              <w:rPr>
                <w:sz w:val="18"/>
              </w:rPr>
              <w:t xml:space="preserve"> </w:t>
            </w:r>
          </w:p>
        </w:tc>
        <w:tc>
          <w:tcPr>
            <w:tcW w:w="575" w:type="dxa"/>
          </w:tcPr>
          <w:p w14:paraId="7EDB6A20" w14:textId="77777777" w:rsidR="00AF553C" w:rsidRPr="00BB7799" w:rsidRDefault="00BA4B8D">
            <w:pPr>
              <w:pStyle w:val="TableParagraph"/>
              <w:ind w:left="106"/>
              <w:rPr>
                <w:sz w:val="18"/>
              </w:rPr>
            </w:pPr>
            <w:r w:rsidRPr="00BB7799">
              <w:rPr>
                <w:sz w:val="18"/>
              </w:rPr>
              <w:t xml:space="preserve"> </w:t>
            </w:r>
          </w:p>
        </w:tc>
        <w:tc>
          <w:tcPr>
            <w:tcW w:w="573" w:type="dxa"/>
          </w:tcPr>
          <w:p w14:paraId="42834C7B" w14:textId="77777777" w:rsidR="00AF553C" w:rsidRPr="00BB7799" w:rsidRDefault="00BA4B8D">
            <w:pPr>
              <w:pStyle w:val="TableParagraph"/>
              <w:ind w:left="105"/>
              <w:rPr>
                <w:sz w:val="18"/>
              </w:rPr>
            </w:pPr>
            <w:r w:rsidRPr="00BB7799">
              <w:rPr>
                <w:sz w:val="18"/>
              </w:rPr>
              <w:t xml:space="preserve"> </w:t>
            </w:r>
          </w:p>
        </w:tc>
        <w:tc>
          <w:tcPr>
            <w:tcW w:w="573" w:type="dxa"/>
          </w:tcPr>
          <w:p w14:paraId="4219D217" w14:textId="77777777" w:rsidR="00AF553C" w:rsidRPr="00BB7799" w:rsidRDefault="00BA4B8D">
            <w:pPr>
              <w:pStyle w:val="TableParagraph"/>
              <w:ind w:left="289"/>
              <w:jc w:val="left"/>
              <w:rPr>
                <w:sz w:val="18"/>
              </w:rPr>
            </w:pPr>
            <w:r w:rsidRPr="00BB7799">
              <w:rPr>
                <w:sz w:val="18"/>
              </w:rPr>
              <w:t xml:space="preserve"> </w:t>
            </w:r>
          </w:p>
        </w:tc>
        <w:tc>
          <w:tcPr>
            <w:tcW w:w="571" w:type="dxa"/>
          </w:tcPr>
          <w:p w14:paraId="739D9A2A" w14:textId="77777777" w:rsidR="00AF553C" w:rsidRPr="00BB7799" w:rsidRDefault="00BA4B8D">
            <w:pPr>
              <w:pStyle w:val="TableParagraph"/>
              <w:ind w:left="164" w:right="57"/>
              <w:rPr>
                <w:sz w:val="18"/>
              </w:rPr>
            </w:pPr>
            <w:r w:rsidRPr="00BB7799">
              <w:rPr>
                <w:sz w:val="18"/>
              </w:rPr>
              <w:t xml:space="preserve">√ </w:t>
            </w:r>
          </w:p>
        </w:tc>
        <w:tc>
          <w:tcPr>
            <w:tcW w:w="573" w:type="dxa"/>
          </w:tcPr>
          <w:p w14:paraId="003026FC" w14:textId="77777777" w:rsidR="00AF553C" w:rsidRPr="00BB7799" w:rsidRDefault="00BA4B8D">
            <w:pPr>
              <w:pStyle w:val="TableParagraph"/>
              <w:ind w:left="108"/>
              <w:rPr>
                <w:sz w:val="18"/>
              </w:rPr>
            </w:pPr>
            <w:r w:rsidRPr="00BB7799">
              <w:rPr>
                <w:sz w:val="18"/>
              </w:rPr>
              <w:t xml:space="preserve"> </w:t>
            </w:r>
          </w:p>
        </w:tc>
        <w:tc>
          <w:tcPr>
            <w:tcW w:w="574" w:type="dxa"/>
          </w:tcPr>
          <w:p w14:paraId="52545069" w14:textId="77777777" w:rsidR="00AF553C" w:rsidRPr="00BB7799" w:rsidRDefault="00BA4B8D">
            <w:pPr>
              <w:pStyle w:val="TableParagraph"/>
              <w:ind w:left="109"/>
              <w:rPr>
                <w:sz w:val="18"/>
              </w:rPr>
            </w:pPr>
            <w:r w:rsidRPr="00BB7799">
              <w:rPr>
                <w:sz w:val="18"/>
              </w:rPr>
              <w:t xml:space="preserve"> </w:t>
            </w:r>
          </w:p>
        </w:tc>
        <w:tc>
          <w:tcPr>
            <w:tcW w:w="573" w:type="dxa"/>
          </w:tcPr>
          <w:p w14:paraId="079DB533" w14:textId="77777777" w:rsidR="00AF553C" w:rsidRPr="00BB7799" w:rsidRDefault="00BA4B8D">
            <w:pPr>
              <w:pStyle w:val="TableParagraph"/>
              <w:ind w:left="109"/>
              <w:rPr>
                <w:sz w:val="18"/>
              </w:rPr>
            </w:pPr>
            <w:r w:rsidRPr="00BB7799">
              <w:rPr>
                <w:sz w:val="18"/>
              </w:rPr>
              <w:t xml:space="preserve"> </w:t>
            </w:r>
          </w:p>
        </w:tc>
        <w:tc>
          <w:tcPr>
            <w:tcW w:w="571" w:type="dxa"/>
          </w:tcPr>
          <w:p w14:paraId="483D1A5A" w14:textId="77777777" w:rsidR="00AF553C" w:rsidRPr="00BB7799" w:rsidRDefault="00BA4B8D">
            <w:pPr>
              <w:pStyle w:val="TableParagraph"/>
              <w:ind w:left="164" w:right="54"/>
              <w:rPr>
                <w:sz w:val="18"/>
              </w:rPr>
            </w:pPr>
            <w:r w:rsidRPr="00BB7799">
              <w:rPr>
                <w:sz w:val="18"/>
              </w:rPr>
              <w:t xml:space="preserve">√ </w:t>
            </w:r>
          </w:p>
        </w:tc>
        <w:tc>
          <w:tcPr>
            <w:tcW w:w="573" w:type="dxa"/>
          </w:tcPr>
          <w:p w14:paraId="6B28CAB4" w14:textId="77777777" w:rsidR="00AF553C" w:rsidRPr="00BB7799" w:rsidRDefault="00BA4B8D">
            <w:pPr>
              <w:pStyle w:val="TableParagraph"/>
              <w:ind w:left="111"/>
              <w:rPr>
                <w:sz w:val="18"/>
              </w:rPr>
            </w:pPr>
            <w:r w:rsidRPr="00BB7799">
              <w:rPr>
                <w:sz w:val="18"/>
              </w:rPr>
              <w:t xml:space="preserve"> </w:t>
            </w:r>
          </w:p>
        </w:tc>
        <w:tc>
          <w:tcPr>
            <w:tcW w:w="573" w:type="dxa"/>
          </w:tcPr>
          <w:p w14:paraId="16F55DB2" w14:textId="77777777" w:rsidR="00AF553C" w:rsidRPr="00BB7799" w:rsidRDefault="00BA4B8D">
            <w:pPr>
              <w:pStyle w:val="TableParagraph"/>
              <w:ind w:left="112"/>
              <w:rPr>
                <w:sz w:val="18"/>
              </w:rPr>
            </w:pPr>
            <w:r w:rsidRPr="00BB7799">
              <w:rPr>
                <w:sz w:val="18"/>
              </w:rPr>
              <w:t xml:space="preserve"> </w:t>
            </w:r>
          </w:p>
        </w:tc>
        <w:tc>
          <w:tcPr>
            <w:tcW w:w="573" w:type="dxa"/>
          </w:tcPr>
          <w:p w14:paraId="5E182458" w14:textId="77777777" w:rsidR="00AF553C" w:rsidRPr="00BB7799" w:rsidRDefault="00BA4B8D">
            <w:pPr>
              <w:pStyle w:val="TableParagraph"/>
              <w:ind w:left="113"/>
              <w:rPr>
                <w:sz w:val="18"/>
              </w:rPr>
            </w:pPr>
            <w:r w:rsidRPr="00BB7799">
              <w:rPr>
                <w:sz w:val="18"/>
              </w:rPr>
              <w:t xml:space="preserve"> </w:t>
            </w:r>
          </w:p>
        </w:tc>
        <w:tc>
          <w:tcPr>
            <w:tcW w:w="570" w:type="dxa"/>
          </w:tcPr>
          <w:p w14:paraId="5F372406" w14:textId="77777777" w:rsidR="00AF553C" w:rsidRPr="00BB7799" w:rsidRDefault="00BA4B8D">
            <w:pPr>
              <w:pStyle w:val="TableParagraph"/>
              <w:ind w:left="114"/>
              <w:rPr>
                <w:sz w:val="18"/>
              </w:rPr>
            </w:pPr>
            <w:r w:rsidRPr="00BB7799">
              <w:rPr>
                <w:sz w:val="18"/>
              </w:rPr>
              <w:t xml:space="preserve"> </w:t>
            </w:r>
          </w:p>
        </w:tc>
        <w:tc>
          <w:tcPr>
            <w:tcW w:w="572" w:type="dxa"/>
          </w:tcPr>
          <w:p w14:paraId="616DF523" w14:textId="77777777" w:rsidR="00AF553C" w:rsidRPr="00BB7799" w:rsidRDefault="00BA4B8D">
            <w:pPr>
              <w:pStyle w:val="TableParagraph"/>
              <w:ind w:left="119"/>
              <w:rPr>
                <w:sz w:val="18"/>
              </w:rPr>
            </w:pPr>
            <w:r w:rsidRPr="00BB7799">
              <w:rPr>
                <w:sz w:val="18"/>
              </w:rPr>
              <w:t xml:space="preserve"> </w:t>
            </w:r>
          </w:p>
        </w:tc>
      </w:tr>
      <w:tr w:rsidR="00BB7799" w:rsidRPr="00BB7799" w14:paraId="75B4FA3E" w14:textId="77777777">
        <w:trPr>
          <w:trHeight w:val="508"/>
        </w:trPr>
        <w:tc>
          <w:tcPr>
            <w:tcW w:w="1128" w:type="dxa"/>
          </w:tcPr>
          <w:p w14:paraId="18E5897A" w14:textId="77777777" w:rsidR="00AF553C" w:rsidRPr="00BB7799" w:rsidRDefault="00BA4B8D">
            <w:pPr>
              <w:pStyle w:val="TableParagraph"/>
              <w:ind w:left="137" w:right="40"/>
              <w:rPr>
                <w:sz w:val="18"/>
              </w:rPr>
            </w:pPr>
            <w:r w:rsidRPr="00BB7799">
              <w:rPr>
                <w:sz w:val="18"/>
              </w:rPr>
              <w:t xml:space="preserve">31GEC00003 </w:t>
            </w:r>
          </w:p>
        </w:tc>
        <w:tc>
          <w:tcPr>
            <w:tcW w:w="2734" w:type="dxa"/>
          </w:tcPr>
          <w:p w14:paraId="38D7C152" w14:textId="77777777" w:rsidR="00AF553C" w:rsidRPr="00BB7799" w:rsidRDefault="00BA4B8D">
            <w:pPr>
              <w:pStyle w:val="TableParagraph"/>
              <w:ind w:left="108"/>
              <w:jc w:val="left"/>
              <w:rPr>
                <w:sz w:val="18"/>
              </w:rPr>
            </w:pPr>
            <w:r w:rsidRPr="00BB7799">
              <w:rPr>
                <w:sz w:val="18"/>
              </w:rPr>
              <w:t>马克思主义基本原理</w:t>
            </w:r>
            <w:r w:rsidRPr="00BB7799">
              <w:rPr>
                <w:sz w:val="18"/>
              </w:rPr>
              <w:t xml:space="preserve"> </w:t>
            </w:r>
          </w:p>
        </w:tc>
        <w:tc>
          <w:tcPr>
            <w:tcW w:w="573" w:type="dxa"/>
          </w:tcPr>
          <w:p w14:paraId="482042E0" w14:textId="77777777" w:rsidR="00AF553C" w:rsidRPr="00BB7799" w:rsidRDefault="00BA4B8D">
            <w:pPr>
              <w:pStyle w:val="TableParagraph"/>
              <w:ind w:left="99"/>
              <w:rPr>
                <w:sz w:val="18"/>
              </w:rPr>
            </w:pPr>
            <w:r w:rsidRPr="00BB7799">
              <w:rPr>
                <w:sz w:val="18"/>
              </w:rPr>
              <w:t xml:space="preserve"> </w:t>
            </w:r>
          </w:p>
        </w:tc>
        <w:tc>
          <w:tcPr>
            <w:tcW w:w="571" w:type="dxa"/>
          </w:tcPr>
          <w:p w14:paraId="18B26E48" w14:textId="77777777" w:rsidR="00AF553C" w:rsidRPr="00BB7799" w:rsidRDefault="00BA4B8D">
            <w:pPr>
              <w:pStyle w:val="TableParagraph"/>
              <w:ind w:left="97"/>
              <w:rPr>
                <w:sz w:val="18"/>
              </w:rPr>
            </w:pPr>
            <w:r w:rsidRPr="00BB7799">
              <w:rPr>
                <w:sz w:val="18"/>
              </w:rPr>
              <w:t xml:space="preserve"> </w:t>
            </w:r>
          </w:p>
        </w:tc>
        <w:tc>
          <w:tcPr>
            <w:tcW w:w="571" w:type="dxa"/>
          </w:tcPr>
          <w:p w14:paraId="103D9102" w14:textId="77777777" w:rsidR="00AF553C" w:rsidRPr="00BB7799" w:rsidRDefault="00BA4B8D">
            <w:pPr>
              <w:pStyle w:val="TableParagraph"/>
              <w:ind w:left="102"/>
              <w:rPr>
                <w:sz w:val="18"/>
              </w:rPr>
            </w:pPr>
            <w:r w:rsidRPr="00BB7799">
              <w:rPr>
                <w:sz w:val="18"/>
              </w:rPr>
              <w:t xml:space="preserve"> </w:t>
            </w:r>
          </w:p>
        </w:tc>
        <w:tc>
          <w:tcPr>
            <w:tcW w:w="573" w:type="dxa"/>
          </w:tcPr>
          <w:p w14:paraId="24F0ACD4" w14:textId="77777777" w:rsidR="00AF553C" w:rsidRPr="00BB7799" w:rsidRDefault="00BA4B8D">
            <w:pPr>
              <w:pStyle w:val="TableParagraph"/>
              <w:ind w:left="101"/>
              <w:rPr>
                <w:sz w:val="18"/>
              </w:rPr>
            </w:pPr>
            <w:r w:rsidRPr="00BB7799">
              <w:rPr>
                <w:sz w:val="18"/>
              </w:rPr>
              <w:t xml:space="preserve"> </w:t>
            </w:r>
          </w:p>
        </w:tc>
        <w:tc>
          <w:tcPr>
            <w:tcW w:w="571" w:type="dxa"/>
          </w:tcPr>
          <w:p w14:paraId="40231636" w14:textId="77777777" w:rsidR="00AF553C" w:rsidRPr="00BB7799" w:rsidRDefault="00BA4B8D">
            <w:pPr>
              <w:pStyle w:val="TableParagraph"/>
              <w:ind w:left="104"/>
              <w:rPr>
                <w:sz w:val="18"/>
              </w:rPr>
            </w:pPr>
            <w:r w:rsidRPr="00BB7799">
              <w:rPr>
                <w:sz w:val="18"/>
              </w:rPr>
              <w:t xml:space="preserve"> </w:t>
            </w:r>
          </w:p>
        </w:tc>
        <w:tc>
          <w:tcPr>
            <w:tcW w:w="575" w:type="dxa"/>
          </w:tcPr>
          <w:p w14:paraId="1D17DD40" w14:textId="77777777" w:rsidR="00AF553C" w:rsidRPr="00BB7799" w:rsidRDefault="00BA4B8D">
            <w:pPr>
              <w:pStyle w:val="TableParagraph"/>
              <w:ind w:left="106"/>
              <w:rPr>
                <w:sz w:val="18"/>
              </w:rPr>
            </w:pPr>
            <w:r w:rsidRPr="00BB7799">
              <w:rPr>
                <w:sz w:val="18"/>
              </w:rPr>
              <w:t xml:space="preserve"> </w:t>
            </w:r>
          </w:p>
        </w:tc>
        <w:tc>
          <w:tcPr>
            <w:tcW w:w="573" w:type="dxa"/>
          </w:tcPr>
          <w:p w14:paraId="378FAC9A" w14:textId="77777777" w:rsidR="00AF553C" w:rsidRPr="00BB7799" w:rsidRDefault="00BA4B8D">
            <w:pPr>
              <w:pStyle w:val="TableParagraph"/>
              <w:ind w:left="105"/>
              <w:rPr>
                <w:sz w:val="18"/>
              </w:rPr>
            </w:pPr>
            <w:r w:rsidRPr="00BB7799">
              <w:rPr>
                <w:sz w:val="18"/>
              </w:rPr>
              <w:t xml:space="preserve"> </w:t>
            </w:r>
          </w:p>
        </w:tc>
        <w:tc>
          <w:tcPr>
            <w:tcW w:w="573" w:type="dxa"/>
          </w:tcPr>
          <w:p w14:paraId="1DDD6D4F" w14:textId="77777777" w:rsidR="00AF553C" w:rsidRPr="00BB7799" w:rsidRDefault="00BA4B8D">
            <w:pPr>
              <w:pStyle w:val="TableParagraph"/>
              <w:ind w:left="289"/>
              <w:jc w:val="left"/>
              <w:rPr>
                <w:sz w:val="18"/>
              </w:rPr>
            </w:pPr>
            <w:r w:rsidRPr="00BB7799">
              <w:rPr>
                <w:sz w:val="18"/>
              </w:rPr>
              <w:t xml:space="preserve"> </w:t>
            </w:r>
          </w:p>
        </w:tc>
        <w:tc>
          <w:tcPr>
            <w:tcW w:w="571" w:type="dxa"/>
          </w:tcPr>
          <w:p w14:paraId="52B72F9D" w14:textId="77777777" w:rsidR="00AF553C" w:rsidRPr="00BB7799" w:rsidRDefault="00BA4B8D">
            <w:pPr>
              <w:pStyle w:val="TableParagraph"/>
              <w:ind w:left="164" w:right="57"/>
              <w:rPr>
                <w:sz w:val="18"/>
              </w:rPr>
            </w:pPr>
            <w:r w:rsidRPr="00BB7799">
              <w:rPr>
                <w:sz w:val="18"/>
              </w:rPr>
              <w:t xml:space="preserve">√ </w:t>
            </w:r>
          </w:p>
        </w:tc>
        <w:tc>
          <w:tcPr>
            <w:tcW w:w="573" w:type="dxa"/>
          </w:tcPr>
          <w:p w14:paraId="58AA718D" w14:textId="77777777" w:rsidR="00AF553C" w:rsidRPr="00BB7799" w:rsidRDefault="00BA4B8D">
            <w:pPr>
              <w:pStyle w:val="TableParagraph"/>
              <w:ind w:left="108"/>
              <w:rPr>
                <w:sz w:val="18"/>
              </w:rPr>
            </w:pPr>
            <w:r w:rsidRPr="00BB7799">
              <w:rPr>
                <w:sz w:val="18"/>
              </w:rPr>
              <w:t xml:space="preserve"> </w:t>
            </w:r>
          </w:p>
        </w:tc>
        <w:tc>
          <w:tcPr>
            <w:tcW w:w="574" w:type="dxa"/>
          </w:tcPr>
          <w:p w14:paraId="1DD30E0F" w14:textId="77777777" w:rsidR="00AF553C" w:rsidRPr="00BB7799" w:rsidRDefault="00BA4B8D">
            <w:pPr>
              <w:pStyle w:val="TableParagraph"/>
              <w:ind w:left="109"/>
              <w:rPr>
                <w:sz w:val="18"/>
              </w:rPr>
            </w:pPr>
            <w:r w:rsidRPr="00BB7799">
              <w:rPr>
                <w:sz w:val="18"/>
              </w:rPr>
              <w:t xml:space="preserve"> </w:t>
            </w:r>
          </w:p>
        </w:tc>
        <w:tc>
          <w:tcPr>
            <w:tcW w:w="573" w:type="dxa"/>
          </w:tcPr>
          <w:p w14:paraId="44CF1523" w14:textId="77777777" w:rsidR="00AF553C" w:rsidRPr="00BB7799" w:rsidRDefault="00BA4B8D">
            <w:pPr>
              <w:pStyle w:val="TableParagraph"/>
              <w:ind w:left="109"/>
              <w:rPr>
                <w:sz w:val="18"/>
              </w:rPr>
            </w:pPr>
            <w:r w:rsidRPr="00BB7799">
              <w:rPr>
                <w:sz w:val="18"/>
              </w:rPr>
              <w:t xml:space="preserve"> </w:t>
            </w:r>
          </w:p>
        </w:tc>
        <w:tc>
          <w:tcPr>
            <w:tcW w:w="571" w:type="dxa"/>
          </w:tcPr>
          <w:p w14:paraId="576AC8B0" w14:textId="77777777" w:rsidR="00AF553C" w:rsidRPr="00BB7799" w:rsidRDefault="00BA4B8D">
            <w:pPr>
              <w:pStyle w:val="TableParagraph"/>
              <w:ind w:left="164" w:right="54"/>
              <w:rPr>
                <w:sz w:val="18"/>
              </w:rPr>
            </w:pPr>
            <w:r w:rsidRPr="00BB7799">
              <w:rPr>
                <w:sz w:val="18"/>
              </w:rPr>
              <w:t xml:space="preserve">√ </w:t>
            </w:r>
          </w:p>
        </w:tc>
        <w:tc>
          <w:tcPr>
            <w:tcW w:w="573" w:type="dxa"/>
          </w:tcPr>
          <w:p w14:paraId="36A1F423" w14:textId="77777777" w:rsidR="00AF553C" w:rsidRPr="00BB7799" w:rsidRDefault="00BA4B8D">
            <w:pPr>
              <w:pStyle w:val="TableParagraph"/>
              <w:ind w:left="111"/>
              <w:rPr>
                <w:sz w:val="18"/>
              </w:rPr>
            </w:pPr>
            <w:r w:rsidRPr="00BB7799">
              <w:rPr>
                <w:sz w:val="18"/>
              </w:rPr>
              <w:t xml:space="preserve"> </w:t>
            </w:r>
          </w:p>
        </w:tc>
        <w:tc>
          <w:tcPr>
            <w:tcW w:w="573" w:type="dxa"/>
          </w:tcPr>
          <w:p w14:paraId="7E1FA147" w14:textId="77777777" w:rsidR="00AF553C" w:rsidRPr="00BB7799" w:rsidRDefault="00BA4B8D">
            <w:pPr>
              <w:pStyle w:val="TableParagraph"/>
              <w:ind w:left="112"/>
              <w:rPr>
                <w:sz w:val="18"/>
              </w:rPr>
            </w:pPr>
            <w:r w:rsidRPr="00BB7799">
              <w:rPr>
                <w:sz w:val="18"/>
              </w:rPr>
              <w:t xml:space="preserve"> </w:t>
            </w:r>
          </w:p>
        </w:tc>
        <w:tc>
          <w:tcPr>
            <w:tcW w:w="573" w:type="dxa"/>
          </w:tcPr>
          <w:p w14:paraId="1E7B1456" w14:textId="77777777" w:rsidR="00AF553C" w:rsidRPr="00BB7799" w:rsidRDefault="00BA4B8D">
            <w:pPr>
              <w:pStyle w:val="TableParagraph"/>
              <w:ind w:left="113"/>
              <w:rPr>
                <w:sz w:val="18"/>
              </w:rPr>
            </w:pPr>
            <w:r w:rsidRPr="00BB7799">
              <w:rPr>
                <w:sz w:val="18"/>
              </w:rPr>
              <w:t xml:space="preserve"> </w:t>
            </w:r>
          </w:p>
        </w:tc>
        <w:tc>
          <w:tcPr>
            <w:tcW w:w="570" w:type="dxa"/>
          </w:tcPr>
          <w:p w14:paraId="72C7DE50" w14:textId="77777777" w:rsidR="00AF553C" w:rsidRPr="00BB7799" w:rsidRDefault="00BA4B8D">
            <w:pPr>
              <w:pStyle w:val="TableParagraph"/>
              <w:ind w:left="114"/>
              <w:rPr>
                <w:sz w:val="18"/>
              </w:rPr>
            </w:pPr>
            <w:r w:rsidRPr="00BB7799">
              <w:rPr>
                <w:sz w:val="18"/>
              </w:rPr>
              <w:t xml:space="preserve"> </w:t>
            </w:r>
          </w:p>
        </w:tc>
        <w:tc>
          <w:tcPr>
            <w:tcW w:w="572" w:type="dxa"/>
          </w:tcPr>
          <w:p w14:paraId="78A8904E" w14:textId="77777777" w:rsidR="00AF553C" w:rsidRPr="00BB7799" w:rsidRDefault="00BA4B8D">
            <w:pPr>
              <w:pStyle w:val="TableParagraph"/>
              <w:ind w:left="119"/>
              <w:rPr>
                <w:sz w:val="18"/>
              </w:rPr>
            </w:pPr>
            <w:r w:rsidRPr="00BB7799">
              <w:rPr>
                <w:sz w:val="18"/>
              </w:rPr>
              <w:t xml:space="preserve"> </w:t>
            </w:r>
          </w:p>
        </w:tc>
      </w:tr>
      <w:tr w:rsidR="00BB7799" w:rsidRPr="00BB7799" w14:paraId="7F118BF8" w14:textId="77777777">
        <w:trPr>
          <w:trHeight w:val="626"/>
        </w:trPr>
        <w:tc>
          <w:tcPr>
            <w:tcW w:w="1128" w:type="dxa"/>
          </w:tcPr>
          <w:p w14:paraId="3AF10ABE" w14:textId="77777777" w:rsidR="00AF553C" w:rsidRPr="00BB7799" w:rsidRDefault="00AF553C">
            <w:pPr>
              <w:pStyle w:val="TableParagraph"/>
              <w:spacing w:before="7"/>
              <w:jc w:val="left"/>
              <w:rPr>
                <w:rFonts w:ascii="黑体"/>
                <w:sz w:val="15"/>
              </w:rPr>
            </w:pPr>
          </w:p>
          <w:p w14:paraId="4C35FC5B" w14:textId="77777777" w:rsidR="00AF553C" w:rsidRPr="00BB7799" w:rsidRDefault="00BA4B8D">
            <w:pPr>
              <w:pStyle w:val="TableParagraph"/>
              <w:spacing w:before="0"/>
              <w:ind w:left="137" w:right="40"/>
              <w:rPr>
                <w:sz w:val="18"/>
              </w:rPr>
            </w:pPr>
            <w:r w:rsidRPr="00BB7799">
              <w:rPr>
                <w:sz w:val="18"/>
              </w:rPr>
              <w:t xml:space="preserve">31GEC00004 </w:t>
            </w:r>
          </w:p>
        </w:tc>
        <w:tc>
          <w:tcPr>
            <w:tcW w:w="2734" w:type="dxa"/>
          </w:tcPr>
          <w:p w14:paraId="4E1F0706" w14:textId="77777777" w:rsidR="00AF553C" w:rsidRPr="00BB7799" w:rsidRDefault="00BA4B8D">
            <w:pPr>
              <w:pStyle w:val="TableParagraph"/>
              <w:spacing w:before="43"/>
              <w:ind w:left="108"/>
              <w:jc w:val="left"/>
              <w:rPr>
                <w:sz w:val="18"/>
              </w:rPr>
            </w:pPr>
            <w:r w:rsidRPr="00BB7799">
              <w:rPr>
                <w:sz w:val="18"/>
              </w:rPr>
              <w:t>毛泽东思想与中国特色社会主</w:t>
            </w:r>
          </w:p>
          <w:p w14:paraId="175D5476" w14:textId="77777777" w:rsidR="00AF553C" w:rsidRPr="00BB7799" w:rsidRDefault="00BA4B8D">
            <w:pPr>
              <w:pStyle w:val="TableParagraph"/>
              <w:spacing w:before="81"/>
              <w:ind w:left="108"/>
              <w:jc w:val="left"/>
              <w:rPr>
                <w:sz w:val="18"/>
              </w:rPr>
            </w:pPr>
            <w:r w:rsidRPr="00BB7799">
              <w:rPr>
                <w:sz w:val="18"/>
              </w:rPr>
              <w:t>义理论概论</w:t>
            </w:r>
            <w:r w:rsidRPr="00BB7799">
              <w:rPr>
                <w:sz w:val="18"/>
              </w:rPr>
              <w:t xml:space="preserve"> </w:t>
            </w:r>
          </w:p>
        </w:tc>
        <w:tc>
          <w:tcPr>
            <w:tcW w:w="573" w:type="dxa"/>
          </w:tcPr>
          <w:p w14:paraId="727E0031" w14:textId="77777777" w:rsidR="00AF553C" w:rsidRPr="00BB7799" w:rsidRDefault="00AF553C">
            <w:pPr>
              <w:pStyle w:val="TableParagraph"/>
              <w:spacing w:before="4"/>
              <w:jc w:val="left"/>
              <w:rPr>
                <w:rFonts w:ascii="黑体"/>
                <w:sz w:val="15"/>
              </w:rPr>
            </w:pPr>
          </w:p>
          <w:p w14:paraId="66DA4305" w14:textId="77777777" w:rsidR="00AF553C" w:rsidRPr="00BB7799" w:rsidRDefault="00BA4B8D">
            <w:pPr>
              <w:pStyle w:val="TableParagraph"/>
              <w:spacing w:before="1"/>
              <w:ind w:left="99"/>
              <w:rPr>
                <w:sz w:val="18"/>
              </w:rPr>
            </w:pPr>
            <w:r w:rsidRPr="00BB7799">
              <w:rPr>
                <w:sz w:val="18"/>
              </w:rPr>
              <w:t xml:space="preserve"> </w:t>
            </w:r>
          </w:p>
        </w:tc>
        <w:tc>
          <w:tcPr>
            <w:tcW w:w="571" w:type="dxa"/>
          </w:tcPr>
          <w:p w14:paraId="5E4A1452" w14:textId="77777777" w:rsidR="00AF553C" w:rsidRPr="00BB7799" w:rsidRDefault="00AF553C">
            <w:pPr>
              <w:pStyle w:val="TableParagraph"/>
              <w:spacing w:before="4"/>
              <w:jc w:val="left"/>
              <w:rPr>
                <w:rFonts w:ascii="黑体"/>
                <w:sz w:val="15"/>
              </w:rPr>
            </w:pPr>
          </w:p>
          <w:p w14:paraId="5AFA7125" w14:textId="77777777" w:rsidR="00AF553C" w:rsidRPr="00BB7799" w:rsidRDefault="00BA4B8D">
            <w:pPr>
              <w:pStyle w:val="TableParagraph"/>
              <w:spacing w:before="1"/>
              <w:ind w:left="97"/>
              <w:rPr>
                <w:sz w:val="18"/>
              </w:rPr>
            </w:pPr>
            <w:r w:rsidRPr="00BB7799">
              <w:rPr>
                <w:sz w:val="18"/>
              </w:rPr>
              <w:t xml:space="preserve"> </w:t>
            </w:r>
          </w:p>
        </w:tc>
        <w:tc>
          <w:tcPr>
            <w:tcW w:w="571" w:type="dxa"/>
          </w:tcPr>
          <w:p w14:paraId="54D36CBC" w14:textId="77777777" w:rsidR="00AF553C" w:rsidRPr="00BB7799" w:rsidRDefault="00AF553C">
            <w:pPr>
              <w:pStyle w:val="TableParagraph"/>
              <w:spacing w:before="4"/>
              <w:jc w:val="left"/>
              <w:rPr>
                <w:rFonts w:ascii="黑体"/>
                <w:sz w:val="15"/>
              </w:rPr>
            </w:pPr>
          </w:p>
          <w:p w14:paraId="4DFF4F66" w14:textId="77777777" w:rsidR="00AF553C" w:rsidRPr="00BB7799" w:rsidRDefault="00BA4B8D">
            <w:pPr>
              <w:pStyle w:val="TableParagraph"/>
              <w:spacing w:before="1"/>
              <w:ind w:left="102"/>
              <w:rPr>
                <w:sz w:val="18"/>
              </w:rPr>
            </w:pPr>
            <w:r w:rsidRPr="00BB7799">
              <w:rPr>
                <w:sz w:val="18"/>
              </w:rPr>
              <w:t xml:space="preserve"> </w:t>
            </w:r>
          </w:p>
        </w:tc>
        <w:tc>
          <w:tcPr>
            <w:tcW w:w="573" w:type="dxa"/>
          </w:tcPr>
          <w:p w14:paraId="5695D37F" w14:textId="77777777" w:rsidR="00AF553C" w:rsidRPr="00BB7799" w:rsidRDefault="00AF553C">
            <w:pPr>
              <w:pStyle w:val="TableParagraph"/>
              <w:spacing w:before="4"/>
              <w:jc w:val="left"/>
              <w:rPr>
                <w:rFonts w:ascii="黑体"/>
                <w:sz w:val="15"/>
              </w:rPr>
            </w:pPr>
          </w:p>
          <w:p w14:paraId="4CDF8800" w14:textId="77777777" w:rsidR="00AF553C" w:rsidRPr="00BB7799" w:rsidRDefault="00BA4B8D">
            <w:pPr>
              <w:pStyle w:val="TableParagraph"/>
              <w:spacing w:before="1"/>
              <w:ind w:left="101"/>
              <w:rPr>
                <w:sz w:val="18"/>
              </w:rPr>
            </w:pPr>
            <w:r w:rsidRPr="00BB7799">
              <w:rPr>
                <w:sz w:val="18"/>
              </w:rPr>
              <w:t xml:space="preserve"> </w:t>
            </w:r>
          </w:p>
        </w:tc>
        <w:tc>
          <w:tcPr>
            <w:tcW w:w="571" w:type="dxa"/>
          </w:tcPr>
          <w:p w14:paraId="3671522D" w14:textId="77777777" w:rsidR="00AF553C" w:rsidRPr="00BB7799" w:rsidRDefault="00AF553C">
            <w:pPr>
              <w:pStyle w:val="TableParagraph"/>
              <w:spacing w:before="4"/>
              <w:jc w:val="left"/>
              <w:rPr>
                <w:rFonts w:ascii="黑体"/>
                <w:sz w:val="15"/>
              </w:rPr>
            </w:pPr>
          </w:p>
          <w:p w14:paraId="346A4A96" w14:textId="77777777" w:rsidR="00AF553C" w:rsidRPr="00BB7799" w:rsidRDefault="00BA4B8D">
            <w:pPr>
              <w:pStyle w:val="TableParagraph"/>
              <w:spacing w:before="1"/>
              <w:ind w:left="104"/>
              <w:rPr>
                <w:sz w:val="18"/>
              </w:rPr>
            </w:pPr>
            <w:r w:rsidRPr="00BB7799">
              <w:rPr>
                <w:sz w:val="18"/>
              </w:rPr>
              <w:t xml:space="preserve"> </w:t>
            </w:r>
          </w:p>
        </w:tc>
        <w:tc>
          <w:tcPr>
            <w:tcW w:w="575" w:type="dxa"/>
          </w:tcPr>
          <w:p w14:paraId="6CBC25D8" w14:textId="77777777" w:rsidR="00AF553C" w:rsidRPr="00BB7799" w:rsidRDefault="00AF553C">
            <w:pPr>
              <w:pStyle w:val="TableParagraph"/>
              <w:spacing w:before="4"/>
              <w:jc w:val="left"/>
              <w:rPr>
                <w:rFonts w:ascii="黑体"/>
                <w:sz w:val="15"/>
              </w:rPr>
            </w:pPr>
          </w:p>
          <w:p w14:paraId="0904C902" w14:textId="77777777" w:rsidR="00AF553C" w:rsidRPr="00BB7799" w:rsidRDefault="00BA4B8D">
            <w:pPr>
              <w:pStyle w:val="TableParagraph"/>
              <w:spacing w:before="1"/>
              <w:ind w:left="106"/>
              <w:rPr>
                <w:sz w:val="18"/>
              </w:rPr>
            </w:pPr>
            <w:r w:rsidRPr="00BB7799">
              <w:rPr>
                <w:sz w:val="18"/>
              </w:rPr>
              <w:t xml:space="preserve"> </w:t>
            </w:r>
          </w:p>
        </w:tc>
        <w:tc>
          <w:tcPr>
            <w:tcW w:w="573" w:type="dxa"/>
          </w:tcPr>
          <w:p w14:paraId="179FF6D2" w14:textId="77777777" w:rsidR="00AF553C" w:rsidRPr="00BB7799" w:rsidRDefault="00AF553C">
            <w:pPr>
              <w:pStyle w:val="TableParagraph"/>
              <w:spacing w:before="4"/>
              <w:jc w:val="left"/>
              <w:rPr>
                <w:rFonts w:ascii="黑体"/>
                <w:sz w:val="15"/>
              </w:rPr>
            </w:pPr>
          </w:p>
          <w:p w14:paraId="6ECC8664" w14:textId="77777777" w:rsidR="00AF553C" w:rsidRPr="00BB7799" w:rsidRDefault="00BA4B8D">
            <w:pPr>
              <w:pStyle w:val="TableParagraph"/>
              <w:spacing w:before="1"/>
              <w:ind w:left="105"/>
              <w:rPr>
                <w:sz w:val="18"/>
              </w:rPr>
            </w:pPr>
            <w:r w:rsidRPr="00BB7799">
              <w:rPr>
                <w:sz w:val="18"/>
              </w:rPr>
              <w:t xml:space="preserve"> </w:t>
            </w:r>
          </w:p>
        </w:tc>
        <w:tc>
          <w:tcPr>
            <w:tcW w:w="573" w:type="dxa"/>
          </w:tcPr>
          <w:p w14:paraId="374C9BB2" w14:textId="77777777" w:rsidR="00AF553C" w:rsidRPr="00BB7799" w:rsidRDefault="00AF553C">
            <w:pPr>
              <w:pStyle w:val="TableParagraph"/>
              <w:spacing w:before="4"/>
              <w:jc w:val="left"/>
              <w:rPr>
                <w:rFonts w:ascii="黑体"/>
                <w:sz w:val="15"/>
              </w:rPr>
            </w:pPr>
          </w:p>
          <w:p w14:paraId="10FDCEC3" w14:textId="77777777" w:rsidR="00AF553C" w:rsidRPr="00BB7799" w:rsidRDefault="00BA4B8D">
            <w:pPr>
              <w:pStyle w:val="TableParagraph"/>
              <w:spacing w:before="1"/>
              <w:ind w:left="289"/>
              <w:jc w:val="left"/>
              <w:rPr>
                <w:sz w:val="18"/>
              </w:rPr>
            </w:pPr>
            <w:r w:rsidRPr="00BB7799">
              <w:rPr>
                <w:sz w:val="18"/>
              </w:rPr>
              <w:t xml:space="preserve"> </w:t>
            </w:r>
          </w:p>
        </w:tc>
        <w:tc>
          <w:tcPr>
            <w:tcW w:w="571" w:type="dxa"/>
          </w:tcPr>
          <w:p w14:paraId="73F1D32C" w14:textId="77777777" w:rsidR="00AF553C" w:rsidRPr="00BB7799" w:rsidRDefault="00AF553C">
            <w:pPr>
              <w:pStyle w:val="TableParagraph"/>
              <w:spacing w:before="4"/>
              <w:jc w:val="left"/>
              <w:rPr>
                <w:rFonts w:ascii="黑体"/>
                <w:sz w:val="15"/>
              </w:rPr>
            </w:pPr>
          </w:p>
          <w:p w14:paraId="1F3F3200" w14:textId="77777777" w:rsidR="00AF553C" w:rsidRPr="00BB7799" w:rsidRDefault="00BA4B8D">
            <w:pPr>
              <w:pStyle w:val="TableParagraph"/>
              <w:spacing w:before="1"/>
              <w:ind w:left="164" w:right="57"/>
              <w:rPr>
                <w:sz w:val="18"/>
              </w:rPr>
            </w:pPr>
            <w:r w:rsidRPr="00BB7799">
              <w:rPr>
                <w:sz w:val="18"/>
              </w:rPr>
              <w:t xml:space="preserve">√ </w:t>
            </w:r>
          </w:p>
        </w:tc>
        <w:tc>
          <w:tcPr>
            <w:tcW w:w="573" w:type="dxa"/>
          </w:tcPr>
          <w:p w14:paraId="566DFCF2" w14:textId="77777777" w:rsidR="00AF553C" w:rsidRPr="00BB7799" w:rsidRDefault="00AF553C">
            <w:pPr>
              <w:pStyle w:val="TableParagraph"/>
              <w:spacing w:before="4"/>
              <w:jc w:val="left"/>
              <w:rPr>
                <w:rFonts w:ascii="黑体"/>
                <w:sz w:val="15"/>
              </w:rPr>
            </w:pPr>
          </w:p>
          <w:p w14:paraId="548DACAD" w14:textId="77777777" w:rsidR="00AF553C" w:rsidRPr="00BB7799" w:rsidRDefault="00BA4B8D">
            <w:pPr>
              <w:pStyle w:val="TableParagraph"/>
              <w:spacing w:before="1"/>
              <w:ind w:left="108"/>
              <w:rPr>
                <w:sz w:val="18"/>
              </w:rPr>
            </w:pPr>
            <w:r w:rsidRPr="00BB7799">
              <w:rPr>
                <w:sz w:val="18"/>
              </w:rPr>
              <w:t xml:space="preserve"> </w:t>
            </w:r>
          </w:p>
        </w:tc>
        <w:tc>
          <w:tcPr>
            <w:tcW w:w="574" w:type="dxa"/>
          </w:tcPr>
          <w:p w14:paraId="5A263DBD" w14:textId="77777777" w:rsidR="00AF553C" w:rsidRPr="00BB7799" w:rsidRDefault="00AF553C">
            <w:pPr>
              <w:pStyle w:val="TableParagraph"/>
              <w:spacing w:before="4"/>
              <w:jc w:val="left"/>
              <w:rPr>
                <w:rFonts w:ascii="黑体"/>
                <w:sz w:val="15"/>
              </w:rPr>
            </w:pPr>
          </w:p>
          <w:p w14:paraId="081B7426" w14:textId="77777777" w:rsidR="00AF553C" w:rsidRPr="00BB7799" w:rsidRDefault="00BA4B8D">
            <w:pPr>
              <w:pStyle w:val="TableParagraph"/>
              <w:spacing w:before="1"/>
              <w:ind w:left="109"/>
              <w:rPr>
                <w:sz w:val="18"/>
              </w:rPr>
            </w:pPr>
            <w:r w:rsidRPr="00BB7799">
              <w:rPr>
                <w:sz w:val="18"/>
              </w:rPr>
              <w:t xml:space="preserve"> </w:t>
            </w:r>
          </w:p>
        </w:tc>
        <w:tc>
          <w:tcPr>
            <w:tcW w:w="573" w:type="dxa"/>
          </w:tcPr>
          <w:p w14:paraId="20438C48" w14:textId="77777777" w:rsidR="00AF553C" w:rsidRPr="00BB7799" w:rsidRDefault="00AF553C">
            <w:pPr>
              <w:pStyle w:val="TableParagraph"/>
              <w:spacing w:before="4"/>
              <w:jc w:val="left"/>
              <w:rPr>
                <w:rFonts w:ascii="黑体"/>
                <w:sz w:val="15"/>
              </w:rPr>
            </w:pPr>
          </w:p>
          <w:p w14:paraId="5A695BA7" w14:textId="77777777" w:rsidR="00AF553C" w:rsidRPr="00BB7799" w:rsidRDefault="00BA4B8D">
            <w:pPr>
              <w:pStyle w:val="TableParagraph"/>
              <w:spacing w:before="1"/>
              <w:ind w:left="109"/>
              <w:rPr>
                <w:sz w:val="18"/>
              </w:rPr>
            </w:pPr>
            <w:r w:rsidRPr="00BB7799">
              <w:rPr>
                <w:sz w:val="18"/>
              </w:rPr>
              <w:t xml:space="preserve"> </w:t>
            </w:r>
          </w:p>
        </w:tc>
        <w:tc>
          <w:tcPr>
            <w:tcW w:w="571" w:type="dxa"/>
          </w:tcPr>
          <w:p w14:paraId="16EE0A09" w14:textId="77777777" w:rsidR="00AF553C" w:rsidRPr="00BB7799" w:rsidRDefault="00AF553C">
            <w:pPr>
              <w:pStyle w:val="TableParagraph"/>
              <w:spacing w:before="4"/>
              <w:jc w:val="left"/>
              <w:rPr>
                <w:rFonts w:ascii="黑体"/>
                <w:sz w:val="15"/>
              </w:rPr>
            </w:pPr>
          </w:p>
          <w:p w14:paraId="4503B21E" w14:textId="77777777" w:rsidR="00AF553C" w:rsidRPr="00BB7799" w:rsidRDefault="00BA4B8D">
            <w:pPr>
              <w:pStyle w:val="TableParagraph"/>
              <w:spacing w:before="1"/>
              <w:ind w:left="164" w:right="54"/>
              <w:rPr>
                <w:sz w:val="18"/>
              </w:rPr>
            </w:pPr>
            <w:r w:rsidRPr="00BB7799">
              <w:rPr>
                <w:sz w:val="18"/>
              </w:rPr>
              <w:t xml:space="preserve">√ </w:t>
            </w:r>
          </w:p>
        </w:tc>
        <w:tc>
          <w:tcPr>
            <w:tcW w:w="573" w:type="dxa"/>
          </w:tcPr>
          <w:p w14:paraId="39D5013D" w14:textId="77777777" w:rsidR="00AF553C" w:rsidRPr="00BB7799" w:rsidRDefault="00AF553C">
            <w:pPr>
              <w:pStyle w:val="TableParagraph"/>
              <w:spacing w:before="4"/>
              <w:jc w:val="left"/>
              <w:rPr>
                <w:rFonts w:ascii="黑体"/>
                <w:sz w:val="15"/>
              </w:rPr>
            </w:pPr>
          </w:p>
          <w:p w14:paraId="3B9D60EB" w14:textId="77777777" w:rsidR="00AF553C" w:rsidRPr="00BB7799" w:rsidRDefault="00BA4B8D">
            <w:pPr>
              <w:pStyle w:val="TableParagraph"/>
              <w:spacing w:before="1"/>
              <w:ind w:left="111"/>
              <w:rPr>
                <w:sz w:val="18"/>
              </w:rPr>
            </w:pPr>
            <w:r w:rsidRPr="00BB7799">
              <w:rPr>
                <w:sz w:val="18"/>
              </w:rPr>
              <w:t xml:space="preserve"> </w:t>
            </w:r>
          </w:p>
        </w:tc>
        <w:tc>
          <w:tcPr>
            <w:tcW w:w="573" w:type="dxa"/>
          </w:tcPr>
          <w:p w14:paraId="1F9BF675" w14:textId="77777777" w:rsidR="00AF553C" w:rsidRPr="00BB7799" w:rsidRDefault="00AF553C">
            <w:pPr>
              <w:pStyle w:val="TableParagraph"/>
              <w:spacing w:before="4"/>
              <w:jc w:val="left"/>
              <w:rPr>
                <w:rFonts w:ascii="黑体"/>
                <w:sz w:val="15"/>
              </w:rPr>
            </w:pPr>
          </w:p>
          <w:p w14:paraId="3D4AAD3D" w14:textId="77777777" w:rsidR="00AF553C" w:rsidRPr="00BB7799" w:rsidRDefault="00BA4B8D">
            <w:pPr>
              <w:pStyle w:val="TableParagraph"/>
              <w:spacing w:before="1"/>
              <w:ind w:left="112"/>
              <w:rPr>
                <w:sz w:val="18"/>
              </w:rPr>
            </w:pPr>
            <w:r w:rsidRPr="00BB7799">
              <w:rPr>
                <w:sz w:val="18"/>
              </w:rPr>
              <w:t xml:space="preserve"> </w:t>
            </w:r>
          </w:p>
        </w:tc>
        <w:tc>
          <w:tcPr>
            <w:tcW w:w="573" w:type="dxa"/>
          </w:tcPr>
          <w:p w14:paraId="74E4C29E" w14:textId="77777777" w:rsidR="00AF553C" w:rsidRPr="00BB7799" w:rsidRDefault="00AF553C">
            <w:pPr>
              <w:pStyle w:val="TableParagraph"/>
              <w:spacing w:before="4"/>
              <w:jc w:val="left"/>
              <w:rPr>
                <w:rFonts w:ascii="黑体"/>
                <w:sz w:val="15"/>
              </w:rPr>
            </w:pPr>
          </w:p>
          <w:p w14:paraId="070B0FDA" w14:textId="77777777" w:rsidR="00AF553C" w:rsidRPr="00BB7799" w:rsidRDefault="00BA4B8D">
            <w:pPr>
              <w:pStyle w:val="TableParagraph"/>
              <w:spacing w:before="1"/>
              <w:ind w:left="113"/>
              <w:rPr>
                <w:sz w:val="18"/>
              </w:rPr>
            </w:pPr>
            <w:r w:rsidRPr="00BB7799">
              <w:rPr>
                <w:sz w:val="18"/>
              </w:rPr>
              <w:t xml:space="preserve"> </w:t>
            </w:r>
          </w:p>
        </w:tc>
        <w:tc>
          <w:tcPr>
            <w:tcW w:w="570" w:type="dxa"/>
          </w:tcPr>
          <w:p w14:paraId="4E6BD9C3" w14:textId="77777777" w:rsidR="00AF553C" w:rsidRPr="00BB7799" w:rsidRDefault="00AF553C">
            <w:pPr>
              <w:pStyle w:val="TableParagraph"/>
              <w:spacing w:before="4"/>
              <w:jc w:val="left"/>
              <w:rPr>
                <w:rFonts w:ascii="黑体"/>
                <w:sz w:val="15"/>
              </w:rPr>
            </w:pPr>
          </w:p>
          <w:p w14:paraId="1A8DF731" w14:textId="77777777" w:rsidR="00AF553C" w:rsidRPr="00BB7799" w:rsidRDefault="00BA4B8D">
            <w:pPr>
              <w:pStyle w:val="TableParagraph"/>
              <w:spacing w:before="1"/>
              <w:ind w:left="114"/>
              <w:rPr>
                <w:sz w:val="18"/>
              </w:rPr>
            </w:pPr>
            <w:r w:rsidRPr="00BB7799">
              <w:rPr>
                <w:sz w:val="18"/>
              </w:rPr>
              <w:t xml:space="preserve"> </w:t>
            </w:r>
          </w:p>
        </w:tc>
        <w:tc>
          <w:tcPr>
            <w:tcW w:w="572" w:type="dxa"/>
          </w:tcPr>
          <w:p w14:paraId="5350D51D" w14:textId="77777777" w:rsidR="00AF553C" w:rsidRPr="00BB7799" w:rsidRDefault="00AF553C">
            <w:pPr>
              <w:pStyle w:val="TableParagraph"/>
              <w:spacing w:before="4"/>
              <w:jc w:val="left"/>
              <w:rPr>
                <w:rFonts w:ascii="黑体"/>
                <w:sz w:val="15"/>
              </w:rPr>
            </w:pPr>
          </w:p>
          <w:p w14:paraId="5F0C89DB" w14:textId="77777777" w:rsidR="00AF553C" w:rsidRPr="00BB7799" w:rsidRDefault="00BA4B8D">
            <w:pPr>
              <w:pStyle w:val="TableParagraph"/>
              <w:spacing w:before="1"/>
              <w:ind w:left="119"/>
              <w:rPr>
                <w:sz w:val="18"/>
              </w:rPr>
            </w:pPr>
            <w:r w:rsidRPr="00BB7799">
              <w:rPr>
                <w:sz w:val="18"/>
              </w:rPr>
              <w:t xml:space="preserve"> </w:t>
            </w:r>
          </w:p>
        </w:tc>
      </w:tr>
      <w:tr w:rsidR="00BB7799" w:rsidRPr="00BB7799" w14:paraId="062A79A9" w14:textId="77777777">
        <w:trPr>
          <w:trHeight w:val="508"/>
        </w:trPr>
        <w:tc>
          <w:tcPr>
            <w:tcW w:w="1128" w:type="dxa"/>
          </w:tcPr>
          <w:p w14:paraId="5F339B22" w14:textId="77777777" w:rsidR="00AF553C" w:rsidRPr="00BB7799" w:rsidRDefault="00BA4B8D">
            <w:pPr>
              <w:pStyle w:val="TableParagraph"/>
              <w:ind w:left="137" w:right="40"/>
              <w:rPr>
                <w:sz w:val="18"/>
              </w:rPr>
            </w:pPr>
            <w:r w:rsidRPr="00BB7799">
              <w:rPr>
                <w:sz w:val="18"/>
              </w:rPr>
              <w:t xml:space="preserve">31GEC00005 </w:t>
            </w:r>
          </w:p>
        </w:tc>
        <w:tc>
          <w:tcPr>
            <w:tcW w:w="2734" w:type="dxa"/>
          </w:tcPr>
          <w:p w14:paraId="59D352DF" w14:textId="77777777" w:rsidR="00AF553C" w:rsidRPr="00BB7799" w:rsidRDefault="00BA4B8D">
            <w:pPr>
              <w:pStyle w:val="TableParagraph"/>
              <w:ind w:left="108"/>
              <w:jc w:val="left"/>
              <w:rPr>
                <w:sz w:val="18"/>
              </w:rPr>
            </w:pPr>
            <w:r w:rsidRPr="00BB7799">
              <w:rPr>
                <w:sz w:val="18"/>
              </w:rPr>
              <w:t>形势与政策</w:t>
            </w:r>
            <w:r w:rsidRPr="00BB7799">
              <w:rPr>
                <w:sz w:val="18"/>
              </w:rPr>
              <w:t xml:space="preserve"> </w:t>
            </w:r>
          </w:p>
        </w:tc>
        <w:tc>
          <w:tcPr>
            <w:tcW w:w="573" w:type="dxa"/>
          </w:tcPr>
          <w:p w14:paraId="1B1F27F4" w14:textId="77777777" w:rsidR="00AF553C" w:rsidRPr="00BB7799" w:rsidRDefault="00BA4B8D">
            <w:pPr>
              <w:pStyle w:val="TableParagraph"/>
              <w:spacing w:before="136"/>
              <w:ind w:left="99"/>
              <w:rPr>
                <w:sz w:val="18"/>
              </w:rPr>
            </w:pPr>
            <w:r w:rsidRPr="00BB7799">
              <w:rPr>
                <w:sz w:val="18"/>
              </w:rPr>
              <w:t xml:space="preserve"> </w:t>
            </w:r>
          </w:p>
        </w:tc>
        <w:tc>
          <w:tcPr>
            <w:tcW w:w="571" w:type="dxa"/>
          </w:tcPr>
          <w:p w14:paraId="154C878C" w14:textId="77777777" w:rsidR="00AF553C" w:rsidRPr="00BB7799" w:rsidRDefault="00BA4B8D">
            <w:pPr>
              <w:pStyle w:val="TableParagraph"/>
              <w:spacing w:before="136"/>
              <w:ind w:left="97"/>
              <w:rPr>
                <w:sz w:val="18"/>
              </w:rPr>
            </w:pPr>
            <w:r w:rsidRPr="00BB7799">
              <w:rPr>
                <w:sz w:val="18"/>
              </w:rPr>
              <w:t xml:space="preserve"> </w:t>
            </w:r>
          </w:p>
        </w:tc>
        <w:tc>
          <w:tcPr>
            <w:tcW w:w="571" w:type="dxa"/>
          </w:tcPr>
          <w:p w14:paraId="33F8B969" w14:textId="77777777" w:rsidR="00AF553C" w:rsidRPr="00BB7799" w:rsidRDefault="00BA4B8D">
            <w:pPr>
              <w:pStyle w:val="TableParagraph"/>
              <w:spacing w:before="136"/>
              <w:ind w:left="102"/>
              <w:rPr>
                <w:sz w:val="18"/>
              </w:rPr>
            </w:pPr>
            <w:r w:rsidRPr="00BB7799">
              <w:rPr>
                <w:sz w:val="18"/>
              </w:rPr>
              <w:t xml:space="preserve"> </w:t>
            </w:r>
          </w:p>
        </w:tc>
        <w:tc>
          <w:tcPr>
            <w:tcW w:w="573" w:type="dxa"/>
          </w:tcPr>
          <w:p w14:paraId="67EDC9C8" w14:textId="77777777" w:rsidR="00AF553C" w:rsidRPr="00BB7799" w:rsidRDefault="00BA4B8D">
            <w:pPr>
              <w:pStyle w:val="TableParagraph"/>
              <w:spacing w:before="136"/>
              <w:ind w:left="101"/>
              <w:rPr>
                <w:sz w:val="18"/>
              </w:rPr>
            </w:pPr>
            <w:r w:rsidRPr="00BB7799">
              <w:rPr>
                <w:sz w:val="18"/>
              </w:rPr>
              <w:t xml:space="preserve"> </w:t>
            </w:r>
          </w:p>
        </w:tc>
        <w:tc>
          <w:tcPr>
            <w:tcW w:w="571" w:type="dxa"/>
          </w:tcPr>
          <w:p w14:paraId="2862F94A" w14:textId="77777777" w:rsidR="00AF553C" w:rsidRPr="00BB7799" w:rsidRDefault="00BA4B8D">
            <w:pPr>
              <w:pStyle w:val="TableParagraph"/>
              <w:spacing w:before="136"/>
              <w:ind w:left="104"/>
              <w:rPr>
                <w:sz w:val="18"/>
              </w:rPr>
            </w:pPr>
            <w:r w:rsidRPr="00BB7799">
              <w:rPr>
                <w:sz w:val="18"/>
              </w:rPr>
              <w:t xml:space="preserve"> </w:t>
            </w:r>
          </w:p>
        </w:tc>
        <w:tc>
          <w:tcPr>
            <w:tcW w:w="575" w:type="dxa"/>
          </w:tcPr>
          <w:p w14:paraId="78025A7B" w14:textId="77777777" w:rsidR="00AF553C" w:rsidRPr="00BB7799" w:rsidRDefault="00BA4B8D">
            <w:pPr>
              <w:pStyle w:val="TableParagraph"/>
              <w:spacing w:before="136"/>
              <w:ind w:left="106"/>
              <w:rPr>
                <w:sz w:val="18"/>
              </w:rPr>
            </w:pPr>
            <w:r w:rsidRPr="00BB7799">
              <w:rPr>
                <w:sz w:val="18"/>
              </w:rPr>
              <w:t xml:space="preserve"> </w:t>
            </w:r>
          </w:p>
        </w:tc>
        <w:tc>
          <w:tcPr>
            <w:tcW w:w="573" w:type="dxa"/>
          </w:tcPr>
          <w:p w14:paraId="0D560F48" w14:textId="77777777" w:rsidR="00AF553C" w:rsidRPr="00BB7799" w:rsidRDefault="00BA4B8D">
            <w:pPr>
              <w:pStyle w:val="TableParagraph"/>
              <w:spacing w:before="136"/>
              <w:ind w:left="105"/>
              <w:rPr>
                <w:sz w:val="18"/>
              </w:rPr>
            </w:pPr>
            <w:r w:rsidRPr="00BB7799">
              <w:rPr>
                <w:sz w:val="18"/>
              </w:rPr>
              <w:t xml:space="preserve"> </w:t>
            </w:r>
          </w:p>
        </w:tc>
        <w:tc>
          <w:tcPr>
            <w:tcW w:w="573" w:type="dxa"/>
          </w:tcPr>
          <w:p w14:paraId="3994F487" w14:textId="77777777" w:rsidR="00AF553C" w:rsidRPr="00BB7799" w:rsidRDefault="00BA4B8D">
            <w:pPr>
              <w:pStyle w:val="TableParagraph"/>
              <w:spacing w:before="136"/>
              <w:ind w:left="289"/>
              <w:jc w:val="left"/>
              <w:rPr>
                <w:sz w:val="18"/>
              </w:rPr>
            </w:pPr>
            <w:r w:rsidRPr="00BB7799">
              <w:rPr>
                <w:sz w:val="18"/>
              </w:rPr>
              <w:t xml:space="preserve"> </w:t>
            </w:r>
          </w:p>
        </w:tc>
        <w:tc>
          <w:tcPr>
            <w:tcW w:w="571" w:type="dxa"/>
          </w:tcPr>
          <w:p w14:paraId="2275C1CD" w14:textId="77777777" w:rsidR="00AF553C" w:rsidRPr="00BB7799" w:rsidRDefault="00BA4B8D">
            <w:pPr>
              <w:pStyle w:val="TableParagraph"/>
              <w:spacing w:before="136"/>
              <w:ind w:left="164" w:right="57"/>
              <w:rPr>
                <w:sz w:val="18"/>
              </w:rPr>
            </w:pPr>
            <w:r w:rsidRPr="00BB7799">
              <w:rPr>
                <w:sz w:val="18"/>
              </w:rPr>
              <w:t xml:space="preserve">√ </w:t>
            </w:r>
          </w:p>
        </w:tc>
        <w:tc>
          <w:tcPr>
            <w:tcW w:w="573" w:type="dxa"/>
          </w:tcPr>
          <w:p w14:paraId="1A989863" w14:textId="77777777" w:rsidR="00AF553C" w:rsidRPr="00BB7799" w:rsidRDefault="00BA4B8D">
            <w:pPr>
              <w:pStyle w:val="TableParagraph"/>
              <w:spacing w:before="136"/>
              <w:ind w:left="108"/>
              <w:rPr>
                <w:sz w:val="18"/>
              </w:rPr>
            </w:pPr>
            <w:r w:rsidRPr="00BB7799">
              <w:rPr>
                <w:sz w:val="18"/>
              </w:rPr>
              <w:t xml:space="preserve"> </w:t>
            </w:r>
          </w:p>
        </w:tc>
        <w:tc>
          <w:tcPr>
            <w:tcW w:w="574" w:type="dxa"/>
          </w:tcPr>
          <w:p w14:paraId="6B1AC94E" w14:textId="77777777" w:rsidR="00AF553C" w:rsidRPr="00BB7799" w:rsidRDefault="00BA4B8D">
            <w:pPr>
              <w:pStyle w:val="TableParagraph"/>
              <w:spacing w:before="136"/>
              <w:ind w:left="109"/>
              <w:rPr>
                <w:sz w:val="18"/>
              </w:rPr>
            </w:pPr>
            <w:r w:rsidRPr="00BB7799">
              <w:rPr>
                <w:sz w:val="18"/>
              </w:rPr>
              <w:t xml:space="preserve"> </w:t>
            </w:r>
          </w:p>
        </w:tc>
        <w:tc>
          <w:tcPr>
            <w:tcW w:w="573" w:type="dxa"/>
          </w:tcPr>
          <w:p w14:paraId="7DA9B024" w14:textId="77777777" w:rsidR="00AF553C" w:rsidRPr="00BB7799" w:rsidRDefault="00BA4B8D">
            <w:pPr>
              <w:pStyle w:val="TableParagraph"/>
              <w:spacing w:before="136"/>
              <w:ind w:left="109"/>
              <w:rPr>
                <w:sz w:val="18"/>
              </w:rPr>
            </w:pPr>
            <w:r w:rsidRPr="00BB7799">
              <w:rPr>
                <w:sz w:val="18"/>
              </w:rPr>
              <w:t xml:space="preserve"> </w:t>
            </w:r>
          </w:p>
        </w:tc>
        <w:tc>
          <w:tcPr>
            <w:tcW w:w="571" w:type="dxa"/>
          </w:tcPr>
          <w:p w14:paraId="71D74A30" w14:textId="77777777" w:rsidR="00AF553C" w:rsidRPr="00BB7799" w:rsidRDefault="00BA4B8D">
            <w:pPr>
              <w:pStyle w:val="TableParagraph"/>
              <w:spacing w:before="136"/>
              <w:ind w:left="164" w:right="54"/>
              <w:rPr>
                <w:sz w:val="18"/>
              </w:rPr>
            </w:pPr>
            <w:r w:rsidRPr="00BB7799">
              <w:rPr>
                <w:sz w:val="18"/>
              </w:rPr>
              <w:t xml:space="preserve">√ </w:t>
            </w:r>
          </w:p>
        </w:tc>
        <w:tc>
          <w:tcPr>
            <w:tcW w:w="573" w:type="dxa"/>
          </w:tcPr>
          <w:p w14:paraId="6B46100A" w14:textId="77777777" w:rsidR="00AF553C" w:rsidRPr="00BB7799" w:rsidRDefault="00BA4B8D">
            <w:pPr>
              <w:pStyle w:val="TableParagraph"/>
              <w:spacing w:before="136"/>
              <w:ind w:left="111"/>
              <w:rPr>
                <w:sz w:val="18"/>
              </w:rPr>
            </w:pPr>
            <w:r w:rsidRPr="00BB7799">
              <w:rPr>
                <w:sz w:val="18"/>
              </w:rPr>
              <w:t xml:space="preserve"> </w:t>
            </w:r>
          </w:p>
        </w:tc>
        <w:tc>
          <w:tcPr>
            <w:tcW w:w="573" w:type="dxa"/>
          </w:tcPr>
          <w:p w14:paraId="79E25288" w14:textId="77777777" w:rsidR="00AF553C" w:rsidRPr="00BB7799" w:rsidRDefault="00BA4B8D">
            <w:pPr>
              <w:pStyle w:val="TableParagraph"/>
              <w:spacing w:before="136"/>
              <w:ind w:left="112"/>
              <w:rPr>
                <w:sz w:val="18"/>
              </w:rPr>
            </w:pPr>
            <w:r w:rsidRPr="00BB7799">
              <w:rPr>
                <w:sz w:val="18"/>
              </w:rPr>
              <w:t xml:space="preserve"> </w:t>
            </w:r>
          </w:p>
        </w:tc>
        <w:tc>
          <w:tcPr>
            <w:tcW w:w="573" w:type="dxa"/>
          </w:tcPr>
          <w:p w14:paraId="7A8511D4" w14:textId="77777777" w:rsidR="00AF553C" w:rsidRPr="00BB7799" w:rsidRDefault="00BA4B8D">
            <w:pPr>
              <w:pStyle w:val="TableParagraph"/>
              <w:spacing w:before="136"/>
              <w:ind w:left="113"/>
              <w:rPr>
                <w:sz w:val="18"/>
              </w:rPr>
            </w:pPr>
            <w:r w:rsidRPr="00BB7799">
              <w:rPr>
                <w:sz w:val="18"/>
              </w:rPr>
              <w:t xml:space="preserve"> </w:t>
            </w:r>
          </w:p>
        </w:tc>
        <w:tc>
          <w:tcPr>
            <w:tcW w:w="570" w:type="dxa"/>
          </w:tcPr>
          <w:p w14:paraId="5E09FDE8" w14:textId="77777777" w:rsidR="00AF553C" w:rsidRPr="00BB7799" w:rsidRDefault="00BA4B8D">
            <w:pPr>
              <w:pStyle w:val="TableParagraph"/>
              <w:spacing w:before="136"/>
              <w:ind w:left="114"/>
              <w:rPr>
                <w:sz w:val="18"/>
              </w:rPr>
            </w:pPr>
            <w:r w:rsidRPr="00BB7799">
              <w:rPr>
                <w:sz w:val="18"/>
              </w:rPr>
              <w:t xml:space="preserve"> </w:t>
            </w:r>
          </w:p>
        </w:tc>
        <w:tc>
          <w:tcPr>
            <w:tcW w:w="572" w:type="dxa"/>
          </w:tcPr>
          <w:p w14:paraId="405E8BEA" w14:textId="77777777" w:rsidR="00AF553C" w:rsidRPr="00BB7799" w:rsidRDefault="00BA4B8D">
            <w:pPr>
              <w:pStyle w:val="TableParagraph"/>
              <w:spacing w:before="136"/>
              <w:ind w:left="119"/>
              <w:rPr>
                <w:sz w:val="18"/>
              </w:rPr>
            </w:pPr>
            <w:r w:rsidRPr="00BB7799">
              <w:rPr>
                <w:sz w:val="18"/>
              </w:rPr>
              <w:t xml:space="preserve"> </w:t>
            </w:r>
          </w:p>
        </w:tc>
      </w:tr>
      <w:tr w:rsidR="00BB7799" w:rsidRPr="00BB7799" w14:paraId="5D503CB9" w14:textId="77777777">
        <w:trPr>
          <w:trHeight w:val="510"/>
        </w:trPr>
        <w:tc>
          <w:tcPr>
            <w:tcW w:w="1128" w:type="dxa"/>
          </w:tcPr>
          <w:p w14:paraId="268A0038" w14:textId="77777777" w:rsidR="00AF553C" w:rsidRPr="00BB7799" w:rsidRDefault="00BA4B8D">
            <w:pPr>
              <w:pStyle w:val="TableParagraph"/>
              <w:spacing w:before="141"/>
              <w:ind w:left="137" w:right="40"/>
              <w:rPr>
                <w:sz w:val="18"/>
              </w:rPr>
            </w:pPr>
            <w:r w:rsidRPr="00BB7799">
              <w:rPr>
                <w:sz w:val="18"/>
              </w:rPr>
              <w:t xml:space="preserve">31GEC00006 </w:t>
            </w:r>
          </w:p>
        </w:tc>
        <w:tc>
          <w:tcPr>
            <w:tcW w:w="2734" w:type="dxa"/>
          </w:tcPr>
          <w:p w14:paraId="1737242F" w14:textId="77777777" w:rsidR="00AF553C" w:rsidRPr="00BB7799" w:rsidRDefault="00BA4B8D">
            <w:pPr>
              <w:pStyle w:val="TableParagraph"/>
              <w:spacing w:before="141"/>
              <w:ind w:left="108"/>
              <w:jc w:val="left"/>
              <w:rPr>
                <w:sz w:val="18"/>
              </w:rPr>
            </w:pPr>
            <w:r w:rsidRPr="00BB7799">
              <w:rPr>
                <w:sz w:val="18"/>
              </w:rPr>
              <w:t>思想政治理论课社会实践</w:t>
            </w:r>
            <w:r w:rsidRPr="00BB7799">
              <w:rPr>
                <w:sz w:val="18"/>
              </w:rPr>
              <w:t xml:space="preserve"> </w:t>
            </w:r>
          </w:p>
        </w:tc>
        <w:tc>
          <w:tcPr>
            <w:tcW w:w="573" w:type="dxa"/>
          </w:tcPr>
          <w:p w14:paraId="3973EF9F" w14:textId="77777777" w:rsidR="00AF553C" w:rsidRPr="00BB7799" w:rsidRDefault="00BA4B8D">
            <w:pPr>
              <w:pStyle w:val="TableParagraph"/>
              <w:ind w:left="99"/>
              <w:rPr>
                <w:sz w:val="18"/>
              </w:rPr>
            </w:pPr>
            <w:r w:rsidRPr="00BB7799">
              <w:rPr>
                <w:sz w:val="18"/>
              </w:rPr>
              <w:t xml:space="preserve"> </w:t>
            </w:r>
          </w:p>
        </w:tc>
        <w:tc>
          <w:tcPr>
            <w:tcW w:w="571" w:type="dxa"/>
          </w:tcPr>
          <w:p w14:paraId="2FBC8AB8" w14:textId="77777777" w:rsidR="00AF553C" w:rsidRPr="00BB7799" w:rsidRDefault="00BA4B8D">
            <w:pPr>
              <w:pStyle w:val="TableParagraph"/>
              <w:ind w:left="97"/>
              <w:rPr>
                <w:sz w:val="18"/>
              </w:rPr>
            </w:pPr>
            <w:r w:rsidRPr="00BB7799">
              <w:rPr>
                <w:sz w:val="18"/>
              </w:rPr>
              <w:t xml:space="preserve"> </w:t>
            </w:r>
          </w:p>
        </w:tc>
        <w:tc>
          <w:tcPr>
            <w:tcW w:w="571" w:type="dxa"/>
          </w:tcPr>
          <w:p w14:paraId="6F227428" w14:textId="77777777" w:rsidR="00AF553C" w:rsidRPr="00BB7799" w:rsidRDefault="00BA4B8D">
            <w:pPr>
              <w:pStyle w:val="TableParagraph"/>
              <w:ind w:left="102"/>
              <w:rPr>
                <w:sz w:val="18"/>
              </w:rPr>
            </w:pPr>
            <w:r w:rsidRPr="00BB7799">
              <w:rPr>
                <w:sz w:val="18"/>
              </w:rPr>
              <w:t xml:space="preserve"> </w:t>
            </w:r>
          </w:p>
        </w:tc>
        <w:tc>
          <w:tcPr>
            <w:tcW w:w="573" w:type="dxa"/>
          </w:tcPr>
          <w:p w14:paraId="17CF0F08" w14:textId="77777777" w:rsidR="00AF553C" w:rsidRPr="00BB7799" w:rsidRDefault="00BA4B8D">
            <w:pPr>
              <w:pStyle w:val="TableParagraph"/>
              <w:ind w:left="101"/>
              <w:rPr>
                <w:sz w:val="18"/>
              </w:rPr>
            </w:pPr>
            <w:r w:rsidRPr="00BB7799">
              <w:rPr>
                <w:sz w:val="18"/>
              </w:rPr>
              <w:t xml:space="preserve"> </w:t>
            </w:r>
          </w:p>
        </w:tc>
        <w:tc>
          <w:tcPr>
            <w:tcW w:w="571" w:type="dxa"/>
          </w:tcPr>
          <w:p w14:paraId="7D8059FA" w14:textId="77777777" w:rsidR="00AF553C" w:rsidRPr="00BB7799" w:rsidRDefault="00BA4B8D">
            <w:pPr>
              <w:pStyle w:val="TableParagraph"/>
              <w:ind w:left="104"/>
              <w:rPr>
                <w:sz w:val="18"/>
              </w:rPr>
            </w:pPr>
            <w:r w:rsidRPr="00BB7799">
              <w:rPr>
                <w:sz w:val="18"/>
              </w:rPr>
              <w:t xml:space="preserve"> </w:t>
            </w:r>
          </w:p>
        </w:tc>
        <w:tc>
          <w:tcPr>
            <w:tcW w:w="575" w:type="dxa"/>
          </w:tcPr>
          <w:p w14:paraId="4008D53D" w14:textId="77777777" w:rsidR="00AF553C" w:rsidRPr="00BB7799" w:rsidRDefault="00BA4B8D">
            <w:pPr>
              <w:pStyle w:val="TableParagraph"/>
              <w:ind w:left="106"/>
              <w:rPr>
                <w:sz w:val="18"/>
              </w:rPr>
            </w:pPr>
            <w:r w:rsidRPr="00BB7799">
              <w:rPr>
                <w:sz w:val="18"/>
              </w:rPr>
              <w:t xml:space="preserve"> </w:t>
            </w:r>
          </w:p>
        </w:tc>
        <w:tc>
          <w:tcPr>
            <w:tcW w:w="573" w:type="dxa"/>
          </w:tcPr>
          <w:p w14:paraId="2DE96419" w14:textId="77777777" w:rsidR="00AF553C" w:rsidRPr="00BB7799" w:rsidRDefault="00BA4B8D">
            <w:pPr>
              <w:pStyle w:val="TableParagraph"/>
              <w:ind w:left="105"/>
              <w:rPr>
                <w:sz w:val="18"/>
              </w:rPr>
            </w:pPr>
            <w:r w:rsidRPr="00BB7799">
              <w:rPr>
                <w:sz w:val="18"/>
              </w:rPr>
              <w:t xml:space="preserve"> </w:t>
            </w:r>
          </w:p>
        </w:tc>
        <w:tc>
          <w:tcPr>
            <w:tcW w:w="573" w:type="dxa"/>
          </w:tcPr>
          <w:p w14:paraId="6DB1CBE0" w14:textId="77777777" w:rsidR="00AF553C" w:rsidRPr="00BB7799" w:rsidRDefault="00BA4B8D">
            <w:pPr>
              <w:pStyle w:val="TableParagraph"/>
              <w:ind w:right="91"/>
              <w:jc w:val="right"/>
              <w:rPr>
                <w:sz w:val="18"/>
              </w:rPr>
            </w:pPr>
            <w:r w:rsidRPr="00BB7799">
              <w:rPr>
                <w:sz w:val="18"/>
              </w:rPr>
              <w:t xml:space="preserve">√ </w:t>
            </w:r>
          </w:p>
        </w:tc>
        <w:tc>
          <w:tcPr>
            <w:tcW w:w="571" w:type="dxa"/>
          </w:tcPr>
          <w:p w14:paraId="58E74470" w14:textId="77777777" w:rsidR="00AF553C" w:rsidRPr="00BB7799" w:rsidRDefault="00BA4B8D">
            <w:pPr>
              <w:pStyle w:val="TableParagraph"/>
              <w:ind w:left="105"/>
              <w:rPr>
                <w:sz w:val="18"/>
              </w:rPr>
            </w:pPr>
            <w:r w:rsidRPr="00BB7799">
              <w:rPr>
                <w:sz w:val="18"/>
              </w:rPr>
              <w:t xml:space="preserve"> </w:t>
            </w:r>
          </w:p>
        </w:tc>
        <w:tc>
          <w:tcPr>
            <w:tcW w:w="573" w:type="dxa"/>
          </w:tcPr>
          <w:p w14:paraId="3B396477" w14:textId="77777777" w:rsidR="00AF553C" w:rsidRPr="00BB7799" w:rsidRDefault="00BA4B8D">
            <w:pPr>
              <w:pStyle w:val="TableParagraph"/>
              <w:ind w:left="108"/>
              <w:rPr>
                <w:sz w:val="18"/>
              </w:rPr>
            </w:pPr>
            <w:r w:rsidRPr="00BB7799">
              <w:rPr>
                <w:sz w:val="18"/>
              </w:rPr>
              <w:t xml:space="preserve"> </w:t>
            </w:r>
          </w:p>
        </w:tc>
        <w:tc>
          <w:tcPr>
            <w:tcW w:w="574" w:type="dxa"/>
          </w:tcPr>
          <w:p w14:paraId="23CFF2AA" w14:textId="77777777" w:rsidR="00AF553C" w:rsidRPr="00BB7799" w:rsidRDefault="00BA4B8D">
            <w:pPr>
              <w:pStyle w:val="TableParagraph"/>
              <w:ind w:left="109"/>
              <w:rPr>
                <w:sz w:val="18"/>
              </w:rPr>
            </w:pPr>
            <w:r w:rsidRPr="00BB7799">
              <w:rPr>
                <w:sz w:val="18"/>
              </w:rPr>
              <w:t xml:space="preserve"> </w:t>
            </w:r>
          </w:p>
        </w:tc>
        <w:tc>
          <w:tcPr>
            <w:tcW w:w="573" w:type="dxa"/>
          </w:tcPr>
          <w:p w14:paraId="7B9D1788" w14:textId="77777777" w:rsidR="00AF553C" w:rsidRPr="00BB7799" w:rsidRDefault="00BA4B8D">
            <w:pPr>
              <w:pStyle w:val="TableParagraph"/>
              <w:ind w:left="109"/>
              <w:rPr>
                <w:sz w:val="18"/>
              </w:rPr>
            </w:pPr>
            <w:r w:rsidRPr="00BB7799">
              <w:rPr>
                <w:sz w:val="18"/>
              </w:rPr>
              <w:t xml:space="preserve"> </w:t>
            </w:r>
          </w:p>
        </w:tc>
        <w:tc>
          <w:tcPr>
            <w:tcW w:w="571" w:type="dxa"/>
          </w:tcPr>
          <w:p w14:paraId="549CA9F3" w14:textId="77777777" w:rsidR="00AF553C" w:rsidRPr="00BB7799" w:rsidRDefault="00BA4B8D">
            <w:pPr>
              <w:pStyle w:val="TableParagraph"/>
              <w:ind w:left="164" w:right="54"/>
              <w:rPr>
                <w:sz w:val="18"/>
              </w:rPr>
            </w:pPr>
            <w:r w:rsidRPr="00BB7799">
              <w:rPr>
                <w:sz w:val="18"/>
              </w:rPr>
              <w:t xml:space="preserve">√ </w:t>
            </w:r>
          </w:p>
        </w:tc>
        <w:tc>
          <w:tcPr>
            <w:tcW w:w="573" w:type="dxa"/>
          </w:tcPr>
          <w:p w14:paraId="1930BEB3" w14:textId="77777777" w:rsidR="00AF553C" w:rsidRPr="00BB7799" w:rsidRDefault="00BA4B8D">
            <w:pPr>
              <w:pStyle w:val="TableParagraph"/>
              <w:ind w:left="111"/>
              <w:rPr>
                <w:sz w:val="18"/>
              </w:rPr>
            </w:pPr>
            <w:r w:rsidRPr="00BB7799">
              <w:rPr>
                <w:sz w:val="18"/>
              </w:rPr>
              <w:t xml:space="preserve"> </w:t>
            </w:r>
          </w:p>
        </w:tc>
        <w:tc>
          <w:tcPr>
            <w:tcW w:w="573" w:type="dxa"/>
          </w:tcPr>
          <w:p w14:paraId="7E109052" w14:textId="77777777" w:rsidR="00AF553C" w:rsidRPr="00BB7799" w:rsidRDefault="00BA4B8D">
            <w:pPr>
              <w:pStyle w:val="TableParagraph"/>
              <w:ind w:left="112"/>
              <w:rPr>
                <w:sz w:val="18"/>
              </w:rPr>
            </w:pPr>
            <w:r w:rsidRPr="00BB7799">
              <w:rPr>
                <w:sz w:val="18"/>
              </w:rPr>
              <w:t xml:space="preserve"> </w:t>
            </w:r>
          </w:p>
        </w:tc>
        <w:tc>
          <w:tcPr>
            <w:tcW w:w="573" w:type="dxa"/>
          </w:tcPr>
          <w:p w14:paraId="5C7D9BF0" w14:textId="77777777" w:rsidR="00AF553C" w:rsidRPr="00BB7799" w:rsidRDefault="00BA4B8D">
            <w:pPr>
              <w:pStyle w:val="TableParagraph"/>
              <w:ind w:left="113"/>
              <w:rPr>
                <w:sz w:val="18"/>
              </w:rPr>
            </w:pPr>
            <w:r w:rsidRPr="00BB7799">
              <w:rPr>
                <w:sz w:val="18"/>
              </w:rPr>
              <w:t xml:space="preserve"> </w:t>
            </w:r>
          </w:p>
        </w:tc>
        <w:tc>
          <w:tcPr>
            <w:tcW w:w="570" w:type="dxa"/>
          </w:tcPr>
          <w:p w14:paraId="59D433A8" w14:textId="77777777" w:rsidR="00AF553C" w:rsidRPr="00BB7799" w:rsidRDefault="00BA4B8D">
            <w:pPr>
              <w:pStyle w:val="TableParagraph"/>
              <w:ind w:left="114"/>
              <w:rPr>
                <w:sz w:val="18"/>
              </w:rPr>
            </w:pPr>
            <w:r w:rsidRPr="00BB7799">
              <w:rPr>
                <w:sz w:val="18"/>
              </w:rPr>
              <w:t xml:space="preserve"> </w:t>
            </w:r>
          </w:p>
        </w:tc>
        <w:tc>
          <w:tcPr>
            <w:tcW w:w="572" w:type="dxa"/>
          </w:tcPr>
          <w:p w14:paraId="3CCE9C55" w14:textId="77777777" w:rsidR="00AF553C" w:rsidRPr="00BB7799" w:rsidRDefault="00BA4B8D">
            <w:pPr>
              <w:pStyle w:val="TableParagraph"/>
              <w:ind w:left="119"/>
              <w:rPr>
                <w:sz w:val="18"/>
              </w:rPr>
            </w:pPr>
            <w:r w:rsidRPr="00BB7799">
              <w:rPr>
                <w:sz w:val="18"/>
              </w:rPr>
              <w:t xml:space="preserve"> </w:t>
            </w:r>
          </w:p>
        </w:tc>
      </w:tr>
      <w:tr w:rsidR="00BB7799" w:rsidRPr="00BB7799" w14:paraId="65540DF8" w14:textId="77777777">
        <w:trPr>
          <w:trHeight w:val="510"/>
        </w:trPr>
        <w:tc>
          <w:tcPr>
            <w:tcW w:w="1128" w:type="dxa"/>
          </w:tcPr>
          <w:p w14:paraId="6A3668DC" w14:textId="77777777" w:rsidR="00AF553C" w:rsidRPr="00BB7799" w:rsidRDefault="00BA4B8D">
            <w:pPr>
              <w:pStyle w:val="TableParagraph"/>
              <w:ind w:left="137" w:right="40"/>
              <w:rPr>
                <w:sz w:val="18"/>
              </w:rPr>
            </w:pPr>
            <w:r w:rsidRPr="00BB7799">
              <w:rPr>
                <w:sz w:val="18"/>
              </w:rPr>
              <w:t xml:space="preserve">37GEC00001 </w:t>
            </w:r>
          </w:p>
        </w:tc>
        <w:tc>
          <w:tcPr>
            <w:tcW w:w="2734" w:type="dxa"/>
          </w:tcPr>
          <w:p w14:paraId="4461B017" w14:textId="77777777" w:rsidR="00AF553C" w:rsidRPr="00BB7799" w:rsidRDefault="00BA4B8D">
            <w:pPr>
              <w:pStyle w:val="TableParagraph"/>
              <w:ind w:left="108"/>
              <w:jc w:val="left"/>
              <w:rPr>
                <w:sz w:val="18"/>
              </w:rPr>
            </w:pPr>
            <w:r w:rsidRPr="00BB7799">
              <w:rPr>
                <w:sz w:val="18"/>
              </w:rPr>
              <w:t>军事理论</w:t>
            </w:r>
            <w:r w:rsidRPr="00BB7799">
              <w:rPr>
                <w:sz w:val="18"/>
              </w:rPr>
              <w:t xml:space="preserve"> </w:t>
            </w:r>
          </w:p>
        </w:tc>
        <w:tc>
          <w:tcPr>
            <w:tcW w:w="573" w:type="dxa"/>
          </w:tcPr>
          <w:p w14:paraId="72AD38F8" w14:textId="77777777" w:rsidR="00AF553C" w:rsidRPr="00BB7799" w:rsidRDefault="00BA4B8D">
            <w:pPr>
              <w:pStyle w:val="TableParagraph"/>
              <w:ind w:left="99"/>
              <w:rPr>
                <w:sz w:val="18"/>
              </w:rPr>
            </w:pPr>
            <w:r w:rsidRPr="00BB7799">
              <w:rPr>
                <w:sz w:val="18"/>
              </w:rPr>
              <w:t xml:space="preserve"> </w:t>
            </w:r>
          </w:p>
        </w:tc>
        <w:tc>
          <w:tcPr>
            <w:tcW w:w="571" w:type="dxa"/>
          </w:tcPr>
          <w:p w14:paraId="7A6F8165" w14:textId="77777777" w:rsidR="00AF553C" w:rsidRPr="00BB7799" w:rsidRDefault="00BA4B8D">
            <w:pPr>
              <w:pStyle w:val="TableParagraph"/>
              <w:ind w:left="97"/>
              <w:rPr>
                <w:sz w:val="18"/>
              </w:rPr>
            </w:pPr>
            <w:r w:rsidRPr="00BB7799">
              <w:rPr>
                <w:sz w:val="18"/>
              </w:rPr>
              <w:t xml:space="preserve"> </w:t>
            </w:r>
          </w:p>
        </w:tc>
        <w:tc>
          <w:tcPr>
            <w:tcW w:w="571" w:type="dxa"/>
          </w:tcPr>
          <w:p w14:paraId="22C3F0E9" w14:textId="77777777" w:rsidR="00AF553C" w:rsidRPr="00BB7799" w:rsidRDefault="00BA4B8D">
            <w:pPr>
              <w:pStyle w:val="TableParagraph"/>
              <w:ind w:left="102"/>
              <w:rPr>
                <w:sz w:val="18"/>
              </w:rPr>
            </w:pPr>
            <w:r w:rsidRPr="00BB7799">
              <w:rPr>
                <w:sz w:val="18"/>
              </w:rPr>
              <w:t xml:space="preserve"> </w:t>
            </w:r>
          </w:p>
        </w:tc>
        <w:tc>
          <w:tcPr>
            <w:tcW w:w="573" w:type="dxa"/>
          </w:tcPr>
          <w:p w14:paraId="51FDDFCD" w14:textId="77777777" w:rsidR="00AF553C" w:rsidRPr="00BB7799" w:rsidRDefault="00BA4B8D">
            <w:pPr>
              <w:pStyle w:val="TableParagraph"/>
              <w:ind w:left="101"/>
              <w:rPr>
                <w:sz w:val="18"/>
              </w:rPr>
            </w:pPr>
            <w:r w:rsidRPr="00BB7799">
              <w:rPr>
                <w:sz w:val="18"/>
              </w:rPr>
              <w:t xml:space="preserve"> </w:t>
            </w:r>
          </w:p>
        </w:tc>
        <w:tc>
          <w:tcPr>
            <w:tcW w:w="571" w:type="dxa"/>
          </w:tcPr>
          <w:p w14:paraId="137FAE6A" w14:textId="77777777" w:rsidR="00AF553C" w:rsidRPr="00BB7799" w:rsidRDefault="00BA4B8D">
            <w:pPr>
              <w:pStyle w:val="TableParagraph"/>
              <w:ind w:left="104"/>
              <w:rPr>
                <w:sz w:val="18"/>
              </w:rPr>
            </w:pPr>
            <w:r w:rsidRPr="00BB7799">
              <w:rPr>
                <w:sz w:val="18"/>
              </w:rPr>
              <w:t xml:space="preserve"> </w:t>
            </w:r>
          </w:p>
        </w:tc>
        <w:tc>
          <w:tcPr>
            <w:tcW w:w="575" w:type="dxa"/>
          </w:tcPr>
          <w:p w14:paraId="2452E46A" w14:textId="77777777" w:rsidR="00AF553C" w:rsidRPr="00BB7799" w:rsidRDefault="00BA4B8D">
            <w:pPr>
              <w:pStyle w:val="TableParagraph"/>
              <w:ind w:left="106"/>
              <w:rPr>
                <w:sz w:val="18"/>
              </w:rPr>
            </w:pPr>
            <w:r w:rsidRPr="00BB7799">
              <w:rPr>
                <w:sz w:val="18"/>
              </w:rPr>
              <w:t xml:space="preserve"> </w:t>
            </w:r>
          </w:p>
        </w:tc>
        <w:tc>
          <w:tcPr>
            <w:tcW w:w="573" w:type="dxa"/>
          </w:tcPr>
          <w:p w14:paraId="1B116A10" w14:textId="77777777" w:rsidR="00AF553C" w:rsidRPr="00BB7799" w:rsidRDefault="00BA4B8D">
            <w:pPr>
              <w:pStyle w:val="TableParagraph"/>
              <w:ind w:left="105"/>
              <w:rPr>
                <w:sz w:val="18"/>
              </w:rPr>
            </w:pPr>
            <w:r w:rsidRPr="00BB7799">
              <w:rPr>
                <w:sz w:val="18"/>
              </w:rPr>
              <w:t xml:space="preserve"> </w:t>
            </w:r>
          </w:p>
        </w:tc>
        <w:tc>
          <w:tcPr>
            <w:tcW w:w="573" w:type="dxa"/>
          </w:tcPr>
          <w:p w14:paraId="061E9A18" w14:textId="77777777" w:rsidR="00AF553C" w:rsidRPr="00BB7799" w:rsidRDefault="00BA4B8D">
            <w:pPr>
              <w:pStyle w:val="TableParagraph"/>
              <w:ind w:left="289"/>
              <w:jc w:val="left"/>
              <w:rPr>
                <w:sz w:val="18"/>
              </w:rPr>
            </w:pPr>
            <w:r w:rsidRPr="00BB7799">
              <w:rPr>
                <w:sz w:val="18"/>
              </w:rPr>
              <w:t xml:space="preserve"> </w:t>
            </w:r>
          </w:p>
        </w:tc>
        <w:tc>
          <w:tcPr>
            <w:tcW w:w="571" w:type="dxa"/>
          </w:tcPr>
          <w:p w14:paraId="5F0A399F" w14:textId="77777777" w:rsidR="00AF553C" w:rsidRPr="00BB7799" w:rsidRDefault="00BA4B8D">
            <w:pPr>
              <w:pStyle w:val="TableParagraph"/>
              <w:ind w:left="105"/>
              <w:rPr>
                <w:sz w:val="18"/>
              </w:rPr>
            </w:pPr>
            <w:r w:rsidRPr="00BB7799">
              <w:rPr>
                <w:sz w:val="18"/>
              </w:rPr>
              <w:t xml:space="preserve"> </w:t>
            </w:r>
          </w:p>
        </w:tc>
        <w:tc>
          <w:tcPr>
            <w:tcW w:w="573" w:type="dxa"/>
          </w:tcPr>
          <w:p w14:paraId="26517DBA" w14:textId="77777777" w:rsidR="00AF553C" w:rsidRPr="00BB7799" w:rsidRDefault="00BA4B8D">
            <w:pPr>
              <w:pStyle w:val="TableParagraph"/>
              <w:ind w:left="108"/>
              <w:rPr>
                <w:sz w:val="18"/>
              </w:rPr>
            </w:pPr>
            <w:r w:rsidRPr="00BB7799">
              <w:rPr>
                <w:sz w:val="18"/>
              </w:rPr>
              <w:t xml:space="preserve"> </w:t>
            </w:r>
          </w:p>
        </w:tc>
        <w:tc>
          <w:tcPr>
            <w:tcW w:w="574" w:type="dxa"/>
          </w:tcPr>
          <w:p w14:paraId="1F5110CE" w14:textId="77777777" w:rsidR="00AF553C" w:rsidRPr="00BB7799" w:rsidRDefault="00BA4B8D">
            <w:pPr>
              <w:pStyle w:val="TableParagraph"/>
              <w:ind w:left="109"/>
              <w:rPr>
                <w:sz w:val="18"/>
              </w:rPr>
            </w:pPr>
            <w:r w:rsidRPr="00BB7799">
              <w:rPr>
                <w:sz w:val="18"/>
              </w:rPr>
              <w:t xml:space="preserve"> </w:t>
            </w:r>
          </w:p>
        </w:tc>
        <w:tc>
          <w:tcPr>
            <w:tcW w:w="573" w:type="dxa"/>
          </w:tcPr>
          <w:p w14:paraId="03FE6636" w14:textId="77777777" w:rsidR="00AF553C" w:rsidRPr="00BB7799" w:rsidRDefault="00BA4B8D">
            <w:pPr>
              <w:pStyle w:val="TableParagraph"/>
              <w:ind w:left="109"/>
              <w:rPr>
                <w:sz w:val="18"/>
              </w:rPr>
            </w:pPr>
            <w:r w:rsidRPr="00BB7799">
              <w:rPr>
                <w:sz w:val="18"/>
              </w:rPr>
              <w:t xml:space="preserve"> </w:t>
            </w:r>
          </w:p>
        </w:tc>
        <w:tc>
          <w:tcPr>
            <w:tcW w:w="571" w:type="dxa"/>
          </w:tcPr>
          <w:p w14:paraId="51A3E202" w14:textId="77777777" w:rsidR="00AF553C" w:rsidRPr="00BB7799" w:rsidRDefault="00BA4B8D">
            <w:pPr>
              <w:pStyle w:val="TableParagraph"/>
              <w:ind w:left="108"/>
              <w:rPr>
                <w:sz w:val="18"/>
              </w:rPr>
            </w:pPr>
            <w:r w:rsidRPr="00BB7799">
              <w:rPr>
                <w:sz w:val="18"/>
              </w:rPr>
              <w:t xml:space="preserve"> </w:t>
            </w:r>
          </w:p>
        </w:tc>
        <w:tc>
          <w:tcPr>
            <w:tcW w:w="573" w:type="dxa"/>
          </w:tcPr>
          <w:p w14:paraId="17225001" w14:textId="77777777" w:rsidR="00AF553C" w:rsidRPr="00BB7799" w:rsidRDefault="00BA4B8D">
            <w:pPr>
              <w:pStyle w:val="TableParagraph"/>
              <w:ind w:left="111"/>
              <w:rPr>
                <w:sz w:val="18"/>
              </w:rPr>
            </w:pPr>
            <w:r w:rsidRPr="00BB7799">
              <w:rPr>
                <w:sz w:val="18"/>
              </w:rPr>
              <w:t xml:space="preserve"> </w:t>
            </w:r>
          </w:p>
        </w:tc>
        <w:tc>
          <w:tcPr>
            <w:tcW w:w="573" w:type="dxa"/>
          </w:tcPr>
          <w:p w14:paraId="1A63F1B6" w14:textId="77777777" w:rsidR="00AF553C" w:rsidRPr="00BB7799" w:rsidRDefault="00BA4B8D">
            <w:pPr>
              <w:pStyle w:val="TableParagraph"/>
              <w:ind w:left="173" w:right="58"/>
              <w:rPr>
                <w:sz w:val="18"/>
              </w:rPr>
            </w:pPr>
            <w:r w:rsidRPr="00BB7799">
              <w:rPr>
                <w:sz w:val="18"/>
              </w:rPr>
              <w:t xml:space="preserve">√ </w:t>
            </w:r>
          </w:p>
        </w:tc>
        <w:tc>
          <w:tcPr>
            <w:tcW w:w="573" w:type="dxa"/>
          </w:tcPr>
          <w:p w14:paraId="073C8134" w14:textId="77777777" w:rsidR="00AF553C" w:rsidRPr="00BB7799" w:rsidRDefault="00BA4B8D">
            <w:pPr>
              <w:pStyle w:val="TableParagraph"/>
              <w:ind w:left="113"/>
              <w:rPr>
                <w:sz w:val="18"/>
              </w:rPr>
            </w:pPr>
            <w:r w:rsidRPr="00BB7799">
              <w:rPr>
                <w:sz w:val="18"/>
              </w:rPr>
              <w:t xml:space="preserve"> </w:t>
            </w:r>
          </w:p>
        </w:tc>
        <w:tc>
          <w:tcPr>
            <w:tcW w:w="570" w:type="dxa"/>
          </w:tcPr>
          <w:p w14:paraId="37355034" w14:textId="77777777" w:rsidR="00AF553C" w:rsidRPr="00BB7799" w:rsidRDefault="00BA4B8D">
            <w:pPr>
              <w:pStyle w:val="TableParagraph"/>
              <w:ind w:left="114"/>
              <w:rPr>
                <w:sz w:val="18"/>
              </w:rPr>
            </w:pPr>
            <w:r w:rsidRPr="00BB7799">
              <w:rPr>
                <w:sz w:val="18"/>
              </w:rPr>
              <w:t xml:space="preserve"> </w:t>
            </w:r>
          </w:p>
        </w:tc>
        <w:tc>
          <w:tcPr>
            <w:tcW w:w="572" w:type="dxa"/>
          </w:tcPr>
          <w:p w14:paraId="1352AA18" w14:textId="77777777" w:rsidR="00AF553C" w:rsidRPr="00BB7799" w:rsidRDefault="00BA4B8D">
            <w:pPr>
              <w:pStyle w:val="TableParagraph"/>
              <w:ind w:left="119"/>
              <w:rPr>
                <w:sz w:val="18"/>
              </w:rPr>
            </w:pPr>
            <w:r w:rsidRPr="00BB7799">
              <w:rPr>
                <w:sz w:val="18"/>
              </w:rPr>
              <w:t xml:space="preserve"> </w:t>
            </w:r>
          </w:p>
        </w:tc>
      </w:tr>
      <w:tr w:rsidR="00BB7799" w:rsidRPr="00BB7799" w14:paraId="43F961DB" w14:textId="77777777">
        <w:trPr>
          <w:trHeight w:val="508"/>
        </w:trPr>
        <w:tc>
          <w:tcPr>
            <w:tcW w:w="1128" w:type="dxa"/>
          </w:tcPr>
          <w:p w14:paraId="64A8C639" w14:textId="77777777" w:rsidR="00AF553C" w:rsidRPr="00BB7799" w:rsidRDefault="00BA4B8D">
            <w:pPr>
              <w:pStyle w:val="TableParagraph"/>
              <w:ind w:left="137" w:right="40"/>
              <w:rPr>
                <w:sz w:val="18"/>
              </w:rPr>
            </w:pPr>
            <w:r w:rsidRPr="00BB7799">
              <w:rPr>
                <w:sz w:val="18"/>
              </w:rPr>
              <w:t xml:space="preserve">37GEC00002 </w:t>
            </w:r>
          </w:p>
        </w:tc>
        <w:tc>
          <w:tcPr>
            <w:tcW w:w="2734" w:type="dxa"/>
          </w:tcPr>
          <w:p w14:paraId="39C95E76" w14:textId="77777777" w:rsidR="00AF553C" w:rsidRPr="00BB7799" w:rsidRDefault="00BA4B8D">
            <w:pPr>
              <w:pStyle w:val="TableParagraph"/>
              <w:ind w:left="108"/>
              <w:jc w:val="left"/>
              <w:rPr>
                <w:sz w:val="18"/>
              </w:rPr>
            </w:pPr>
            <w:r w:rsidRPr="00BB7799">
              <w:rPr>
                <w:sz w:val="18"/>
              </w:rPr>
              <w:t>军事技能</w:t>
            </w:r>
            <w:r w:rsidRPr="00BB7799">
              <w:rPr>
                <w:sz w:val="18"/>
              </w:rPr>
              <w:t xml:space="preserve"> </w:t>
            </w:r>
          </w:p>
        </w:tc>
        <w:tc>
          <w:tcPr>
            <w:tcW w:w="573" w:type="dxa"/>
          </w:tcPr>
          <w:p w14:paraId="7D39A1F7" w14:textId="77777777" w:rsidR="00AF553C" w:rsidRPr="00BB7799" w:rsidRDefault="00BA4B8D">
            <w:pPr>
              <w:pStyle w:val="TableParagraph"/>
              <w:spacing w:before="137"/>
              <w:ind w:left="99"/>
              <w:rPr>
                <w:sz w:val="18"/>
              </w:rPr>
            </w:pPr>
            <w:r w:rsidRPr="00BB7799">
              <w:rPr>
                <w:sz w:val="18"/>
              </w:rPr>
              <w:t xml:space="preserve"> </w:t>
            </w:r>
          </w:p>
        </w:tc>
        <w:tc>
          <w:tcPr>
            <w:tcW w:w="571" w:type="dxa"/>
          </w:tcPr>
          <w:p w14:paraId="27077D6A" w14:textId="77777777" w:rsidR="00AF553C" w:rsidRPr="00BB7799" w:rsidRDefault="00BA4B8D">
            <w:pPr>
              <w:pStyle w:val="TableParagraph"/>
              <w:spacing w:before="137"/>
              <w:ind w:left="97"/>
              <w:rPr>
                <w:sz w:val="18"/>
              </w:rPr>
            </w:pPr>
            <w:r w:rsidRPr="00BB7799">
              <w:rPr>
                <w:sz w:val="18"/>
              </w:rPr>
              <w:t xml:space="preserve"> </w:t>
            </w:r>
          </w:p>
        </w:tc>
        <w:tc>
          <w:tcPr>
            <w:tcW w:w="571" w:type="dxa"/>
          </w:tcPr>
          <w:p w14:paraId="65630893" w14:textId="77777777" w:rsidR="00AF553C" w:rsidRPr="00BB7799" w:rsidRDefault="00BA4B8D">
            <w:pPr>
              <w:pStyle w:val="TableParagraph"/>
              <w:spacing w:before="137"/>
              <w:ind w:left="102"/>
              <w:rPr>
                <w:sz w:val="18"/>
              </w:rPr>
            </w:pPr>
            <w:r w:rsidRPr="00BB7799">
              <w:rPr>
                <w:sz w:val="18"/>
              </w:rPr>
              <w:t xml:space="preserve"> </w:t>
            </w:r>
          </w:p>
        </w:tc>
        <w:tc>
          <w:tcPr>
            <w:tcW w:w="573" w:type="dxa"/>
          </w:tcPr>
          <w:p w14:paraId="234CCAAB" w14:textId="77777777" w:rsidR="00AF553C" w:rsidRPr="00BB7799" w:rsidRDefault="00BA4B8D">
            <w:pPr>
              <w:pStyle w:val="TableParagraph"/>
              <w:spacing w:before="137"/>
              <w:ind w:left="101"/>
              <w:rPr>
                <w:sz w:val="18"/>
              </w:rPr>
            </w:pPr>
            <w:r w:rsidRPr="00BB7799">
              <w:rPr>
                <w:sz w:val="18"/>
              </w:rPr>
              <w:t xml:space="preserve"> </w:t>
            </w:r>
          </w:p>
        </w:tc>
        <w:tc>
          <w:tcPr>
            <w:tcW w:w="571" w:type="dxa"/>
          </w:tcPr>
          <w:p w14:paraId="5407BEBD" w14:textId="77777777" w:rsidR="00AF553C" w:rsidRPr="00BB7799" w:rsidRDefault="00BA4B8D">
            <w:pPr>
              <w:pStyle w:val="TableParagraph"/>
              <w:spacing w:before="137"/>
              <w:ind w:left="104"/>
              <w:rPr>
                <w:sz w:val="18"/>
              </w:rPr>
            </w:pPr>
            <w:r w:rsidRPr="00BB7799">
              <w:rPr>
                <w:sz w:val="18"/>
              </w:rPr>
              <w:t xml:space="preserve"> </w:t>
            </w:r>
          </w:p>
        </w:tc>
        <w:tc>
          <w:tcPr>
            <w:tcW w:w="575" w:type="dxa"/>
          </w:tcPr>
          <w:p w14:paraId="482D307A" w14:textId="77777777" w:rsidR="00AF553C" w:rsidRPr="00BB7799" w:rsidRDefault="00BA4B8D">
            <w:pPr>
              <w:pStyle w:val="TableParagraph"/>
              <w:spacing w:before="137"/>
              <w:ind w:left="106"/>
              <w:rPr>
                <w:sz w:val="18"/>
              </w:rPr>
            </w:pPr>
            <w:r w:rsidRPr="00BB7799">
              <w:rPr>
                <w:sz w:val="18"/>
              </w:rPr>
              <w:t xml:space="preserve"> </w:t>
            </w:r>
          </w:p>
        </w:tc>
        <w:tc>
          <w:tcPr>
            <w:tcW w:w="573" w:type="dxa"/>
          </w:tcPr>
          <w:p w14:paraId="08A98DAB" w14:textId="77777777" w:rsidR="00AF553C" w:rsidRPr="00BB7799" w:rsidRDefault="00BA4B8D">
            <w:pPr>
              <w:pStyle w:val="TableParagraph"/>
              <w:spacing w:before="137"/>
              <w:ind w:left="105"/>
              <w:rPr>
                <w:sz w:val="18"/>
              </w:rPr>
            </w:pPr>
            <w:r w:rsidRPr="00BB7799">
              <w:rPr>
                <w:sz w:val="18"/>
              </w:rPr>
              <w:t xml:space="preserve"> </w:t>
            </w:r>
          </w:p>
        </w:tc>
        <w:tc>
          <w:tcPr>
            <w:tcW w:w="573" w:type="dxa"/>
          </w:tcPr>
          <w:p w14:paraId="6BAC8853" w14:textId="77777777" w:rsidR="00AF553C" w:rsidRPr="00BB7799" w:rsidRDefault="00BA4B8D">
            <w:pPr>
              <w:pStyle w:val="TableParagraph"/>
              <w:spacing w:before="137"/>
              <w:ind w:left="289"/>
              <w:jc w:val="left"/>
              <w:rPr>
                <w:sz w:val="18"/>
              </w:rPr>
            </w:pPr>
            <w:r w:rsidRPr="00BB7799">
              <w:rPr>
                <w:sz w:val="18"/>
              </w:rPr>
              <w:t xml:space="preserve"> </w:t>
            </w:r>
          </w:p>
        </w:tc>
        <w:tc>
          <w:tcPr>
            <w:tcW w:w="571" w:type="dxa"/>
          </w:tcPr>
          <w:p w14:paraId="54F6C2A0" w14:textId="77777777" w:rsidR="00AF553C" w:rsidRPr="00BB7799" w:rsidRDefault="00BA4B8D">
            <w:pPr>
              <w:pStyle w:val="TableParagraph"/>
              <w:spacing w:before="137"/>
              <w:ind w:left="105"/>
              <w:rPr>
                <w:sz w:val="18"/>
              </w:rPr>
            </w:pPr>
            <w:r w:rsidRPr="00BB7799">
              <w:rPr>
                <w:sz w:val="18"/>
              </w:rPr>
              <w:t xml:space="preserve"> </w:t>
            </w:r>
          </w:p>
        </w:tc>
        <w:tc>
          <w:tcPr>
            <w:tcW w:w="573" w:type="dxa"/>
          </w:tcPr>
          <w:p w14:paraId="19955250" w14:textId="77777777" w:rsidR="00AF553C" w:rsidRPr="00BB7799" w:rsidRDefault="00BA4B8D">
            <w:pPr>
              <w:pStyle w:val="TableParagraph"/>
              <w:spacing w:before="137"/>
              <w:ind w:left="108"/>
              <w:rPr>
                <w:sz w:val="18"/>
              </w:rPr>
            </w:pPr>
            <w:r w:rsidRPr="00BB7799">
              <w:rPr>
                <w:sz w:val="18"/>
              </w:rPr>
              <w:t xml:space="preserve"> </w:t>
            </w:r>
          </w:p>
        </w:tc>
        <w:tc>
          <w:tcPr>
            <w:tcW w:w="574" w:type="dxa"/>
          </w:tcPr>
          <w:p w14:paraId="108386E8" w14:textId="77777777" w:rsidR="00AF553C" w:rsidRPr="00BB7799" w:rsidRDefault="00BA4B8D">
            <w:pPr>
              <w:pStyle w:val="TableParagraph"/>
              <w:spacing w:before="137"/>
              <w:ind w:left="109"/>
              <w:rPr>
                <w:sz w:val="18"/>
              </w:rPr>
            </w:pPr>
            <w:r w:rsidRPr="00BB7799">
              <w:rPr>
                <w:sz w:val="18"/>
              </w:rPr>
              <w:t xml:space="preserve"> </w:t>
            </w:r>
          </w:p>
        </w:tc>
        <w:tc>
          <w:tcPr>
            <w:tcW w:w="573" w:type="dxa"/>
          </w:tcPr>
          <w:p w14:paraId="20DB1C78" w14:textId="77777777" w:rsidR="00AF553C" w:rsidRPr="00BB7799" w:rsidRDefault="00BA4B8D">
            <w:pPr>
              <w:pStyle w:val="TableParagraph"/>
              <w:spacing w:before="137"/>
              <w:ind w:left="109"/>
              <w:rPr>
                <w:sz w:val="18"/>
              </w:rPr>
            </w:pPr>
            <w:r w:rsidRPr="00BB7799">
              <w:rPr>
                <w:sz w:val="18"/>
              </w:rPr>
              <w:t xml:space="preserve"> </w:t>
            </w:r>
          </w:p>
        </w:tc>
        <w:tc>
          <w:tcPr>
            <w:tcW w:w="571" w:type="dxa"/>
          </w:tcPr>
          <w:p w14:paraId="10DFE530" w14:textId="77777777" w:rsidR="00AF553C" w:rsidRPr="00BB7799" w:rsidRDefault="00BA4B8D">
            <w:pPr>
              <w:pStyle w:val="TableParagraph"/>
              <w:spacing w:before="137"/>
              <w:ind w:left="108"/>
              <w:rPr>
                <w:sz w:val="18"/>
              </w:rPr>
            </w:pPr>
            <w:r w:rsidRPr="00BB7799">
              <w:rPr>
                <w:sz w:val="18"/>
              </w:rPr>
              <w:t xml:space="preserve"> </w:t>
            </w:r>
          </w:p>
        </w:tc>
        <w:tc>
          <w:tcPr>
            <w:tcW w:w="573" w:type="dxa"/>
          </w:tcPr>
          <w:p w14:paraId="786821C0" w14:textId="77777777" w:rsidR="00AF553C" w:rsidRPr="00BB7799" w:rsidRDefault="00BA4B8D">
            <w:pPr>
              <w:pStyle w:val="TableParagraph"/>
              <w:spacing w:before="137"/>
              <w:ind w:left="111"/>
              <w:rPr>
                <w:sz w:val="18"/>
              </w:rPr>
            </w:pPr>
            <w:r w:rsidRPr="00BB7799">
              <w:rPr>
                <w:sz w:val="18"/>
              </w:rPr>
              <w:t xml:space="preserve"> </w:t>
            </w:r>
          </w:p>
        </w:tc>
        <w:tc>
          <w:tcPr>
            <w:tcW w:w="573" w:type="dxa"/>
          </w:tcPr>
          <w:p w14:paraId="4DE3AF3F" w14:textId="77777777" w:rsidR="00AF553C" w:rsidRPr="00BB7799" w:rsidRDefault="00BA4B8D">
            <w:pPr>
              <w:pStyle w:val="TableParagraph"/>
              <w:spacing w:before="137"/>
              <w:ind w:left="173" w:right="58"/>
              <w:rPr>
                <w:sz w:val="18"/>
              </w:rPr>
            </w:pPr>
            <w:r w:rsidRPr="00BB7799">
              <w:rPr>
                <w:sz w:val="18"/>
              </w:rPr>
              <w:t xml:space="preserve">√ </w:t>
            </w:r>
          </w:p>
        </w:tc>
        <w:tc>
          <w:tcPr>
            <w:tcW w:w="573" w:type="dxa"/>
          </w:tcPr>
          <w:p w14:paraId="32C6DE54" w14:textId="77777777" w:rsidR="00AF553C" w:rsidRPr="00BB7799" w:rsidRDefault="00BA4B8D">
            <w:pPr>
              <w:pStyle w:val="TableParagraph"/>
              <w:spacing w:before="137"/>
              <w:ind w:left="113"/>
              <w:rPr>
                <w:sz w:val="18"/>
              </w:rPr>
            </w:pPr>
            <w:r w:rsidRPr="00BB7799">
              <w:rPr>
                <w:sz w:val="18"/>
              </w:rPr>
              <w:t xml:space="preserve"> </w:t>
            </w:r>
          </w:p>
        </w:tc>
        <w:tc>
          <w:tcPr>
            <w:tcW w:w="570" w:type="dxa"/>
          </w:tcPr>
          <w:p w14:paraId="124BF936" w14:textId="77777777" w:rsidR="00AF553C" w:rsidRPr="00BB7799" w:rsidRDefault="00BA4B8D">
            <w:pPr>
              <w:pStyle w:val="TableParagraph"/>
              <w:spacing w:before="137"/>
              <w:ind w:left="114"/>
              <w:rPr>
                <w:sz w:val="18"/>
              </w:rPr>
            </w:pPr>
            <w:r w:rsidRPr="00BB7799">
              <w:rPr>
                <w:sz w:val="18"/>
              </w:rPr>
              <w:t xml:space="preserve"> </w:t>
            </w:r>
          </w:p>
        </w:tc>
        <w:tc>
          <w:tcPr>
            <w:tcW w:w="572" w:type="dxa"/>
          </w:tcPr>
          <w:p w14:paraId="07A4450B" w14:textId="77777777" w:rsidR="00AF553C" w:rsidRPr="00BB7799" w:rsidRDefault="00BA4B8D">
            <w:pPr>
              <w:pStyle w:val="TableParagraph"/>
              <w:spacing w:before="137"/>
              <w:ind w:left="119"/>
              <w:rPr>
                <w:sz w:val="18"/>
              </w:rPr>
            </w:pPr>
            <w:r w:rsidRPr="00BB7799">
              <w:rPr>
                <w:sz w:val="18"/>
              </w:rPr>
              <w:t xml:space="preserve"> </w:t>
            </w:r>
          </w:p>
        </w:tc>
      </w:tr>
      <w:tr w:rsidR="00BB7799" w:rsidRPr="00BB7799" w14:paraId="2E856321" w14:textId="77777777">
        <w:trPr>
          <w:trHeight w:val="510"/>
        </w:trPr>
        <w:tc>
          <w:tcPr>
            <w:tcW w:w="1128" w:type="dxa"/>
          </w:tcPr>
          <w:p w14:paraId="512BE480" w14:textId="77777777" w:rsidR="00AF553C" w:rsidRPr="00BB7799" w:rsidRDefault="00BA4B8D">
            <w:pPr>
              <w:pStyle w:val="TableParagraph"/>
              <w:spacing w:before="141"/>
              <w:ind w:left="137" w:right="40"/>
              <w:rPr>
                <w:sz w:val="18"/>
              </w:rPr>
            </w:pPr>
            <w:r w:rsidRPr="00BB7799">
              <w:rPr>
                <w:sz w:val="18"/>
              </w:rPr>
              <w:t xml:space="preserve">33GEC00001 </w:t>
            </w:r>
          </w:p>
        </w:tc>
        <w:tc>
          <w:tcPr>
            <w:tcW w:w="2734" w:type="dxa"/>
          </w:tcPr>
          <w:p w14:paraId="1BE9E974" w14:textId="77777777" w:rsidR="00AF553C" w:rsidRPr="00BB7799" w:rsidRDefault="00BA4B8D">
            <w:pPr>
              <w:pStyle w:val="TableParagraph"/>
              <w:spacing w:before="141"/>
              <w:ind w:left="108"/>
              <w:jc w:val="left"/>
              <w:rPr>
                <w:sz w:val="18"/>
              </w:rPr>
            </w:pPr>
            <w:r w:rsidRPr="00BB7799">
              <w:rPr>
                <w:sz w:val="18"/>
              </w:rPr>
              <w:t>大学体育</w:t>
            </w:r>
            <w:r w:rsidRPr="00BB7799">
              <w:rPr>
                <w:sz w:val="18"/>
              </w:rPr>
              <w:t xml:space="preserve"> 1 </w:t>
            </w:r>
          </w:p>
        </w:tc>
        <w:tc>
          <w:tcPr>
            <w:tcW w:w="573" w:type="dxa"/>
          </w:tcPr>
          <w:p w14:paraId="77ADD0A4" w14:textId="77777777" w:rsidR="00AF553C" w:rsidRPr="00BB7799" w:rsidRDefault="00BA4B8D">
            <w:pPr>
              <w:pStyle w:val="TableParagraph"/>
              <w:ind w:left="99"/>
              <w:rPr>
                <w:sz w:val="18"/>
              </w:rPr>
            </w:pPr>
            <w:r w:rsidRPr="00BB7799">
              <w:rPr>
                <w:sz w:val="18"/>
              </w:rPr>
              <w:t xml:space="preserve"> </w:t>
            </w:r>
          </w:p>
        </w:tc>
        <w:tc>
          <w:tcPr>
            <w:tcW w:w="571" w:type="dxa"/>
          </w:tcPr>
          <w:p w14:paraId="622A2B0C" w14:textId="77777777" w:rsidR="00AF553C" w:rsidRPr="00BB7799" w:rsidRDefault="00BA4B8D">
            <w:pPr>
              <w:pStyle w:val="TableParagraph"/>
              <w:ind w:left="97"/>
              <w:rPr>
                <w:sz w:val="18"/>
              </w:rPr>
            </w:pPr>
            <w:r w:rsidRPr="00BB7799">
              <w:rPr>
                <w:sz w:val="18"/>
              </w:rPr>
              <w:t xml:space="preserve"> </w:t>
            </w:r>
          </w:p>
        </w:tc>
        <w:tc>
          <w:tcPr>
            <w:tcW w:w="571" w:type="dxa"/>
          </w:tcPr>
          <w:p w14:paraId="06C254CA" w14:textId="77777777" w:rsidR="00AF553C" w:rsidRPr="00BB7799" w:rsidRDefault="00BA4B8D">
            <w:pPr>
              <w:pStyle w:val="TableParagraph"/>
              <w:ind w:left="102"/>
              <w:rPr>
                <w:sz w:val="18"/>
              </w:rPr>
            </w:pPr>
            <w:r w:rsidRPr="00BB7799">
              <w:rPr>
                <w:sz w:val="18"/>
              </w:rPr>
              <w:t xml:space="preserve"> </w:t>
            </w:r>
          </w:p>
        </w:tc>
        <w:tc>
          <w:tcPr>
            <w:tcW w:w="573" w:type="dxa"/>
          </w:tcPr>
          <w:p w14:paraId="683B6C4C" w14:textId="77777777" w:rsidR="00AF553C" w:rsidRPr="00BB7799" w:rsidRDefault="00BA4B8D">
            <w:pPr>
              <w:pStyle w:val="TableParagraph"/>
              <w:ind w:left="101"/>
              <w:rPr>
                <w:sz w:val="18"/>
              </w:rPr>
            </w:pPr>
            <w:r w:rsidRPr="00BB7799">
              <w:rPr>
                <w:sz w:val="18"/>
              </w:rPr>
              <w:t xml:space="preserve"> </w:t>
            </w:r>
          </w:p>
        </w:tc>
        <w:tc>
          <w:tcPr>
            <w:tcW w:w="571" w:type="dxa"/>
          </w:tcPr>
          <w:p w14:paraId="4AB6922D" w14:textId="77777777" w:rsidR="00AF553C" w:rsidRPr="00BB7799" w:rsidRDefault="00BA4B8D">
            <w:pPr>
              <w:pStyle w:val="TableParagraph"/>
              <w:ind w:left="104"/>
              <w:rPr>
                <w:sz w:val="18"/>
              </w:rPr>
            </w:pPr>
            <w:r w:rsidRPr="00BB7799">
              <w:rPr>
                <w:sz w:val="18"/>
              </w:rPr>
              <w:t xml:space="preserve"> </w:t>
            </w:r>
          </w:p>
        </w:tc>
        <w:tc>
          <w:tcPr>
            <w:tcW w:w="575" w:type="dxa"/>
          </w:tcPr>
          <w:p w14:paraId="591297C5" w14:textId="77777777" w:rsidR="00AF553C" w:rsidRPr="00BB7799" w:rsidRDefault="00BA4B8D">
            <w:pPr>
              <w:pStyle w:val="TableParagraph"/>
              <w:ind w:left="106"/>
              <w:rPr>
                <w:sz w:val="18"/>
              </w:rPr>
            </w:pPr>
            <w:r w:rsidRPr="00BB7799">
              <w:rPr>
                <w:sz w:val="18"/>
              </w:rPr>
              <w:t xml:space="preserve"> </w:t>
            </w:r>
          </w:p>
        </w:tc>
        <w:tc>
          <w:tcPr>
            <w:tcW w:w="573" w:type="dxa"/>
          </w:tcPr>
          <w:p w14:paraId="39554F16" w14:textId="77777777" w:rsidR="00AF553C" w:rsidRPr="00BB7799" w:rsidRDefault="00BA4B8D">
            <w:pPr>
              <w:pStyle w:val="TableParagraph"/>
              <w:ind w:left="105"/>
              <w:rPr>
                <w:sz w:val="18"/>
              </w:rPr>
            </w:pPr>
            <w:r w:rsidRPr="00BB7799">
              <w:rPr>
                <w:sz w:val="18"/>
              </w:rPr>
              <w:t xml:space="preserve"> </w:t>
            </w:r>
          </w:p>
        </w:tc>
        <w:tc>
          <w:tcPr>
            <w:tcW w:w="573" w:type="dxa"/>
          </w:tcPr>
          <w:p w14:paraId="18C7D5C3" w14:textId="77777777" w:rsidR="00AF553C" w:rsidRPr="00BB7799" w:rsidRDefault="00BA4B8D">
            <w:pPr>
              <w:pStyle w:val="TableParagraph"/>
              <w:ind w:left="289"/>
              <w:jc w:val="left"/>
              <w:rPr>
                <w:sz w:val="18"/>
              </w:rPr>
            </w:pPr>
            <w:r w:rsidRPr="00BB7799">
              <w:rPr>
                <w:sz w:val="18"/>
              </w:rPr>
              <w:t xml:space="preserve"> </w:t>
            </w:r>
          </w:p>
        </w:tc>
        <w:tc>
          <w:tcPr>
            <w:tcW w:w="571" w:type="dxa"/>
          </w:tcPr>
          <w:p w14:paraId="45605A5A" w14:textId="77777777" w:rsidR="00AF553C" w:rsidRPr="00BB7799" w:rsidRDefault="00BA4B8D">
            <w:pPr>
              <w:pStyle w:val="TableParagraph"/>
              <w:ind w:left="105"/>
              <w:rPr>
                <w:sz w:val="18"/>
              </w:rPr>
            </w:pPr>
            <w:r w:rsidRPr="00BB7799">
              <w:rPr>
                <w:sz w:val="18"/>
              </w:rPr>
              <w:t xml:space="preserve"> </w:t>
            </w:r>
          </w:p>
        </w:tc>
        <w:tc>
          <w:tcPr>
            <w:tcW w:w="573" w:type="dxa"/>
          </w:tcPr>
          <w:p w14:paraId="1C771799" w14:textId="77777777" w:rsidR="00AF553C" w:rsidRPr="00BB7799" w:rsidRDefault="00BA4B8D">
            <w:pPr>
              <w:pStyle w:val="TableParagraph"/>
              <w:ind w:left="108"/>
              <w:rPr>
                <w:sz w:val="18"/>
              </w:rPr>
            </w:pPr>
            <w:r w:rsidRPr="00BB7799">
              <w:rPr>
                <w:sz w:val="18"/>
              </w:rPr>
              <w:t xml:space="preserve"> </w:t>
            </w:r>
          </w:p>
        </w:tc>
        <w:tc>
          <w:tcPr>
            <w:tcW w:w="574" w:type="dxa"/>
          </w:tcPr>
          <w:p w14:paraId="1FD10773" w14:textId="77777777" w:rsidR="00AF553C" w:rsidRPr="00BB7799" w:rsidRDefault="00BA4B8D">
            <w:pPr>
              <w:pStyle w:val="TableParagraph"/>
              <w:ind w:left="109"/>
              <w:rPr>
                <w:sz w:val="18"/>
              </w:rPr>
            </w:pPr>
            <w:r w:rsidRPr="00BB7799">
              <w:rPr>
                <w:sz w:val="18"/>
              </w:rPr>
              <w:t xml:space="preserve"> </w:t>
            </w:r>
          </w:p>
        </w:tc>
        <w:tc>
          <w:tcPr>
            <w:tcW w:w="573" w:type="dxa"/>
          </w:tcPr>
          <w:p w14:paraId="31178977" w14:textId="77777777" w:rsidR="00AF553C" w:rsidRPr="00BB7799" w:rsidRDefault="00BA4B8D">
            <w:pPr>
              <w:pStyle w:val="TableParagraph"/>
              <w:ind w:left="109"/>
              <w:rPr>
                <w:sz w:val="18"/>
              </w:rPr>
            </w:pPr>
            <w:r w:rsidRPr="00BB7799">
              <w:rPr>
                <w:sz w:val="18"/>
              </w:rPr>
              <w:t xml:space="preserve"> </w:t>
            </w:r>
          </w:p>
        </w:tc>
        <w:tc>
          <w:tcPr>
            <w:tcW w:w="571" w:type="dxa"/>
          </w:tcPr>
          <w:p w14:paraId="6F016708" w14:textId="77777777" w:rsidR="00AF553C" w:rsidRPr="00BB7799" w:rsidRDefault="00BA4B8D">
            <w:pPr>
              <w:pStyle w:val="TableParagraph"/>
              <w:ind w:left="164" w:right="54"/>
              <w:rPr>
                <w:sz w:val="18"/>
              </w:rPr>
            </w:pPr>
            <w:r w:rsidRPr="00BB7799">
              <w:rPr>
                <w:sz w:val="18"/>
              </w:rPr>
              <w:t xml:space="preserve">√ </w:t>
            </w:r>
          </w:p>
        </w:tc>
        <w:tc>
          <w:tcPr>
            <w:tcW w:w="573" w:type="dxa"/>
          </w:tcPr>
          <w:p w14:paraId="23DA7EB7" w14:textId="77777777" w:rsidR="00AF553C" w:rsidRPr="00BB7799" w:rsidRDefault="00BA4B8D">
            <w:pPr>
              <w:pStyle w:val="TableParagraph"/>
              <w:ind w:left="111"/>
              <w:rPr>
                <w:sz w:val="18"/>
              </w:rPr>
            </w:pPr>
            <w:r w:rsidRPr="00BB7799">
              <w:rPr>
                <w:sz w:val="18"/>
              </w:rPr>
              <w:t xml:space="preserve"> </w:t>
            </w:r>
          </w:p>
        </w:tc>
        <w:tc>
          <w:tcPr>
            <w:tcW w:w="573" w:type="dxa"/>
          </w:tcPr>
          <w:p w14:paraId="103C0009" w14:textId="77777777" w:rsidR="00AF553C" w:rsidRPr="00BB7799" w:rsidRDefault="00BA4B8D">
            <w:pPr>
              <w:pStyle w:val="TableParagraph"/>
              <w:ind w:left="112"/>
              <w:rPr>
                <w:sz w:val="18"/>
              </w:rPr>
            </w:pPr>
            <w:r w:rsidRPr="00BB7799">
              <w:rPr>
                <w:sz w:val="18"/>
              </w:rPr>
              <w:t xml:space="preserve"> </w:t>
            </w:r>
          </w:p>
        </w:tc>
        <w:tc>
          <w:tcPr>
            <w:tcW w:w="573" w:type="dxa"/>
          </w:tcPr>
          <w:p w14:paraId="68DA0CAB" w14:textId="77777777" w:rsidR="00AF553C" w:rsidRPr="00BB7799" w:rsidRDefault="00BA4B8D">
            <w:pPr>
              <w:pStyle w:val="TableParagraph"/>
              <w:ind w:left="113"/>
              <w:rPr>
                <w:sz w:val="18"/>
              </w:rPr>
            </w:pPr>
            <w:r w:rsidRPr="00BB7799">
              <w:rPr>
                <w:sz w:val="18"/>
              </w:rPr>
              <w:t xml:space="preserve"> </w:t>
            </w:r>
          </w:p>
        </w:tc>
        <w:tc>
          <w:tcPr>
            <w:tcW w:w="570" w:type="dxa"/>
          </w:tcPr>
          <w:p w14:paraId="1024ED31" w14:textId="77777777" w:rsidR="00AF553C" w:rsidRPr="00BB7799" w:rsidRDefault="00BA4B8D">
            <w:pPr>
              <w:pStyle w:val="TableParagraph"/>
              <w:ind w:left="114"/>
              <w:rPr>
                <w:sz w:val="18"/>
              </w:rPr>
            </w:pPr>
            <w:r w:rsidRPr="00BB7799">
              <w:rPr>
                <w:sz w:val="18"/>
              </w:rPr>
              <w:t xml:space="preserve"> </w:t>
            </w:r>
          </w:p>
        </w:tc>
        <w:tc>
          <w:tcPr>
            <w:tcW w:w="572" w:type="dxa"/>
          </w:tcPr>
          <w:p w14:paraId="73AC27F2" w14:textId="77777777" w:rsidR="00AF553C" w:rsidRPr="00BB7799" w:rsidRDefault="00BA4B8D">
            <w:pPr>
              <w:pStyle w:val="TableParagraph"/>
              <w:ind w:left="119"/>
              <w:rPr>
                <w:sz w:val="18"/>
              </w:rPr>
            </w:pPr>
            <w:r w:rsidRPr="00BB7799">
              <w:rPr>
                <w:sz w:val="18"/>
              </w:rPr>
              <w:t xml:space="preserve"> </w:t>
            </w:r>
          </w:p>
        </w:tc>
      </w:tr>
      <w:tr w:rsidR="00BB7799" w:rsidRPr="00BB7799" w14:paraId="1075660E" w14:textId="77777777">
        <w:trPr>
          <w:trHeight w:val="510"/>
        </w:trPr>
        <w:tc>
          <w:tcPr>
            <w:tcW w:w="1128" w:type="dxa"/>
          </w:tcPr>
          <w:p w14:paraId="4E38B856" w14:textId="77777777" w:rsidR="00AF553C" w:rsidRPr="00BB7799" w:rsidRDefault="00BA4B8D">
            <w:pPr>
              <w:pStyle w:val="TableParagraph"/>
              <w:ind w:left="137" w:right="40"/>
              <w:rPr>
                <w:sz w:val="18"/>
              </w:rPr>
            </w:pPr>
            <w:r w:rsidRPr="00BB7799">
              <w:rPr>
                <w:sz w:val="18"/>
              </w:rPr>
              <w:t xml:space="preserve">33GEC00002 </w:t>
            </w:r>
          </w:p>
        </w:tc>
        <w:tc>
          <w:tcPr>
            <w:tcW w:w="2734" w:type="dxa"/>
          </w:tcPr>
          <w:p w14:paraId="7104A2CA" w14:textId="77777777" w:rsidR="00AF553C" w:rsidRPr="00BB7799" w:rsidRDefault="00BA4B8D">
            <w:pPr>
              <w:pStyle w:val="TableParagraph"/>
              <w:ind w:left="108"/>
              <w:jc w:val="left"/>
              <w:rPr>
                <w:sz w:val="18"/>
              </w:rPr>
            </w:pPr>
            <w:r w:rsidRPr="00BB7799">
              <w:rPr>
                <w:sz w:val="18"/>
              </w:rPr>
              <w:t>大学体育</w:t>
            </w:r>
            <w:r w:rsidRPr="00BB7799">
              <w:rPr>
                <w:sz w:val="18"/>
              </w:rPr>
              <w:t xml:space="preserve"> 2 </w:t>
            </w:r>
          </w:p>
        </w:tc>
        <w:tc>
          <w:tcPr>
            <w:tcW w:w="573" w:type="dxa"/>
          </w:tcPr>
          <w:p w14:paraId="59E620A2" w14:textId="77777777" w:rsidR="00AF553C" w:rsidRPr="00BB7799" w:rsidRDefault="00BA4B8D">
            <w:pPr>
              <w:pStyle w:val="TableParagraph"/>
              <w:ind w:left="99"/>
              <w:rPr>
                <w:sz w:val="18"/>
              </w:rPr>
            </w:pPr>
            <w:r w:rsidRPr="00BB7799">
              <w:rPr>
                <w:sz w:val="18"/>
              </w:rPr>
              <w:t xml:space="preserve"> </w:t>
            </w:r>
          </w:p>
        </w:tc>
        <w:tc>
          <w:tcPr>
            <w:tcW w:w="571" w:type="dxa"/>
          </w:tcPr>
          <w:p w14:paraId="6C7ECD6D" w14:textId="77777777" w:rsidR="00AF553C" w:rsidRPr="00BB7799" w:rsidRDefault="00BA4B8D">
            <w:pPr>
              <w:pStyle w:val="TableParagraph"/>
              <w:ind w:left="97"/>
              <w:rPr>
                <w:sz w:val="18"/>
              </w:rPr>
            </w:pPr>
            <w:r w:rsidRPr="00BB7799">
              <w:rPr>
                <w:sz w:val="18"/>
              </w:rPr>
              <w:t xml:space="preserve"> </w:t>
            </w:r>
          </w:p>
        </w:tc>
        <w:tc>
          <w:tcPr>
            <w:tcW w:w="571" w:type="dxa"/>
          </w:tcPr>
          <w:p w14:paraId="579BC1FC" w14:textId="77777777" w:rsidR="00AF553C" w:rsidRPr="00BB7799" w:rsidRDefault="00BA4B8D">
            <w:pPr>
              <w:pStyle w:val="TableParagraph"/>
              <w:ind w:left="102"/>
              <w:rPr>
                <w:sz w:val="18"/>
              </w:rPr>
            </w:pPr>
            <w:r w:rsidRPr="00BB7799">
              <w:rPr>
                <w:sz w:val="18"/>
              </w:rPr>
              <w:t xml:space="preserve"> </w:t>
            </w:r>
          </w:p>
        </w:tc>
        <w:tc>
          <w:tcPr>
            <w:tcW w:w="573" w:type="dxa"/>
          </w:tcPr>
          <w:p w14:paraId="0D6DD643" w14:textId="77777777" w:rsidR="00AF553C" w:rsidRPr="00BB7799" w:rsidRDefault="00BA4B8D">
            <w:pPr>
              <w:pStyle w:val="TableParagraph"/>
              <w:ind w:left="101"/>
              <w:rPr>
                <w:sz w:val="18"/>
              </w:rPr>
            </w:pPr>
            <w:r w:rsidRPr="00BB7799">
              <w:rPr>
                <w:sz w:val="18"/>
              </w:rPr>
              <w:t xml:space="preserve"> </w:t>
            </w:r>
          </w:p>
        </w:tc>
        <w:tc>
          <w:tcPr>
            <w:tcW w:w="571" w:type="dxa"/>
          </w:tcPr>
          <w:p w14:paraId="49C18987" w14:textId="77777777" w:rsidR="00AF553C" w:rsidRPr="00BB7799" w:rsidRDefault="00BA4B8D">
            <w:pPr>
              <w:pStyle w:val="TableParagraph"/>
              <w:ind w:left="104"/>
              <w:rPr>
                <w:sz w:val="18"/>
              </w:rPr>
            </w:pPr>
            <w:r w:rsidRPr="00BB7799">
              <w:rPr>
                <w:sz w:val="18"/>
              </w:rPr>
              <w:t xml:space="preserve"> </w:t>
            </w:r>
          </w:p>
        </w:tc>
        <w:tc>
          <w:tcPr>
            <w:tcW w:w="575" w:type="dxa"/>
          </w:tcPr>
          <w:p w14:paraId="20C5DAEF" w14:textId="77777777" w:rsidR="00AF553C" w:rsidRPr="00BB7799" w:rsidRDefault="00BA4B8D">
            <w:pPr>
              <w:pStyle w:val="TableParagraph"/>
              <w:ind w:left="106"/>
              <w:rPr>
                <w:sz w:val="18"/>
              </w:rPr>
            </w:pPr>
            <w:r w:rsidRPr="00BB7799">
              <w:rPr>
                <w:sz w:val="18"/>
              </w:rPr>
              <w:t xml:space="preserve"> </w:t>
            </w:r>
          </w:p>
        </w:tc>
        <w:tc>
          <w:tcPr>
            <w:tcW w:w="573" w:type="dxa"/>
          </w:tcPr>
          <w:p w14:paraId="616CC2F6" w14:textId="77777777" w:rsidR="00AF553C" w:rsidRPr="00BB7799" w:rsidRDefault="00BA4B8D">
            <w:pPr>
              <w:pStyle w:val="TableParagraph"/>
              <w:ind w:left="105"/>
              <w:rPr>
                <w:sz w:val="18"/>
              </w:rPr>
            </w:pPr>
            <w:r w:rsidRPr="00BB7799">
              <w:rPr>
                <w:sz w:val="18"/>
              </w:rPr>
              <w:t xml:space="preserve"> </w:t>
            </w:r>
          </w:p>
        </w:tc>
        <w:tc>
          <w:tcPr>
            <w:tcW w:w="573" w:type="dxa"/>
          </w:tcPr>
          <w:p w14:paraId="248043CA" w14:textId="77777777" w:rsidR="00AF553C" w:rsidRPr="00BB7799" w:rsidRDefault="00BA4B8D">
            <w:pPr>
              <w:pStyle w:val="TableParagraph"/>
              <w:ind w:left="289"/>
              <w:jc w:val="left"/>
              <w:rPr>
                <w:sz w:val="18"/>
              </w:rPr>
            </w:pPr>
            <w:r w:rsidRPr="00BB7799">
              <w:rPr>
                <w:sz w:val="18"/>
              </w:rPr>
              <w:t xml:space="preserve"> </w:t>
            </w:r>
          </w:p>
        </w:tc>
        <w:tc>
          <w:tcPr>
            <w:tcW w:w="571" w:type="dxa"/>
          </w:tcPr>
          <w:p w14:paraId="67B56FDA" w14:textId="77777777" w:rsidR="00AF553C" w:rsidRPr="00BB7799" w:rsidRDefault="00BA4B8D">
            <w:pPr>
              <w:pStyle w:val="TableParagraph"/>
              <w:ind w:left="105"/>
              <w:rPr>
                <w:sz w:val="18"/>
              </w:rPr>
            </w:pPr>
            <w:r w:rsidRPr="00BB7799">
              <w:rPr>
                <w:sz w:val="18"/>
              </w:rPr>
              <w:t xml:space="preserve"> </w:t>
            </w:r>
          </w:p>
        </w:tc>
        <w:tc>
          <w:tcPr>
            <w:tcW w:w="573" w:type="dxa"/>
          </w:tcPr>
          <w:p w14:paraId="3690E55F" w14:textId="77777777" w:rsidR="00AF553C" w:rsidRPr="00BB7799" w:rsidRDefault="00BA4B8D">
            <w:pPr>
              <w:pStyle w:val="TableParagraph"/>
              <w:ind w:left="108"/>
              <w:rPr>
                <w:sz w:val="18"/>
              </w:rPr>
            </w:pPr>
            <w:r w:rsidRPr="00BB7799">
              <w:rPr>
                <w:sz w:val="18"/>
              </w:rPr>
              <w:t xml:space="preserve"> </w:t>
            </w:r>
          </w:p>
        </w:tc>
        <w:tc>
          <w:tcPr>
            <w:tcW w:w="574" w:type="dxa"/>
          </w:tcPr>
          <w:p w14:paraId="6FBC4BEB" w14:textId="77777777" w:rsidR="00AF553C" w:rsidRPr="00BB7799" w:rsidRDefault="00BA4B8D">
            <w:pPr>
              <w:pStyle w:val="TableParagraph"/>
              <w:ind w:left="109"/>
              <w:rPr>
                <w:sz w:val="18"/>
              </w:rPr>
            </w:pPr>
            <w:r w:rsidRPr="00BB7799">
              <w:rPr>
                <w:sz w:val="18"/>
              </w:rPr>
              <w:t xml:space="preserve"> </w:t>
            </w:r>
          </w:p>
        </w:tc>
        <w:tc>
          <w:tcPr>
            <w:tcW w:w="573" w:type="dxa"/>
          </w:tcPr>
          <w:p w14:paraId="25B9717B" w14:textId="77777777" w:rsidR="00AF553C" w:rsidRPr="00BB7799" w:rsidRDefault="00BA4B8D">
            <w:pPr>
              <w:pStyle w:val="TableParagraph"/>
              <w:ind w:left="109"/>
              <w:rPr>
                <w:sz w:val="18"/>
              </w:rPr>
            </w:pPr>
            <w:r w:rsidRPr="00BB7799">
              <w:rPr>
                <w:sz w:val="18"/>
              </w:rPr>
              <w:t xml:space="preserve"> </w:t>
            </w:r>
          </w:p>
        </w:tc>
        <w:tc>
          <w:tcPr>
            <w:tcW w:w="571" w:type="dxa"/>
          </w:tcPr>
          <w:p w14:paraId="56433FF1" w14:textId="77777777" w:rsidR="00AF553C" w:rsidRPr="00BB7799" w:rsidRDefault="00BA4B8D">
            <w:pPr>
              <w:pStyle w:val="TableParagraph"/>
              <w:ind w:left="164" w:right="54"/>
              <w:rPr>
                <w:sz w:val="18"/>
              </w:rPr>
            </w:pPr>
            <w:r w:rsidRPr="00BB7799">
              <w:rPr>
                <w:sz w:val="18"/>
              </w:rPr>
              <w:t xml:space="preserve">√ </w:t>
            </w:r>
          </w:p>
        </w:tc>
        <w:tc>
          <w:tcPr>
            <w:tcW w:w="573" w:type="dxa"/>
          </w:tcPr>
          <w:p w14:paraId="6CF8EC98" w14:textId="77777777" w:rsidR="00AF553C" w:rsidRPr="00BB7799" w:rsidRDefault="00BA4B8D">
            <w:pPr>
              <w:pStyle w:val="TableParagraph"/>
              <w:ind w:left="111"/>
              <w:rPr>
                <w:sz w:val="18"/>
              </w:rPr>
            </w:pPr>
            <w:r w:rsidRPr="00BB7799">
              <w:rPr>
                <w:sz w:val="18"/>
              </w:rPr>
              <w:t xml:space="preserve"> </w:t>
            </w:r>
          </w:p>
        </w:tc>
        <w:tc>
          <w:tcPr>
            <w:tcW w:w="573" w:type="dxa"/>
          </w:tcPr>
          <w:p w14:paraId="24998093" w14:textId="77777777" w:rsidR="00AF553C" w:rsidRPr="00BB7799" w:rsidRDefault="00BA4B8D">
            <w:pPr>
              <w:pStyle w:val="TableParagraph"/>
              <w:ind w:left="112"/>
              <w:rPr>
                <w:sz w:val="18"/>
              </w:rPr>
            </w:pPr>
            <w:r w:rsidRPr="00BB7799">
              <w:rPr>
                <w:sz w:val="18"/>
              </w:rPr>
              <w:t xml:space="preserve"> </w:t>
            </w:r>
          </w:p>
        </w:tc>
        <w:tc>
          <w:tcPr>
            <w:tcW w:w="573" w:type="dxa"/>
          </w:tcPr>
          <w:p w14:paraId="2FE65CE6" w14:textId="77777777" w:rsidR="00AF553C" w:rsidRPr="00BB7799" w:rsidRDefault="00BA4B8D">
            <w:pPr>
              <w:pStyle w:val="TableParagraph"/>
              <w:ind w:left="113"/>
              <w:rPr>
                <w:sz w:val="18"/>
              </w:rPr>
            </w:pPr>
            <w:r w:rsidRPr="00BB7799">
              <w:rPr>
                <w:sz w:val="18"/>
              </w:rPr>
              <w:t xml:space="preserve"> </w:t>
            </w:r>
          </w:p>
        </w:tc>
        <w:tc>
          <w:tcPr>
            <w:tcW w:w="570" w:type="dxa"/>
          </w:tcPr>
          <w:p w14:paraId="3386A0B2" w14:textId="77777777" w:rsidR="00AF553C" w:rsidRPr="00BB7799" w:rsidRDefault="00BA4B8D">
            <w:pPr>
              <w:pStyle w:val="TableParagraph"/>
              <w:ind w:left="114"/>
              <w:rPr>
                <w:sz w:val="18"/>
              </w:rPr>
            </w:pPr>
            <w:r w:rsidRPr="00BB7799">
              <w:rPr>
                <w:sz w:val="18"/>
              </w:rPr>
              <w:t xml:space="preserve"> </w:t>
            </w:r>
          </w:p>
        </w:tc>
        <w:tc>
          <w:tcPr>
            <w:tcW w:w="572" w:type="dxa"/>
          </w:tcPr>
          <w:p w14:paraId="4ECFAEE5" w14:textId="77777777" w:rsidR="00AF553C" w:rsidRPr="00BB7799" w:rsidRDefault="00BA4B8D">
            <w:pPr>
              <w:pStyle w:val="TableParagraph"/>
              <w:ind w:left="119"/>
              <w:rPr>
                <w:sz w:val="18"/>
              </w:rPr>
            </w:pPr>
            <w:r w:rsidRPr="00BB7799">
              <w:rPr>
                <w:sz w:val="18"/>
              </w:rPr>
              <w:t xml:space="preserve"> </w:t>
            </w:r>
          </w:p>
        </w:tc>
      </w:tr>
      <w:tr w:rsidR="00BB7799" w:rsidRPr="00BB7799" w14:paraId="2B4AD3E9" w14:textId="77777777">
        <w:trPr>
          <w:trHeight w:val="508"/>
        </w:trPr>
        <w:tc>
          <w:tcPr>
            <w:tcW w:w="1128" w:type="dxa"/>
          </w:tcPr>
          <w:p w14:paraId="02D8D8EB" w14:textId="77777777" w:rsidR="00AF553C" w:rsidRPr="00BB7799" w:rsidRDefault="00BA4B8D">
            <w:pPr>
              <w:pStyle w:val="TableParagraph"/>
              <w:ind w:left="137" w:right="40"/>
              <w:rPr>
                <w:sz w:val="18"/>
              </w:rPr>
            </w:pPr>
            <w:r w:rsidRPr="00BB7799">
              <w:rPr>
                <w:sz w:val="18"/>
              </w:rPr>
              <w:t xml:space="preserve">33GEC00003 </w:t>
            </w:r>
          </w:p>
        </w:tc>
        <w:tc>
          <w:tcPr>
            <w:tcW w:w="2734" w:type="dxa"/>
          </w:tcPr>
          <w:p w14:paraId="54065AD4" w14:textId="77777777" w:rsidR="00AF553C" w:rsidRPr="00BB7799" w:rsidRDefault="00BA4B8D">
            <w:pPr>
              <w:pStyle w:val="TableParagraph"/>
              <w:ind w:left="108"/>
              <w:jc w:val="left"/>
              <w:rPr>
                <w:sz w:val="18"/>
              </w:rPr>
            </w:pPr>
            <w:r w:rsidRPr="00BB7799">
              <w:rPr>
                <w:sz w:val="18"/>
              </w:rPr>
              <w:t>大学体育</w:t>
            </w:r>
            <w:r w:rsidRPr="00BB7799">
              <w:rPr>
                <w:sz w:val="18"/>
              </w:rPr>
              <w:t xml:space="preserve"> 3 </w:t>
            </w:r>
          </w:p>
        </w:tc>
        <w:tc>
          <w:tcPr>
            <w:tcW w:w="573" w:type="dxa"/>
          </w:tcPr>
          <w:p w14:paraId="12D75E59" w14:textId="77777777" w:rsidR="00AF553C" w:rsidRPr="00BB7799" w:rsidRDefault="00BA4B8D">
            <w:pPr>
              <w:pStyle w:val="TableParagraph"/>
              <w:spacing w:before="136"/>
              <w:ind w:left="99"/>
              <w:rPr>
                <w:sz w:val="18"/>
              </w:rPr>
            </w:pPr>
            <w:r w:rsidRPr="00BB7799">
              <w:rPr>
                <w:sz w:val="18"/>
              </w:rPr>
              <w:t xml:space="preserve"> </w:t>
            </w:r>
          </w:p>
        </w:tc>
        <w:tc>
          <w:tcPr>
            <w:tcW w:w="571" w:type="dxa"/>
          </w:tcPr>
          <w:p w14:paraId="6B4B32F4" w14:textId="77777777" w:rsidR="00AF553C" w:rsidRPr="00BB7799" w:rsidRDefault="00BA4B8D">
            <w:pPr>
              <w:pStyle w:val="TableParagraph"/>
              <w:spacing w:before="136"/>
              <w:ind w:left="97"/>
              <w:rPr>
                <w:sz w:val="18"/>
              </w:rPr>
            </w:pPr>
            <w:r w:rsidRPr="00BB7799">
              <w:rPr>
                <w:sz w:val="18"/>
              </w:rPr>
              <w:t xml:space="preserve"> </w:t>
            </w:r>
          </w:p>
        </w:tc>
        <w:tc>
          <w:tcPr>
            <w:tcW w:w="571" w:type="dxa"/>
          </w:tcPr>
          <w:p w14:paraId="3EEEA471" w14:textId="77777777" w:rsidR="00AF553C" w:rsidRPr="00BB7799" w:rsidRDefault="00BA4B8D">
            <w:pPr>
              <w:pStyle w:val="TableParagraph"/>
              <w:spacing w:before="136"/>
              <w:ind w:left="102"/>
              <w:rPr>
                <w:sz w:val="18"/>
              </w:rPr>
            </w:pPr>
            <w:r w:rsidRPr="00BB7799">
              <w:rPr>
                <w:sz w:val="18"/>
              </w:rPr>
              <w:t xml:space="preserve"> </w:t>
            </w:r>
          </w:p>
        </w:tc>
        <w:tc>
          <w:tcPr>
            <w:tcW w:w="573" w:type="dxa"/>
          </w:tcPr>
          <w:p w14:paraId="642748CF" w14:textId="77777777" w:rsidR="00AF553C" w:rsidRPr="00BB7799" w:rsidRDefault="00BA4B8D">
            <w:pPr>
              <w:pStyle w:val="TableParagraph"/>
              <w:spacing w:before="136"/>
              <w:ind w:left="101"/>
              <w:rPr>
                <w:sz w:val="18"/>
              </w:rPr>
            </w:pPr>
            <w:r w:rsidRPr="00BB7799">
              <w:rPr>
                <w:sz w:val="18"/>
              </w:rPr>
              <w:t xml:space="preserve"> </w:t>
            </w:r>
          </w:p>
        </w:tc>
        <w:tc>
          <w:tcPr>
            <w:tcW w:w="571" w:type="dxa"/>
          </w:tcPr>
          <w:p w14:paraId="52210B29" w14:textId="77777777" w:rsidR="00AF553C" w:rsidRPr="00BB7799" w:rsidRDefault="00BA4B8D">
            <w:pPr>
              <w:pStyle w:val="TableParagraph"/>
              <w:spacing w:before="136"/>
              <w:ind w:left="104"/>
              <w:rPr>
                <w:sz w:val="18"/>
              </w:rPr>
            </w:pPr>
            <w:r w:rsidRPr="00BB7799">
              <w:rPr>
                <w:sz w:val="18"/>
              </w:rPr>
              <w:t xml:space="preserve"> </w:t>
            </w:r>
          </w:p>
        </w:tc>
        <w:tc>
          <w:tcPr>
            <w:tcW w:w="575" w:type="dxa"/>
          </w:tcPr>
          <w:p w14:paraId="58B5F531" w14:textId="77777777" w:rsidR="00AF553C" w:rsidRPr="00BB7799" w:rsidRDefault="00BA4B8D">
            <w:pPr>
              <w:pStyle w:val="TableParagraph"/>
              <w:spacing w:before="136"/>
              <w:ind w:left="106"/>
              <w:rPr>
                <w:sz w:val="18"/>
              </w:rPr>
            </w:pPr>
            <w:r w:rsidRPr="00BB7799">
              <w:rPr>
                <w:sz w:val="18"/>
              </w:rPr>
              <w:t xml:space="preserve"> </w:t>
            </w:r>
          </w:p>
        </w:tc>
        <w:tc>
          <w:tcPr>
            <w:tcW w:w="573" w:type="dxa"/>
          </w:tcPr>
          <w:p w14:paraId="578C35B6" w14:textId="77777777" w:rsidR="00AF553C" w:rsidRPr="00BB7799" w:rsidRDefault="00BA4B8D">
            <w:pPr>
              <w:pStyle w:val="TableParagraph"/>
              <w:spacing w:before="136"/>
              <w:ind w:left="105"/>
              <w:rPr>
                <w:sz w:val="18"/>
              </w:rPr>
            </w:pPr>
            <w:r w:rsidRPr="00BB7799">
              <w:rPr>
                <w:sz w:val="18"/>
              </w:rPr>
              <w:t xml:space="preserve"> </w:t>
            </w:r>
          </w:p>
        </w:tc>
        <w:tc>
          <w:tcPr>
            <w:tcW w:w="573" w:type="dxa"/>
          </w:tcPr>
          <w:p w14:paraId="38F569F3" w14:textId="77777777" w:rsidR="00AF553C" w:rsidRPr="00BB7799" w:rsidRDefault="00BA4B8D">
            <w:pPr>
              <w:pStyle w:val="TableParagraph"/>
              <w:spacing w:before="136"/>
              <w:ind w:left="289"/>
              <w:jc w:val="left"/>
              <w:rPr>
                <w:sz w:val="18"/>
              </w:rPr>
            </w:pPr>
            <w:r w:rsidRPr="00BB7799">
              <w:rPr>
                <w:sz w:val="18"/>
              </w:rPr>
              <w:t xml:space="preserve"> </w:t>
            </w:r>
          </w:p>
        </w:tc>
        <w:tc>
          <w:tcPr>
            <w:tcW w:w="571" w:type="dxa"/>
          </w:tcPr>
          <w:p w14:paraId="39EE5928" w14:textId="77777777" w:rsidR="00AF553C" w:rsidRPr="00BB7799" w:rsidRDefault="00BA4B8D">
            <w:pPr>
              <w:pStyle w:val="TableParagraph"/>
              <w:spacing w:before="136"/>
              <w:ind w:left="105"/>
              <w:rPr>
                <w:sz w:val="18"/>
              </w:rPr>
            </w:pPr>
            <w:r w:rsidRPr="00BB7799">
              <w:rPr>
                <w:sz w:val="18"/>
              </w:rPr>
              <w:t xml:space="preserve"> </w:t>
            </w:r>
          </w:p>
        </w:tc>
        <w:tc>
          <w:tcPr>
            <w:tcW w:w="573" w:type="dxa"/>
          </w:tcPr>
          <w:p w14:paraId="07DF311F" w14:textId="77777777" w:rsidR="00AF553C" w:rsidRPr="00BB7799" w:rsidRDefault="00BA4B8D">
            <w:pPr>
              <w:pStyle w:val="TableParagraph"/>
              <w:spacing w:before="136"/>
              <w:ind w:left="108"/>
              <w:rPr>
                <w:sz w:val="18"/>
              </w:rPr>
            </w:pPr>
            <w:r w:rsidRPr="00BB7799">
              <w:rPr>
                <w:sz w:val="18"/>
              </w:rPr>
              <w:t xml:space="preserve"> </w:t>
            </w:r>
          </w:p>
        </w:tc>
        <w:tc>
          <w:tcPr>
            <w:tcW w:w="574" w:type="dxa"/>
          </w:tcPr>
          <w:p w14:paraId="186C20B8" w14:textId="77777777" w:rsidR="00AF553C" w:rsidRPr="00BB7799" w:rsidRDefault="00BA4B8D">
            <w:pPr>
              <w:pStyle w:val="TableParagraph"/>
              <w:spacing w:before="136"/>
              <w:ind w:left="109"/>
              <w:rPr>
                <w:sz w:val="18"/>
              </w:rPr>
            </w:pPr>
            <w:r w:rsidRPr="00BB7799">
              <w:rPr>
                <w:sz w:val="18"/>
              </w:rPr>
              <w:t xml:space="preserve"> </w:t>
            </w:r>
          </w:p>
        </w:tc>
        <w:tc>
          <w:tcPr>
            <w:tcW w:w="573" w:type="dxa"/>
          </w:tcPr>
          <w:p w14:paraId="072FFE00" w14:textId="77777777" w:rsidR="00AF553C" w:rsidRPr="00BB7799" w:rsidRDefault="00BA4B8D">
            <w:pPr>
              <w:pStyle w:val="TableParagraph"/>
              <w:spacing w:before="136"/>
              <w:ind w:left="109"/>
              <w:rPr>
                <w:sz w:val="18"/>
              </w:rPr>
            </w:pPr>
            <w:r w:rsidRPr="00BB7799">
              <w:rPr>
                <w:sz w:val="18"/>
              </w:rPr>
              <w:t xml:space="preserve"> </w:t>
            </w:r>
          </w:p>
        </w:tc>
        <w:tc>
          <w:tcPr>
            <w:tcW w:w="571" w:type="dxa"/>
          </w:tcPr>
          <w:p w14:paraId="57300098" w14:textId="77777777" w:rsidR="00AF553C" w:rsidRPr="00BB7799" w:rsidRDefault="00BA4B8D">
            <w:pPr>
              <w:pStyle w:val="TableParagraph"/>
              <w:spacing w:before="136"/>
              <w:ind w:left="164" w:right="54"/>
              <w:rPr>
                <w:sz w:val="18"/>
              </w:rPr>
            </w:pPr>
            <w:r w:rsidRPr="00BB7799">
              <w:rPr>
                <w:sz w:val="18"/>
              </w:rPr>
              <w:t xml:space="preserve">√ </w:t>
            </w:r>
          </w:p>
        </w:tc>
        <w:tc>
          <w:tcPr>
            <w:tcW w:w="573" w:type="dxa"/>
          </w:tcPr>
          <w:p w14:paraId="6793A2B4" w14:textId="77777777" w:rsidR="00AF553C" w:rsidRPr="00BB7799" w:rsidRDefault="00BA4B8D">
            <w:pPr>
              <w:pStyle w:val="TableParagraph"/>
              <w:spacing w:before="136"/>
              <w:ind w:left="111"/>
              <w:rPr>
                <w:sz w:val="18"/>
              </w:rPr>
            </w:pPr>
            <w:r w:rsidRPr="00BB7799">
              <w:rPr>
                <w:sz w:val="18"/>
              </w:rPr>
              <w:t xml:space="preserve"> </w:t>
            </w:r>
          </w:p>
        </w:tc>
        <w:tc>
          <w:tcPr>
            <w:tcW w:w="573" w:type="dxa"/>
          </w:tcPr>
          <w:p w14:paraId="25D5CB47" w14:textId="77777777" w:rsidR="00AF553C" w:rsidRPr="00BB7799" w:rsidRDefault="00BA4B8D">
            <w:pPr>
              <w:pStyle w:val="TableParagraph"/>
              <w:spacing w:before="136"/>
              <w:ind w:left="112"/>
              <w:rPr>
                <w:sz w:val="18"/>
              </w:rPr>
            </w:pPr>
            <w:r w:rsidRPr="00BB7799">
              <w:rPr>
                <w:sz w:val="18"/>
              </w:rPr>
              <w:t xml:space="preserve"> </w:t>
            </w:r>
          </w:p>
        </w:tc>
        <w:tc>
          <w:tcPr>
            <w:tcW w:w="573" w:type="dxa"/>
          </w:tcPr>
          <w:p w14:paraId="15E42E40" w14:textId="77777777" w:rsidR="00AF553C" w:rsidRPr="00BB7799" w:rsidRDefault="00BA4B8D">
            <w:pPr>
              <w:pStyle w:val="TableParagraph"/>
              <w:spacing w:before="136"/>
              <w:ind w:left="113"/>
              <w:rPr>
                <w:sz w:val="18"/>
              </w:rPr>
            </w:pPr>
            <w:r w:rsidRPr="00BB7799">
              <w:rPr>
                <w:sz w:val="18"/>
              </w:rPr>
              <w:t xml:space="preserve"> </w:t>
            </w:r>
          </w:p>
        </w:tc>
        <w:tc>
          <w:tcPr>
            <w:tcW w:w="570" w:type="dxa"/>
          </w:tcPr>
          <w:p w14:paraId="6DCEFD5A" w14:textId="77777777" w:rsidR="00AF553C" w:rsidRPr="00BB7799" w:rsidRDefault="00BA4B8D">
            <w:pPr>
              <w:pStyle w:val="TableParagraph"/>
              <w:spacing w:before="136"/>
              <w:ind w:left="114"/>
              <w:rPr>
                <w:sz w:val="18"/>
              </w:rPr>
            </w:pPr>
            <w:r w:rsidRPr="00BB7799">
              <w:rPr>
                <w:sz w:val="18"/>
              </w:rPr>
              <w:t xml:space="preserve"> </w:t>
            </w:r>
          </w:p>
        </w:tc>
        <w:tc>
          <w:tcPr>
            <w:tcW w:w="572" w:type="dxa"/>
          </w:tcPr>
          <w:p w14:paraId="38DA5710" w14:textId="77777777" w:rsidR="00AF553C" w:rsidRPr="00BB7799" w:rsidRDefault="00BA4B8D">
            <w:pPr>
              <w:pStyle w:val="TableParagraph"/>
              <w:spacing w:before="136"/>
              <w:ind w:left="119"/>
              <w:rPr>
                <w:sz w:val="18"/>
              </w:rPr>
            </w:pPr>
            <w:r w:rsidRPr="00BB7799">
              <w:rPr>
                <w:sz w:val="18"/>
              </w:rPr>
              <w:t xml:space="preserve"> </w:t>
            </w:r>
          </w:p>
        </w:tc>
      </w:tr>
      <w:tr w:rsidR="00BB7799" w:rsidRPr="00BB7799" w14:paraId="20B41999" w14:textId="77777777">
        <w:trPr>
          <w:trHeight w:val="511"/>
        </w:trPr>
        <w:tc>
          <w:tcPr>
            <w:tcW w:w="1128" w:type="dxa"/>
          </w:tcPr>
          <w:p w14:paraId="70B055FA" w14:textId="77777777" w:rsidR="00AF553C" w:rsidRPr="00BB7799" w:rsidRDefault="00BA4B8D">
            <w:pPr>
              <w:pStyle w:val="TableParagraph"/>
              <w:spacing w:before="141"/>
              <w:ind w:left="137" w:right="40"/>
              <w:rPr>
                <w:sz w:val="18"/>
              </w:rPr>
            </w:pPr>
            <w:r w:rsidRPr="00BB7799">
              <w:rPr>
                <w:sz w:val="18"/>
              </w:rPr>
              <w:t xml:space="preserve">33GEC00004 </w:t>
            </w:r>
          </w:p>
        </w:tc>
        <w:tc>
          <w:tcPr>
            <w:tcW w:w="2734" w:type="dxa"/>
          </w:tcPr>
          <w:p w14:paraId="37DF4AD6" w14:textId="77777777" w:rsidR="00AF553C" w:rsidRPr="00BB7799" w:rsidRDefault="00BA4B8D">
            <w:pPr>
              <w:pStyle w:val="TableParagraph"/>
              <w:spacing w:before="141"/>
              <w:ind w:left="108"/>
              <w:jc w:val="left"/>
              <w:rPr>
                <w:sz w:val="18"/>
              </w:rPr>
            </w:pPr>
            <w:r w:rsidRPr="00BB7799">
              <w:rPr>
                <w:sz w:val="18"/>
              </w:rPr>
              <w:t>大学体育</w:t>
            </w:r>
            <w:r w:rsidRPr="00BB7799">
              <w:rPr>
                <w:sz w:val="18"/>
              </w:rPr>
              <w:t xml:space="preserve"> 4 </w:t>
            </w:r>
          </w:p>
        </w:tc>
        <w:tc>
          <w:tcPr>
            <w:tcW w:w="573" w:type="dxa"/>
          </w:tcPr>
          <w:p w14:paraId="0C46C6B1" w14:textId="77777777" w:rsidR="00AF553C" w:rsidRPr="00BB7799" w:rsidRDefault="00BA4B8D">
            <w:pPr>
              <w:pStyle w:val="TableParagraph"/>
              <w:ind w:left="99"/>
              <w:rPr>
                <w:sz w:val="18"/>
              </w:rPr>
            </w:pPr>
            <w:r w:rsidRPr="00BB7799">
              <w:rPr>
                <w:sz w:val="18"/>
              </w:rPr>
              <w:t xml:space="preserve"> </w:t>
            </w:r>
          </w:p>
        </w:tc>
        <w:tc>
          <w:tcPr>
            <w:tcW w:w="571" w:type="dxa"/>
          </w:tcPr>
          <w:p w14:paraId="12412AB4" w14:textId="77777777" w:rsidR="00AF553C" w:rsidRPr="00BB7799" w:rsidRDefault="00BA4B8D">
            <w:pPr>
              <w:pStyle w:val="TableParagraph"/>
              <w:ind w:left="97"/>
              <w:rPr>
                <w:sz w:val="18"/>
              </w:rPr>
            </w:pPr>
            <w:r w:rsidRPr="00BB7799">
              <w:rPr>
                <w:sz w:val="18"/>
              </w:rPr>
              <w:t xml:space="preserve"> </w:t>
            </w:r>
          </w:p>
        </w:tc>
        <w:tc>
          <w:tcPr>
            <w:tcW w:w="571" w:type="dxa"/>
          </w:tcPr>
          <w:p w14:paraId="690FE9EB" w14:textId="77777777" w:rsidR="00AF553C" w:rsidRPr="00BB7799" w:rsidRDefault="00BA4B8D">
            <w:pPr>
              <w:pStyle w:val="TableParagraph"/>
              <w:ind w:left="102"/>
              <w:rPr>
                <w:sz w:val="18"/>
              </w:rPr>
            </w:pPr>
            <w:r w:rsidRPr="00BB7799">
              <w:rPr>
                <w:sz w:val="18"/>
              </w:rPr>
              <w:t xml:space="preserve"> </w:t>
            </w:r>
          </w:p>
        </w:tc>
        <w:tc>
          <w:tcPr>
            <w:tcW w:w="573" w:type="dxa"/>
          </w:tcPr>
          <w:p w14:paraId="228DD4DC" w14:textId="77777777" w:rsidR="00AF553C" w:rsidRPr="00BB7799" w:rsidRDefault="00BA4B8D">
            <w:pPr>
              <w:pStyle w:val="TableParagraph"/>
              <w:ind w:left="101"/>
              <w:rPr>
                <w:sz w:val="18"/>
              </w:rPr>
            </w:pPr>
            <w:r w:rsidRPr="00BB7799">
              <w:rPr>
                <w:sz w:val="18"/>
              </w:rPr>
              <w:t xml:space="preserve"> </w:t>
            </w:r>
          </w:p>
        </w:tc>
        <w:tc>
          <w:tcPr>
            <w:tcW w:w="571" w:type="dxa"/>
          </w:tcPr>
          <w:p w14:paraId="362BB265" w14:textId="77777777" w:rsidR="00AF553C" w:rsidRPr="00BB7799" w:rsidRDefault="00BA4B8D">
            <w:pPr>
              <w:pStyle w:val="TableParagraph"/>
              <w:ind w:left="104"/>
              <w:rPr>
                <w:sz w:val="18"/>
              </w:rPr>
            </w:pPr>
            <w:r w:rsidRPr="00BB7799">
              <w:rPr>
                <w:sz w:val="18"/>
              </w:rPr>
              <w:t xml:space="preserve"> </w:t>
            </w:r>
          </w:p>
        </w:tc>
        <w:tc>
          <w:tcPr>
            <w:tcW w:w="575" w:type="dxa"/>
          </w:tcPr>
          <w:p w14:paraId="4567A88E" w14:textId="77777777" w:rsidR="00AF553C" w:rsidRPr="00BB7799" w:rsidRDefault="00BA4B8D">
            <w:pPr>
              <w:pStyle w:val="TableParagraph"/>
              <w:ind w:left="106"/>
              <w:rPr>
                <w:sz w:val="18"/>
              </w:rPr>
            </w:pPr>
            <w:r w:rsidRPr="00BB7799">
              <w:rPr>
                <w:sz w:val="18"/>
              </w:rPr>
              <w:t xml:space="preserve"> </w:t>
            </w:r>
          </w:p>
        </w:tc>
        <w:tc>
          <w:tcPr>
            <w:tcW w:w="573" w:type="dxa"/>
          </w:tcPr>
          <w:p w14:paraId="34BA1D96" w14:textId="77777777" w:rsidR="00AF553C" w:rsidRPr="00BB7799" w:rsidRDefault="00BA4B8D">
            <w:pPr>
              <w:pStyle w:val="TableParagraph"/>
              <w:ind w:left="105"/>
              <w:rPr>
                <w:sz w:val="18"/>
              </w:rPr>
            </w:pPr>
            <w:r w:rsidRPr="00BB7799">
              <w:rPr>
                <w:sz w:val="18"/>
              </w:rPr>
              <w:t xml:space="preserve"> </w:t>
            </w:r>
          </w:p>
        </w:tc>
        <w:tc>
          <w:tcPr>
            <w:tcW w:w="573" w:type="dxa"/>
          </w:tcPr>
          <w:p w14:paraId="630DE0B3" w14:textId="77777777" w:rsidR="00AF553C" w:rsidRPr="00BB7799" w:rsidRDefault="00BA4B8D">
            <w:pPr>
              <w:pStyle w:val="TableParagraph"/>
              <w:ind w:left="289"/>
              <w:jc w:val="left"/>
              <w:rPr>
                <w:sz w:val="18"/>
              </w:rPr>
            </w:pPr>
            <w:r w:rsidRPr="00BB7799">
              <w:rPr>
                <w:sz w:val="18"/>
              </w:rPr>
              <w:t xml:space="preserve"> </w:t>
            </w:r>
          </w:p>
        </w:tc>
        <w:tc>
          <w:tcPr>
            <w:tcW w:w="571" w:type="dxa"/>
          </w:tcPr>
          <w:p w14:paraId="267231BC" w14:textId="77777777" w:rsidR="00AF553C" w:rsidRPr="00BB7799" w:rsidRDefault="00BA4B8D">
            <w:pPr>
              <w:pStyle w:val="TableParagraph"/>
              <w:ind w:left="105"/>
              <w:rPr>
                <w:sz w:val="18"/>
              </w:rPr>
            </w:pPr>
            <w:r w:rsidRPr="00BB7799">
              <w:rPr>
                <w:sz w:val="18"/>
              </w:rPr>
              <w:t xml:space="preserve"> </w:t>
            </w:r>
          </w:p>
        </w:tc>
        <w:tc>
          <w:tcPr>
            <w:tcW w:w="573" w:type="dxa"/>
          </w:tcPr>
          <w:p w14:paraId="05EAB2B2" w14:textId="77777777" w:rsidR="00AF553C" w:rsidRPr="00BB7799" w:rsidRDefault="00BA4B8D">
            <w:pPr>
              <w:pStyle w:val="TableParagraph"/>
              <w:ind w:left="108"/>
              <w:rPr>
                <w:sz w:val="18"/>
              </w:rPr>
            </w:pPr>
            <w:r w:rsidRPr="00BB7799">
              <w:rPr>
                <w:sz w:val="18"/>
              </w:rPr>
              <w:t xml:space="preserve"> </w:t>
            </w:r>
          </w:p>
        </w:tc>
        <w:tc>
          <w:tcPr>
            <w:tcW w:w="574" w:type="dxa"/>
          </w:tcPr>
          <w:p w14:paraId="17D60F63" w14:textId="77777777" w:rsidR="00AF553C" w:rsidRPr="00BB7799" w:rsidRDefault="00BA4B8D">
            <w:pPr>
              <w:pStyle w:val="TableParagraph"/>
              <w:ind w:left="109"/>
              <w:rPr>
                <w:sz w:val="18"/>
              </w:rPr>
            </w:pPr>
            <w:r w:rsidRPr="00BB7799">
              <w:rPr>
                <w:sz w:val="18"/>
              </w:rPr>
              <w:t xml:space="preserve"> </w:t>
            </w:r>
          </w:p>
        </w:tc>
        <w:tc>
          <w:tcPr>
            <w:tcW w:w="573" w:type="dxa"/>
          </w:tcPr>
          <w:p w14:paraId="0A190FB3" w14:textId="77777777" w:rsidR="00AF553C" w:rsidRPr="00BB7799" w:rsidRDefault="00BA4B8D">
            <w:pPr>
              <w:pStyle w:val="TableParagraph"/>
              <w:ind w:left="109"/>
              <w:rPr>
                <w:sz w:val="18"/>
              </w:rPr>
            </w:pPr>
            <w:r w:rsidRPr="00BB7799">
              <w:rPr>
                <w:sz w:val="18"/>
              </w:rPr>
              <w:t xml:space="preserve"> </w:t>
            </w:r>
          </w:p>
        </w:tc>
        <w:tc>
          <w:tcPr>
            <w:tcW w:w="571" w:type="dxa"/>
          </w:tcPr>
          <w:p w14:paraId="7E7C0B7B" w14:textId="77777777" w:rsidR="00AF553C" w:rsidRPr="00BB7799" w:rsidRDefault="00BA4B8D">
            <w:pPr>
              <w:pStyle w:val="TableParagraph"/>
              <w:ind w:left="164" w:right="54"/>
              <w:rPr>
                <w:sz w:val="18"/>
              </w:rPr>
            </w:pPr>
            <w:r w:rsidRPr="00BB7799">
              <w:rPr>
                <w:sz w:val="18"/>
              </w:rPr>
              <w:t xml:space="preserve">√ </w:t>
            </w:r>
          </w:p>
        </w:tc>
        <w:tc>
          <w:tcPr>
            <w:tcW w:w="573" w:type="dxa"/>
          </w:tcPr>
          <w:p w14:paraId="77D17C7E" w14:textId="77777777" w:rsidR="00AF553C" w:rsidRPr="00BB7799" w:rsidRDefault="00BA4B8D">
            <w:pPr>
              <w:pStyle w:val="TableParagraph"/>
              <w:ind w:left="111"/>
              <w:rPr>
                <w:sz w:val="18"/>
              </w:rPr>
            </w:pPr>
            <w:r w:rsidRPr="00BB7799">
              <w:rPr>
                <w:sz w:val="18"/>
              </w:rPr>
              <w:t xml:space="preserve"> </w:t>
            </w:r>
          </w:p>
        </w:tc>
        <w:tc>
          <w:tcPr>
            <w:tcW w:w="573" w:type="dxa"/>
          </w:tcPr>
          <w:p w14:paraId="3AA1F612" w14:textId="77777777" w:rsidR="00AF553C" w:rsidRPr="00BB7799" w:rsidRDefault="00BA4B8D">
            <w:pPr>
              <w:pStyle w:val="TableParagraph"/>
              <w:ind w:left="112"/>
              <w:rPr>
                <w:sz w:val="18"/>
              </w:rPr>
            </w:pPr>
            <w:r w:rsidRPr="00BB7799">
              <w:rPr>
                <w:sz w:val="18"/>
              </w:rPr>
              <w:t xml:space="preserve"> </w:t>
            </w:r>
          </w:p>
        </w:tc>
        <w:tc>
          <w:tcPr>
            <w:tcW w:w="573" w:type="dxa"/>
          </w:tcPr>
          <w:p w14:paraId="7269D399" w14:textId="77777777" w:rsidR="00AF553C" w:rsidRPr="00BB7799" w:rsidRDefault="00BA4B8D">
            <w:pPr>
              <w:pStyle w:val="TableParagraph"/>
              <w:ind w:left="113"/>
              <w:rPr>
                <w:sz w:val="18"/>
              </w:rPr>
            </w:pPr>
            <w:r w:rsidRPr="00BB7799">
              <w:rPr>
                <w:sz w:val="18"/>
              </w:rPr>
              <w:t xml:space="preserve"> </w:t>
            </w:r>
          </w:p>
        </w:tc>
        <w:tc>
          <w:tcPr>
            <w:tcW w:w="570" w:type="dxa"/>
          </w:tcPr>
          <w:p w14:paraId="60E78439" w14:textId="77777777" w:rsidR="00AF553C" w:rsidRPr="00BB7799" w:rsidRDefault="00BA4B8D">
            <w:pPr>
              <w:pStyle w:val="TableParagraph"/>
              <w:ind w:left="114"/>
              <w:rPr>
                <w:sz w:val="18"/>
              </w:rPr>
            </w:pPr>
            <w:r w:rsidRPr="00BB7799">
              <w:rPr>
                <w:sz w:val="18"/>
              </w:rPr>
              <w:t xml:space="preserve"> </w:t>
            </w:r>
          </w:p>
        </w:tc>
        <w:tc>
          <w:tcPr>
            <w:tcW w:w="572" w:type="dxa"/>
          </w:tcPr>
          <w:p w14:paraId="2CC8716C" w14:textId="77777777" w:rsidR="00AF553C" w:rsidRPr="00BB7799" w:rsidRDefault="00BA4B8D">
            <w:pPr>
              <w:pStyle w:val="TableParagraph"/>
              <w:ind w:left="119"/>
              <w:rPr>
                <w:sz w:val="18"/>
              </w:rPr>
            </w:pPr>
            <w:r w:rsidRPr="00BB7799">
              <w:rPr>
                <w:sz w:val="18"/>
              </w:rPr>
              <w:t xml:space="preserve"> </w:t>
            </w:r>
          </w:p>
        </w:tc>
      </w:tr>
    </w:tbl>
    <w:p w14:paraId="3846C27F" w14:textId="77777777" w:rsidR="00AF553C" w:rsidRPr="00BB7799" w:rsidRDefault="00AF553C">
      <w:pPr>
        <w:rPr>
          <w:sz w:val="18"/>
        </w:rPr>
        <w:sectPr w:rsidR="00AF553C" w:rsidRPr="00BB7799">
          <w:pgSz w:w="16840" w:h="11910" w:orient="landscape"/>
          <w:pgMar w:top="1100" w:right="1220" w:bottom="1240" w:left="1220" w:header="0" w:footer="862" w:gutter="0"/>
          <w:cols w:space="720"/>
        </w:sectPr>
      </w:pPr>
    </w:p>
    <w:p w14:paraId="0DA059A8" w14:textId="77777777" w:rsidR="00AF553C" w:rsidRPr="00BB7799" w:rsidRDefault="00BA4B8D">
      <w:pPr>
        <w:pStyle w:val="a3"/>
        <w:rPr>
          <w:rFonts w:ascii="Times New Roman"/>
          <w:sz w:val="20"/>
        </w:rPr>
      </w:pPr>
      <w:r w:rsidRPr="00BB7799">
        <w:lastRenderedPageBreak/>
        <w:pict w14:anchorId="7947229D">
          <v:line id="_x0000_s1029" style="position:absolute;z-index:-259426304;mso-position-horizontal-relative:page;mso-position-vertical-relative:page;mso-width-relative:page;mso-height-relative:page" from="66.8pt,85.55pt" to="259.45pt,128pt" strokeweight=".48pt">
            <w10:wrap anchorx="page" anchory="page"/>
          </v:line>
        </w:pict>
      </w:r>
    </w:p>
    <w:p w14:paraId="5B9C3B80" w14:textId="77777777" w:rsidR="00AF553C" w:rsidRPr="00BB7799" w:rsidRDefault="00AF553C">
      <w:pPr>
        <w:pStyle w:val="a3"/>
        <w:rPr>
          <w:rFonts w:ascii="Times New Roman"/>
          <w:sz w:val="20"/>
        </w:rPr>
      </w:pPr>
    </w:p>
    <w:p w14:paraId="13A3838E" w14:textId="77777777" w:rsidR="00AF553C" w:rsidRPr="00BB7799" w:rsidRDefault="00AF553C">
      <w:pPr>
        <w:pStyle w:val="a3"/>
        <w:spacing w:before="9"/>
        <w:rPr>
          <w:rFonts w:ascii="Times New Roman"/>
          <w:sz w:val="11"/>
        </w:rPr>
      </w:pPr>
    </w:p>
    <w:tbl>
      <w:tblPr>
        <w:tblW w:w="14165"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28"/>
        <w:gridCol w:w="2734"/>
        <w:gridCol w:w="573"/>
        <w:gridCol w:w="571"/>
        <w:gridCol w:w="571"/>
        <w:gridCol w:w="573"/>
        <w:gridCol w:w="571"/>
        <w:gridCol w:w="575"/>
        <w:gridCol w:w="573"/>
        <w:gridCol w:w="573"/>
        <w:gridCol w:w="571"/>
        <w:gridCol w:w="573"/>
        <w:gridCol w:w="574"/>
        <w:gridCol w:w="573"/>
        <w:gridCol w:w="571"/>
        <w:gridCol w:w="573"/>
        <w:gridCol w:w="573"/>
        <w:gridCol w:w="573"/>
        <w:gridCol w:w="570"/>
        <w:gridCol w:w="572"/>
      </w:tblGrid>
      <w:tr w:rsidR="00BB7799" w:rsidRPr="00BB7799" w14:paraId="799930D8" w14:textId="77777777">
        <w:trPr>
          <w:trHeight w:val="849"/>
        </w:trPr>
        <w:tc>
          <w:tcPr>
            <w:tcW w:w="3862" w:type="dxa"/>
            <w:gridSpan w:val="2"/>
          </w:tcPr>
          <w:p w14:paraId="02FAA134" w14:textId="77777777" w:rsidR="00AF553C" w:rsidRPr="00BB7799" w:rsidRDefault="00BA4B8D">
            <w:pPr>
              <w:pStyle w:val="TableParagraph"/>
              <w:spacing w:before="74"/>
              <w:ind w:left="3033"/>
              <w:jc w:val="left"/>
              <w:rPr>
                <w:b/>
                <w:sz w:val="18"/>
              </w:rPr>
            </w:pPr>
            <w:r w:rsidRPr="00BB7799">
              <w:rPr>
                <w:b/>
                <w:sz w:val="18"/>
              </w:rPr>
              <w:t>毕业要求</w:t>
            </w:r>
            <w:r w:rsidRPr="00BB7799">
              <w:rPr>
                <w:b/>
                <w:w w:val="99"/>
                <w:sz w:val="18"/>
              </w:rPr>
              <w:t xml:space="preserve"> </w:t>
            </w:r>
          </w:p>
          <w:p w14:paraId="6406E75C" w14:textId="77777777" w:rsidR="00AF553C" w:rsidRPr="00BB7799" w:rsidRDefault="00BA4B8D">
            <w:pPr>
              <w:pStyle w:val="TableParagraph"/>
              <w:spacing w:before="2"/>
              <w:ind w:left="1932"/>
              <w:jc w:val="left"/>
              <w:rPr>
                <w:b/>
                <w:sz w:val="18"/>
              </w:rPr>
            </w:pPr>
            <w:r w:rsidRPr="00BB7799">
              <w:rPr>
                <w:b/>
                <w:w w:val="99"/>
                <w:sz w:val="18"/>
              </w:rPr>
              <w:t xml:space="preserve"> </w:t>
            </w:r>
          </w:p>
          <w:p w14:paraId="77E69959" w14:textId="77777777" w:rsidR="00AF553C" w:rsidRPr="00BB7799" w:rsidRDefault="00BA4B8D">
            <w:pPr>
              <w:pStyle w:val="TableParagraph"/>
              <w:spacing w:before="5"/>
              <w:ind w:left="107"/>
              <w:jc w:val="left"/>
              <w:rPr>
                <w:b/>
                <w:sz w:val="18"/>
              </w:rPr>
            </w:pPr>
            <w:r w:rsidRPr="00BB7799">
              <w:rPr>
                <w:b/>
                <w:sz w:val="18"/>
              </w:rPr>
              <w:t>课程体系</w:t>
            </w:r>
            <w:r w:rsidRPr="00BB7799">
              <w:rPr>
                <w:b/>
                <w:w w:val="99"/>
                <w:sz w:val="18"/>
              </w:rPr>
              <w:t xml:space="preserve"> </w:t>
            </w:r>
          </w:p>
        </w:tc>
        <w:tc>
          <w:tcPr>
            <w:tcW w:w="3434" w:type="dxa"/>
            <w:gridSpan w:val="6"/>
          </w:tcPr>
          <w:p w14:paraId="6495F5DF" w14:textId="77777777" w:rsidR="00AF553C" w:rsidRPr="00BB7799" w:rsidRDefault="00AF553C">
            <w:pPr>
              <w:pStyle w:val="TableParagraph"/>
              <w:spacing w:before="8"/>
              <w:jc w:val="left"/>
              <w:rPr>
                <w:rFonts w:ascii="Times New Roman"/>
                <w:sz w:val="26"/>
              </w:rPr>
            </w:pPr>
          </w:p>
          <w:p w14:paraId="680666AB" w14:textId="77777777" w:rsidR="00AF553C" w:rsidRPr="00BB7799" w:rsidRDefault="00BA4B8D">
            <w:pPr>
              <w:pStyle w:val="TableParagraph"/>
              <w:spacing w:before="0"/>
              <w:ind w:left="1381" w:right="1280"/>
              <w:rPr>
                <w:b/>
                <w:sz w:val="18"/>
              </w:rPr>
            </w:pPr>
            <w:r w:rsidRPr="00BB7799">
              <w:rPr>
                <w:b/>
                <w:sz w:val="18"/>
              </w:rPr>
              <w:t>知识要求</w:t>
            </w:r>
            <w:r w:rsidRPr="00BB7799">
              <w:rPr>
                <w:b/>
                <w:w w:val="99"/>
                <w:sz w:val="18"/>
              </w:rPr>
              <w:t xml:space="preserve"> </w:t>
            </w:r>
          </w:p>
        </w:tc>
        <w:tc>
          <w:tcPr>
            <w:tcW w:w="3437" w:type="dxa"/>
            <w:gridSpan w:val="6"/>
          </w:tcPr>
          <w:p w14:paraId="589D9539" w14:textId="77777777" w:rsidR="00AF553C" w:rsidRPr="00BB7799" w:rsidRDefault="00AF553C">
            <w:pPr>
              <w:pStyle w:val="TableParagraph"/>
              <w:spacing w:before="8"/>
              <w:jc w:val="left"/>
              <w:rPr>
                <w:rFonts w:ascii="Times New Roman"/>
                <w:sz w:val="26"/>
              </w:rPr>
            </w:pPr>
          </w:p>
          <w:p w14:paraId="30728326" w14:textId="77777777" w:rsidR="00AF553C" w:rsidRPr="00BB7799" w:rsidRDefault="00BA4B8D">
            <w:pPr>
              <w:pStyle w:val="TableParagraph"/>
              <w:spacing w:before="0"/>
              <w:ind w:left="1386" w:right="1277"/>
              <w:rPr>
                <w:b/>
                <w:sz w:val="18"/>
              </w:rPr>
            </w:pPr>
            <w:r w:rsidRPr="00BB7799">
              <w:rPr>
                <w:b/>
                <w:sz w:val="18"/>
              </w:rPr>
              <w:t>能力要求</w:t>
            </w:r>
            <w:r w:rsidRPr="00BB7799">
              <w:rPr>
                <w:b/>
                <w:w w:val="99"/>
                <w:sz w:val="18"/>
              </w:rPr>
              <w:t xml:space="preserve"> </w:t>
            </w:r>
          </w:p>
        </w:tc>
        <w:tc>
          <w:tcPr>
            <w:tcW w:w="3432" w:type="dxa"/>
            <w:gridSpan w:val="6"/>
          </w:tcPr>
          <w:p w14:paraId="341E21AC" w14:textId="77777777" w:rsidR="00AF553C" w:rsidRPr="00BB7799" w:rsidRDefault="00AF553C">
            <w:pPr>
              <w:pStyle w:val="TableParagraph"/>
              <w:spacing w:before="8"/>
              <w:jc w:val="left"/>
              <w:rPr>
                <w:rFonts w:ascii="Times New Roman"/>
                <w:sz w:val="26"/>
              </w:rPr>
            </w:pPr>
          </w:p>
          <w:p w14:paraId="02FE874C" w14:textId="77777777" w:rsidR="00AF553C" w:rsidRPr="00BB7799" w:rsidRDefault="00BA4B8D">
            <w:pPr>
              <w:pStyle w:val="TableParagraph"/>
              <w:spacing w:before="0"/>
              <w:ind w:left="1387" w:right="1272"/>
              <w:rPr>
                <w:b/>
                <w:sz w:val="18"/>
              </w:rPr>
            </w:pPr>
            <w:r w:rsidRPr="00BB7799">
              <w:rPr>
                <w:b/>
                <w:sz w:val="18"/>
              </w:rPr>
              <w:t>素质要求</w:t>
            </w:r>
            <w:r w:rsidRPr="00BB7799">
              <w:rPr>
                <w:b/>
                <w:w w:val="99"/>
                <w:sz w:val="18"/>
              </w:rPr>
              <w:t xml:space="preserve"> </w:t>
            </w:r>
          </w:p>
        </w:tc>
      </w:tr>
      <w:tr w:rsidR="00BB7799" w:rsidRPr="00BB7799" w14:paraId="5C74FE3D" w14:textId="77777777">
        <w:trPr>
          <w:trHeight w:val="510"/>
        </w:trPr>
        <w:tc>
          <w:tcPr>
            <w:tcW w:w="1128" w:type="dxa"/>
          </w:tcPr>
          <w:p w14:paraId="04F3BE31" w14:textId="77777777" w:rsidR="00AF553C" w:rsidRPr="00BB7799" w:rsidRDefault="00BA4B8D">
            <w:pPr>
              <w:pStyle w:val="TableParagraph"/>
              <w:ind w:left="137" w:right="37"/>
              <w:rPr>
                <w:b/>
                <w:sz w:val="18"/>
              </w:rPr>
            </w:pPr>
            <w:r w:rsidRPr="00BB7799">
              <w:rPr>
                <w:b/>
                <w:sz w:val="18"/>
              </w:rPr>
              <w:t>课程号</w:t>
            </w:r>
            <w:r w:rsidRPr="00BB7799">
              <w:rPr>
                <w:b/>
                <w:w w:val="99"/>
                <w:sz w:val="18"/>
              </w:rPr>
              <w:t xml:space="preserve"> </w:t>
            </w:r>
          </w:p>
        </w:tc>
        <w:tc>
          <w:tcPr>
            <w:tcW w:w="2734" w:type="dxa"/>
          </w:tcPr>
          <w:p w14:paraId="15D4219D" w14:textId="77777777" w:rsidR="00AF553C" w:rsidRPr="00BB7799" w:rsidRDefault="00BA4B8D">
            <w:pPr>
              <w:pStyle w:val="TableParagraph"/>
              <w:ind w:left="1005"/>
              <w:jc w:val="left"/>
              <w:rPr>
                <w:b/>
                <w:sz w:val="18"/>
              </w:rPr>
            </w:pPr>
            <w:r w:rsidRPr="00BB7799">
              <w:rPr>
                <w:b/>
                <w:sz w:val="18"/>
              </w:rPr>
              <w:t>课程名称</w:t>
            </w:r>
            <w:r w:rsidRPr="00BB7799">
              <w:rPr>
                <w:b/>
                <w:w w:val="99"/>
                <w:sz w:val="18"/>
              </w:rPr>
              <w:t xml:space="preserve"> </w:t>
            </w:r>
          </w:p>
        </w:tc>
        <w:tc>
          <w:tcPr>
            <w:tcW w:w="573" w:type="dxa"/>
          </w:tcPr>
          <w:p w14:paraId="061A4647" w14:textId="77777777" w:rsidR="00AF553C" w:rsidRPr="00BB7799" w:rsidRDefault="00BA4B8D">
            <w:pPr>
              <w:pStyle w:val="TableParagraph"/>
              <w:ind w:left="163" w:right="67"/>
              <w:rPr>
                <w:b/>
                <w:sz w:val="18"/>
              </w:rPr>
            </w:pPr>
            <w:r w:rsidRPr="00BB7799">
              <w:rPr>
                <w:b/>
                <w:sz w:val="18"/>
              </w:rPr>
              <w:t xml:space="preserve">1-1 </w:t>
            </w:r>
          </w:p>
        </w:tc>
        <w:tc>
          <w:tcPr>
            <w:tcW w:w="571" w:type="dxa"/>
          </w:tcPr>
          <w:p w14:paraId="3906B4C9" w14:textId="77777777" w:rsidR="00AF553C" w:rsidRPr="00BB7799" w:rsidRDefault="00BA4B8D">
            <w:pPr>
              <w:pStyle w:val="TableParagraph"/>
              <w:ind w:left="164" w:right="69"/>
              <w:rPr>
                <w:b/>
                <w:sz w:val="18"/>
              </w:rPr>
            </w:pPr>
            <w:r w:rsidRPr="00BB7799">
              <w:rPr>
                <w:b/>
                <w:sz w:val="18"/>
              </w:rPr>
              <w:t xml:space="preserve">1-2 </w:t>
            </w:r>
          </w:p>
        </w:tc>
        <w:tc>
          <w:tcPr>
            <w:tcW w:w="571" w:type="dxa"/>
          </w:tcPr>
          <w:p w14:paraId="51525630" w14:textId="77777777" w:rsidR="00AF553C" w:rsidRPr="00BB7799" w:rsidRDefault="00BA4B8D">
            <w:pPr>
              <w:pStyle w:val="TableParagraph"/>
              <w:ind w:left="164" w:right="64"/>
              <w:rPr>
                <w:b/>
                <w:sz w:val="18"/>
              </w:rPr>
            </w:pPr>
            <w:r w:rsidRPr="00BB7799">
              <w:rPr>
                <w:b/>
                <w:sz w:val="18"/>
              </w:rPr>
              <w:t xml:space="preserve">1-3 </w:t>
            </w:r>
          </w:p>
        </w:tc>
        <w:tc>
          <w:tcPr>
            <w:tcW w:w="573" w:type="dxa"/>
          </w:tcPr>
          <w:p w14:paraId="5EC1611A" w14:textId="77777777" w:rsidR="00AF553C" w:rsidRPr="00BB7799" w:rsidRDefault="00BA4B8D">
            <w:pPr>
              <w:pStyle w:val="TableParagraph"/>
              <w:ind w:left="165" w:right="67"/>
              <w:rPr>
                <w:b/>
                <w:sz w:val="18"/>
              </w:rPr>
            </w:pPr>
            <w:r w:rsidRPr="00BB7799">
              <w:rPr>
                <w:b/>
                <w:sz w:val="18"/>
              </w:rPr>
              <w:t xml:space="preserve">1-4 </w:t>
            </w:r>
          </w:p>
        </w:tc>
        <w:tc>
          <w:tcPr>
            <w:tcW w:w="571" w:type="dxa"/>
          </w:tcPr>
          <w:p w14:paraId="3BB71157" w14:textId="77777777" w:rsidR="00AF553C" w:rsidRPr="00BB7799" w:rsidRDefault="00BA4B8D">
            <w:pPr>
              <w:pStyle w:val="TableParagraph"/>
              <w:ind w:left="164" w:right="63"/>
              <w:rPr>
                <w:b/>
                <w:sz w:val="18"/>
              </w:rPr>
            </w:pPr>
            <w:r w:rsidRPr="00BB7799">
              <w:rPr>
                <w:b/>
                <w:sz w:val="18"/>
              </w:rPr>
              <w:t xml:space="preserve">1-5 </w:t>
            </w:r>
          </w:p>
        </w:tc>
        <w:tc>
          <w:tcPr>
            <w:tcW w:w="575" w:type="dxa"/>
          </w:tcPr>
          <w:p w14:paraId="792109D9" w14:textId="77777777" w:rsidR="00AF553C" w:rsidRPr="00BB7799" w:rsidRDefault="00BA4B8D">
            <w:pPr>
              <w:pStyle w:val="TableParagraph"/>
              <w:ind w:left="170" w:right="67"/>
              <w:rPr>
                <w:b/>
                <w:sz w:val="18"/>
              </w:rPr>
            </w:pPr>
            <w:r w:rsidRPr="00BB7799">
              <w:rPr>
                <w:b/>
                <w:sz w:val="18"/>
              </w:rPr>
              <w:t>…</w:t>
            </w:r>
            <w:r w:rsidRPr="00BB7799">
              <w:rPr>
                <w:b/>
                <w:w w:val="99"/>
                <w:sz w:val="18"/>
              </w:rPr>
              <w:t xml:space="preserve"> </w:t>
            </w:r>
          </w:p>
        </w:tc>
        <w:tc>
          <w:tcPr>
            <w:tcW w:w="573" w:type="dxa"/>
          </w:tcPr>
          <w:p w14:paraId="0383C278" w14:textId="77777777" w:rsidR="00AF553C" w:rsidRPr="00BB7799" w:rsidRDefault="00BA4B8D">
            <w:pPr>
              <w:pStyle w:val="TableParagraph"/>
              <w:ind w:left="173" w:right="66"/>
              <w:rPr>
                <w:b/>
                <w:sz w:val="18"/>
              </w:rPr>
            </w:pPr>
            <w:r w:rsidRPr="00BB7799">
              <w:rPr>
                <w:b/>
                <w:sz w:val="18"/>
              </w:rPr>
              <w:t xml:space="preserve">2-1 </w:t>
            </w:r>
          </w:p>
        </w:tc>
        <w:tc>
          <w:tcPr>
            <w:tcW w:w="573" w:type="dxa"/>
          </w:tcPr>
          <w:p w14:paraId="70C83A27" w14:textId="77777777" w:rsidR="00AF553C" w:rsidRPr="00BB7799" w:rsidRDefault="00BA4B8D">
            <w:pPr>
              <w:pStyle w:val="TableParagraph"/>
              <w:ind w:right="44"/>
              <w:jc w:val="right"/>
              <w:rPr>
                <w:b/>
                <w:sz w:val="18"/>
              </w:rPr>
            </w:pPr>
            <w:r w:rsidRPr="00BB7799">
              <w:rPr>
                <w:b/>
                <w:w w:val="95"/>
                <w:sz w:val="18"/>
              </w:rPr>
              <w:t xml:space="preserve">2-2 </w:t>
            </w:r>
          </w:p>
        </w:tc>
        <w:tc>
          <w:tcPr>
            <w:tcW w:w="571" w:type="dxa"/>
          </w:tcPr>
          <w:p w14:paraId="4C6BCBB9" w14:textId="77777777" w:rsidR="00AF553C" w:rsidRPr="00BB7799" w:rsidRDefault="00BA4B8D">
            <w:pPr>
              <w:pStyle w:val="TableParagraph"/>
              <w:ind w:left="164" w:right="57"/>
              <w:rPr>
                <w:b/>
                <w:sz w:val="18"/>
              </w:rPr>
            </w:pPr>
            <w:r w:rsidRPr="00BB7799">
              <w:rPr>
                <w:b/>
                <w:sz w:val="18"/>
              </w:rPr>
              <w:t xml:space="preserve">2-3 </w:t>
            </w:r>
          </w:p>
        </w:tc>
        <w:tc>
          <w:tcPr>
            <w:tcW w:w="573" w:type="dxa"/>
          </w:tcPr>
          <w:p w14:paraId="5E73653A" w14:textId="77777777" w:rsidR="00AF553C" w:rsidRPr="00BB7799" w:rsidRDefault="00BA4B8D">
            <w:pPr>
              <w:pStyle w:val="TableParagraph"/>
              <w:ind w:left="173" w:right="63"/>
              <w:rPr>
                <w:b/>
                <w:sz w:val="18"/>
              </w:rPr>
            </w:pPr>
            <w:r w:rsidRPr="00BB7799">
              <w:rPr>
                <w:b/>
                <w:sz w:val="18"/>
              </w:rPr>
              <w:t xml:space="preserve">2-4 </w:t>
            </w:r>
          </w:p>
        </w:tc>
        <w:tc>
          <w:tcPr>
            <w:tcW w:w="574" w:type="dxa"/>
          </w:tcPr>
          <w:p w14:paraId="0BFF46ED" w14:textId="77777777" w:rsidR="00AF553C" w:rsidRPr="00BB7799" w:rsidRDefault="00BA4B8D">
            <w:pPr>
              <w:pStyle w:val="TableParagraph"/>
              <w:ind w:left="167" w:right="56"/>
              <w:rPr>
                <w:b/>
                <w:sz w:val="18"/>
              </w:rPr>
            </w:pPr>
            <w:r w:rsidRPr="00BB7799">
              <w:rPr>
                <w:b/>
                <w:sz w:val="18"/>
              </w:rPr>
              <w:t xml:space="preserve">2-5 </w:t>
            </w:r>
          </w:p>
        </w:tc>
        <w:tc>
          <w:tcPr>
            <w:tcW w:w="573" w:type="dxa"/>
          </w:tcPr>
          <w:p w14:paraId="5B50B84E" w14:textId="77777777" w:rsidR="00AF553C" w:rsidRPr="00BB7799" w:rsidRDefault="00BA4B8D">
            <w:pPr>
              <w:pStyle w:val="TableParagraph"/>
              <w:ind w:left="173" w:right="61"/>
              <w:rPr>
                <w:b/>
                <w:sz w:val="18"/>
              </w:rPr>
            </w:pPr>
            <w:r w:rsidRPr="00BB7799">
              <w:rPr>
                <w:b/>
                <w:sz w:val="18"/>
              </w:rPr>
              <w:t>…</w:t>
            </w:r>
            <w:r w:rsidRPr="00BB7799">
              <w:rPr>
                <w:b/>
                <w:w w:val="99"/>
                <w:sz w:val="18"/>
              </w:rPr>
              <w:t xml:space="preserve"> </w:t>
            </w:r>
          </w:p>
        </w:tc>
        <w:tc>
          <w:tcPr>
            <w:tcW w:w="571" w:type="dxa"/>
          </w:tcPr>
          <w:p w14:paraId="42BB69BE" w14:textId="77777777" w:rsidR="00AF553C" w:rsidRPr="00BB7799" w:rsidRDefault="00BA4B8D">
            <w:pPr>
              <w:pStyle w:val="TableParagraph"/>
              <w:ind w:left="164" w:right="54"/>
              <w:rPr>
                <w:b/>
                <w:sz w:val="18"/>
              </w:rPr>
            </w:pPr>
            <w:r w:rsidRPr="00BB7799">
              <w:rPr>
                <w:b/>
                <w:sz w:val="18"/>
              </w:rPr>
              <w:t xml:space="preserve">3-1 </w:t>
            </w:r>
          </w:p>
        </w:tc>
        <w:tc>
          <w:tcPr>
            <w:tcW w:w="573" w:type="dxa"/>
          </w:tcPr>
          <w:p w14:paraId="2AD47CF6" w14:textId="77777777" w:rsidR="00AF553C" w:rsidRPr="00BB7799" w:rsidRDefault="00BA4B8D">
            <w:pPr>
              <w:pStyle w:val="TableParagraph"/>
              <w:ind w:left="173" w:right="60"/>
              <w:rPr>
                <w:b/>
                <w:sz w:val="18"/>
              </w:rPr>
            </w:pPr>
            <w:r w:rsidRPr="00BB7799">
              <w:rPr>
                <w:b/>
                <w:sz w:val="18"/>
              </w:rPr>
              <w:t xml:space="preserve">3-2 </w:t>
            </w:r>
          </w:p>
        </w:tc>
        <w:tc>
          <w:tcPr>
            <w:tcW w:w="573" w:type="dxa"/>
          </w:tcPr>
          <w:p w14:paraId="34CAA22A" w14:textId="77777777" w:rsidR="00AF553C" w:rsidRPr="00BB7799" w:rsidRDefault="00BA4B8D">
            <w:pPr>
              <w:pStyle w:val="TableParagraph"/>
              <w:ind w:left="173" w:right="58"/>
              <w:rPr>
                <w:b/>
                <w:sz w:val="18"/>
              </w:rPr>
            </w:pPr>
            <w:r w:rsidRPr="00BB7799">
              <w:rPr>
                <w:b/>
                <w:sz w:val="18"/>
              </w:rPr>
              <w:t xml:space="preserve">3-3 </w:t>
            </w:r>
          </w:p>
        </w:tc>
        <w:tc>
          <w:tcPr>
            <w:tcW w:w="573" w:type="dxa"/>
          </w:tcPr>
          <w:p w14:paraId="5CBBF2F5" w14:textId="77777777" w:rsidR="00AF553C" w:rsidRPr="00BB7799" w:rsidRDefault="00BA4B8D">
            <w:pPr>
              <w:pStyle w:val="TableParagraph"/>
              <w:ind w:left="173" w:right="57"/>
              <w:rPr>
                <w:b/>
                <w:sz w:val="18"/>
              </w:rPr>
            </w:pPr>
            <w:r w:rsidRPr="00BB7799">
              <w:rPr>
                <w:b/>
                <w:sz w:val="18"/>
              </w:rPr>
              <w:t xml:space="preserve">3-4 </w:t>
            </w:r>
          </w:p>
        </w:tc>
        <w:tc>
          <w:tcPr>
            <w:tcW w:w="570" w:type="dxa"/>
          </w:tcPr>
          <w:p w14:paraId="316488B5" w14:textId="77777777" w:rsidR="00AF553C" w:rsidRPr="00BB7799" w:rsidRDefault="00BA4B8D">
            <w:pPr>
              <w:pStyle w:val="TableParagraph"/>
              <w:ind w:left="122" w:right="6"/>
              <w:rPr>
                <w:b/>
                <w:sz w:val="18"/>
              </w:rPr>
            </w:pPr>
            <w:r w:rsidRPr="00BB7799">
              <w:rPr>
                <w:b/>
                <w:sz w:val="18"/>
              </w:rPr>
              <w:t xml:space="preserve">3-5 </w:t>
            </w:r>
          </w:p>
        </w:tc>
        <w:tc>
          <w:tcPr>
            <w:tcW w:w="572" w:type="dxa"/>
          </w:tcPr>
          <w:p w14:paraId="78DD4A36" w14:textId="77777777" w:rsidR="00AF553C" w:rsidRPr="00BB7799" w:rsidRDefault="00BA4B8D">
            <w:pPr>
              <w:pStyle w:val="TableParagraph"/>
              <w:ind w:left="127" w:right="6"/>
              <w:rPr>
                <w:b/>
                <w:sz w:val="18"/>
              </w:rPr>
            </w:pPr>
            <w:r w:rsidRPr="00BB7799">
              <w:rPr>
                <w:b/>
                <w:sz w:val="18"/>
              </w:rPr>
              <w:t>…</w:t>
            </w:r>
            <w:r w:rsidRPr="00BB7799">
              <w:rPr>
                <w:b/>
                <w:w w:val="99"/>
                <w:sz w:val="18"/>
              </w:rPr>
              <w:t xml:space="preserve"> </w:t>
            </w:r>
          </w:p>
        </w:tc>
      </w:tr>
      <w:tr w:rsidR="00BB7799" w:rsidRPr="00BB7799" w14:paraId="1C1256E8" w14:textId="77777777">
        <w:trPr>
          <w:trHeight w:val="508"/>
        </w:trPr>
        <w:tc>
          <w:tcPr>
            <w:tcW w:w="1128" w:type="dxa"/>
          </w:tcPr>
          <w:p w14:paraId="0F4A577C" w14:textId="77777777" w:rsidR="00AF553C" w:rsidRPr="00BB7799" w:rsidRDefault="00BA4B8D">
            <w:pPr>
              <w:pStyle w:val="TableParagraph"/>
              <w:ind w:left="137" w:right="40"/>
              <w:rPr>
                <w:sz w:val="18"/>
              </w:rPr>
            </w:pPr>
            <w:r w:rsidRPr="00BB7799">
              <w:rPr>
                <w:sz w:val="18"/>
              </w:rPr>
              <w:t xml:space="preserve">32GEC00001 </w:t>
            </w:r>
          </w:p>
        </w:tc>
        <w:tc>
          <w:tcPr>
            <w:tcW w:w="2734" w:type="dxa"/>
          </w:tcPr>
          <w:p w14:paraId="320AE40C" w14:textId="77777777" w:rsidR="00AF553C" w:rsidRPr="00BB7799" w:rsidRDefault="00BA4B8D">
            <w:pPr>
              <w:pStyle w:val="TableParagraph"/>
              <w:ind w:left="108"/>
              <w:jc w:val="left"/>
              <w:rPr>
                <w:sz w:val="18"/>
              </w:rPr>
            </w:pPr>
            <w:r w:rsidRPr="00BB7799">
              <w:rPr>
                <w:sz w:val="18"/>
              </w:rPr>
              <w:t>大学英语</w:t>
            </w:r>
            <w:r w:rsidRPr="00BB7799">
              <w:rPr>
                <w:sz w:val="18"/>
              </w:rPr>
              <w:t xml:space="preserve"> 1 </w:t>
            </w:r>
          </w:p>
        </w:tc>
        <w:tc>
          <w:tcPr>
            <w:tcW w:w="573" w:type="dxa"/>
          </w:tcPr>
          <w:p w14:paraId="66DB7C72" w14:textId="77777777" w:rsidR="00AF553C" w:rsidRPr="00BB7799" w:rsidRDefault="00BA4B8D">
            <w:pPr>
              <w:pStyle w:val="TableParagraph"/>
              <w:ind w:left="99"/>
              <w:rPr>
                <w:sz w:val="18"/>
              </w:rPr>
            </w:pPr>
            <w:r w:rsidRPr="00BB7799">
              <w:rPr>
                <w:sz w:val="18"/>
              </w:rPr>
              <w:t xml:space="preserve"> </w:t>
            </w:r>
          </w:p>
        </w:tc>
        <w:tc>
          <w:tcPr>
            <w:tcW w:w="571" w:type="dxa"/>
          </w:tcPr>
          <w:p w14:paraId="0D420453" w14:textId="77777777" w:rsidR="00AF553C" w:rsidRPr="00BB7799" w:rsidRDefault="00BA4B8D">
            <w:pPr>
              <w:pStyle w:val="TableParagraph"/>
              <w:ind w:left="97"/>
              <w:rPr>
                <w:sz w:val="18"/>
              </w:rPr>
            </w:pPr>
            <w:r w:rsidRPr="00BB7799">
              <w:rPr>
                <w:sz w:val="18"/>
              </w:rPr>
              <w:t xml:space="preserve"> </w:t>
            </w:r>
          </w:p>
        </w:tc>
        <w:tc>
          <w:tcPr>
            <w:tcW w:w="571" w:type="dxa"/>
          </w:tcPr>
          <w:p w14:paraId="38AC8EA3" w14:textId="77777777" w:rsidR="00AF553C" w:rsidRPr="00BB7799" w:rsidRDefault="00BA4B8D">
            <w:pPr>
              <w:pStyle w:val="TableParagraph"/>
              <w:ind w:left="102"/>
              <w:rPr>
                <w:sz w:val="18"/>
              </w:rPr>
            </w:pPr>
            <w:r w:rsidRPr="00BB7799">
              <w:rPr>
                <w:sz w:val="18"/>
              </w:rPr>
              <w:t xml:space="preserve"> </w:t>
            </w:r>
          </w:p>
        </w:tc>
        <w:tc>
          <w:tcPr>
            <w:tcW w:w="573" w:type="dxa"/>
          </w:tcPr>
          <w:p w14:paraId="4EE8DCAE" w14:textId="77777777" w:rsidR="00AF553C" w:rsidRPr="00BB7799" w:rsidRDefault="00BA4B8D">
            <w:pPr>
              <w:pStyle w:val="TableParagraph"/>
              <w:ind w:left="101"/>
              <w:rPr>
                <w:sz w:val="18"/>
              </w:rPr>
            </w:pPr>
            <w:r w:rsidRPr="00BB7799">
              <w:rPr>
                <w:sz w:val="18"/>
              </w:rPr>
              <w:t xml:space="preserve"> </w:t>
            </w:r>
          </w:p>
        </w:tc>
        <w:tc>
          <w:tcPr>
            <w:tcW w:w="571" w:type="dxa"/>
          </w:tcPr>
          <w:p w14:paraId="5666D467" w14:textId="77777777" w:rsidR="00AF553C" w:rsidRPr="00BB7799" w:rsidRDefault="00BA4B8D">
            <w:pPr>
              <w:pStyle w:val="TableParagraph"/>
              <w:ind w:left="104"/>
              <w:rPr>
                <w:sz w:val="18"/>
              </w:rPr>
            </w:pPr>
            <w:r w:rsidRPr="00BB7799">
              <w:rPr>
                <w:sz w:val="18"/>
              </w:rPr>
              <w:t xml:space="preserve"> </w:t>
            </w:r>
          </w:p>
        </w:tc>
        <w:tc>
          <w:tcPr>
            <w:tcW w:w="575" w:type="dxa"/>
          </w:tcPr>
          <w:p w14:paraId="41EF616A" w14:textId="77777777" w:rsidR="00AF553C" w:rsidRPr="00BB7799" w:rsidRDefault="00BA4B8D">
            <w:pPr>
              <w:pStyle w:val="TableParagraph"/>
              <w:ind w:left="106"/>
              <w:rPr>
                <w:sz w:val="18"/>
              </w:rPr>
            </w:pPr>
            <w:r w:rsidRPr="00BB7799">
              <w:rPr>
                <w:sz w:val="18"/>
              </w:rPr>
              <w:t xml:space="preserve"> </w:t>
            </w:r>
          </w:p>
        </w:tc>
        <w:tc>
          <w:tcPr>
            <w:tcW w:w="573" w:type="dxa"/>
          </w:tcPr>
          <w:p w14:paraId="1778EBDD" w14:textId="77777777" w:rsidR="00AF553C" w:rsidRPr="00BB7799" w:rsidRDefault="00BA4B8D">
            <w:pPr>
              <w:pStyle w:val="TableParagraph"/>
              <w:ind w:left="105"/>
              <w:rPr>
                <w:sz w:val="18"/>
              </w:rPr>
            </w:pPr>
            <w:r w:rsidRPr="00BB7799">
              <w:rPr>
                <w:sz w:val="18"/>
              </w:rPr>
              <w:t xml:space="preserve"> </w:t>
            </w:r>
          </w:p>
        </w:tc>
        <w:tc>
          <w:tcPr>
            <w:tcW w:w="573" w:type="dxa"/>
          </w:tcPr>
          <w:p w14:paraId="14FD3449" w14:textId="77777777" w:rsidR="00AF553C" w:rsidRPr="00BB7799" w:rsidRDefault="00BA4B8D">
            <w:pPr>
              <w:pStyle w:val="TableParagraph"/>
              <w:ind w:left="289"/>
              <w:jc w:val="left"/>
              <w:rPr>
                <w:sz w:val="18"/>
              </w:rPr>
            </w:pPr>
            <w:r w:rsidRPr="00BB7799">
              <w:rPr>
                <w:sz w:val="18"/>
              </w:rPr>
              <w:t xml:space="preserve"> </w:t>
            </w:r>
          </w:p>
        </w:tc>
        <w:tc>
          <w:tcPr>
            <w:tcW w:w="571" w:type="dxa"/>
          </w:tcPr>
          <w:p w14:paraId="50CB946F" w14:textId="77777777" w:rsidR="00AF553C" w:rsidRPr="00BB7799" w:rsidRDefault="00BA4B8D">
            <w:pPr>
              <w:pStyle w:val="TableParagraph"/>
              <w:ind w:left="164" w:right="57"/>
              <w:rPr>
                <w:sz w:val="18"/>
              </w:rPr>
            </w:pPr>
            <w:r w:rsidRPr="00BB7799">
              <w:rPr>
                <w:sz w:val="18"/>
              </w:rPr>
              <w:t xml:space="preserve">√ </w:t>
            </w:r>
          </w:p>
        </w:tc>
        <w:tc>
          <w:tcPr>
            <w:tcW w:w="573" w:type="dxa"/>
          </w:tcPr>
          <w:p w14:paraId="2D0A3DD8" w14:textId="77777777" w:rsidR="00AF553C" w:rsidRPr="00BB7799" w:rsidRDefault="00BA4B8D">
            <w:pPr>
              <w:pStyle w:val="TableParagraph"/>
              <w:ind w:left="108"/>
              <w:rPr>
                <w:sz w:val="18"/>
              </w:rPr>
            </w:pPr>
            <w:r w:rsidRPr="00BB7799">
              <w:rPr>
                <w:sz w:val="18"/>
              </w:rPr>
              <w:t xml:space="preserve"> </w:t>
            </w:r>
          </w:p>
        </w:tc>
        <w:tc>
          <w:tcPr>
            <w:tcW w:w="574" w:type="dxa"/>
          </w:tcPr>
          <w:p w14:paraId="7CF340EF" w14:textId="77777777" w:rsidR="00AF553C" w:rsidRPr="00BB7799" w:rsidRDefault="00BA4B8D">
            <w:pPr>
              <w:pStyle w:val="TableParagraph"/>
              <w:ind w:left="109"/>
              <w:rPr>
                <w:sz w:val="18"/>
              </w:rPr>
            </w:pPr>
            <w:r w:rsidRPr="00BB7799">
              <w:rPr>
                <w:sz w:val="18"/>
              </w:rPr>
              <w:t xml:space="preserve"> </w:t>
            </w:r>
          </w:p>
        </w:tc>
        <w:tc>
          <w:tcPr>
            <w:tcW w:w="573" w:type="dxa"/>
          </w:tcPr>
          <w:p w14:paraId="1B0F1D3E" w14:textId="77777777" w:rsidR="00AF553C" w:rsidRPr="00BB7799" w:rsidRDefault="00BA4B8D">
            <w:pPr>
              <w:pStyle w:val="TableParagraph"/>
              <w:ind w:left="109"/>
              <w:rPr>
                <w:sz w:val="18"/>
              </w:rPr>
            </w:pPr>
            <w:r w:rsidRPr="00BB7799">
              <w:rPr>
                <w:sz w:val="18"/>
              </w:rPr>
              <w:t xml:space="preserve"> </w:t>
            </w:r>
          </w:p>
        </w:tc>
        <w:tc>
          <w:tcPr>
            <w:tcW w:w="571" w:type="dxa"/>
          </w:tcPr>
          <w:p w14:paraId="2DE19649" w14:textId="77777777" w:rsidR="00AF553C" w:rsidRPr="00BB7799" w:rsidRDefault="00BA4B8D">
            <w:pPr>
              <w:pStyle w:val="TableParagraph"/>
              <w:ind w:left="108"/>
              <w:rPr>
                <w:sz w:val="18"/>
              </w:rPr>
            </w:pPr>
            <w:r w:rsidRPr="00BB7799">
              <w:rPr>
                <w:sz w:val="18"/>
              </w:rPr>
              <w:t xml:space="preserve"> </w:t>
            </w:r>
          </w:p>
        </w:tc>
        <w:tc>
          <w:tcPr>
            <w:tcW w:w="573" w:type="dxa"/>
          </w:tcPr>
          <w:p w14:paraId="424F424A" w14:textId="77777777" w:rsidR="00AF553C" w:rsidRPr="00BB7799" w:rsidRDefault="00BA4B8D">
            <w:pPr>
              <w:pStyle w:val="TableParagraph"/>
              <w:ind w:left="111"/>
              <w:rPr>
                <w:sz w:val="18"/>
              </w:rPr>
            </w:pPr>
            <w:r w:rsidRPr="00BB7799">
              <w:rPr>
                <w:sz w:val="18"/>
              </w:rPr>
              <w:t xml:space="preserve"> </w:t>
            </w:r>
          </w:p>
        </w:tc>
        <w:tc>
          <w:tcPr>
            <w:tcW w:w="573" w:type="dxa"/>
          </w:tcPr>
          <w:p w14:paraId="75AEED91" w14:textId="77777777" w:rsidR="00AF553C" w:rsidRPr="00BB7799" w:rsidRDefault="00BA4B8D">
            <w:pPr>
              <w:pStyle w:val="TableParagraph"/>
              <w:ind w:left="112"/>
              <w:rPr>
                <w:sz w:val="18"/>
              </w:rPr>
            </w:pPr>
            <w:r w:rsidRPr="00BB7799">
              <w:rPr>
                <w:sz w:val="18"/>
              </w:rPr>
              <w:t xml:space="preserve"> </w:t>
            </w:r>
          </w:p>
        </w:tc>
        <w:tc>
          <w:tcPr>
            <w:tcW w:w="573" w:type="dxa"/>
          </w:tcPr>
          <w:p w14:paraId="52DCC7F7" w14:textId="77777777" w:rsidR="00AF553C" w:rsidRPr="00BB7799" w:rsidRDefault="00BA4B8D">
            <w:pPr>
              <w:pStyle w:val="TableParagraph"/>
              <w:ind w:left="113"/>
              <w:rPr>
                <w:sz w:val="18"/>
              </w:rPr>
            </w:pPr>
            <w:r w:rsidRPr="00BB7799">
              <w:rPr>
                <w:sz w:val="18"/>
              </w:rPr>
              <w:t xml:space="preserve"> </w:t>
            </w:r>
          </w:p>
        </w:tc>
        <w:tc>
          <w:tcPr>
            <w:tcW w:w="570" w:type="dxa"/>
          </w:tcPr>
          <w:p w14:paraId="7AF024F8" w14:textId="77777777" w:rsidR="00AF553C" w:rsidRPr="00BB7799" w:rsidRDefault="00BA4B8D">
            <w:pPr>
              <w:pStyle w:val="TableParagraph"/>
              <w:ind w:left="114"/>
              <w:rPr>
                <w:sz w:val="18"/>
              </w:rPr>
            </w:pPr>
            <w:r w:rsidRPr="00BB7799">
              <w:rPr>
                <w:sz w:val="18"/>
              </w:rPr>
              <w:t xml:space="preserve"> </w:t>
            </w:r>
          </w:p>
        </w:tc>
        <w:tc>
          <w:tcPr>
            <w:tcW w:w="572" w:type="dxa"/>
          </w:tcPr>
          <w:p w14:paraId="69C740EB" w14:textId="77777777" w:rsidR="00AF553C" w:rsidRPr="00BB7799" w:rsidRDefault="00BA4B8D">
            <w:pPr>
              <w:pStyle w:val="TableParagraph"/>
              <w:ind w:left="119"/>
              <w:rPr>
                <w:sz w:val="18"/>
              </w:rPr>
            </w:pPr>
            <w:r w:rsidRPr="00BB7799">
              <w:rPr>
                <w:sz w:val="18"/>
              </w:rPr>
              <w:t xml:space="preserve"> </w:t>
            </w:r>
          </w:p>
        </w:tc>
      </w:tr>
      <w:tr w:rsidR="00BB7799" w:rsidRPr="00BB7799" w14:paraId="4FB6EA18" w14:textId="77777777">
        <w:trPr>
          <w:trHeight w:val="510"/>
        </w:trPr>
        <w:tc>
          <w:tcPr>
            <w:tcW w:w="1128" w:type="dxa"/>
          </w:tcPr>
          <w:p w14:paraId="069CCC77" w14:textId="77777777" w:rsidR="00AF553C" w:rsidRPr="00BB7799" w:rsidRDefault="00BA4B8D">
            <w:pPr>
              <w:pStyle w:val="TableParagraph"/>
              <w:spacing w:before="141"/>
              <w:ind w:left="137" w:right="40"/>
              <w:rPr>
                <w:sz w:val="18"/>
              </w:rPr>
            </w:pPr>
            <w:r w:rsidRPr="00BB7799">
              <w:rPr>
                <w:sz w:val="18"/>
              </w:rPr>
              <w:t xml:space="preserve">32GEC00002 </w:t>
            </w:r>
          </w:p>
        </w:tc>
        <w:tc>
          <w:tcPr>
            <w:tcW w:w="2734" w:type="dxa"/>
          </w:tcPr>
          <w:p w14:paraId="485C9DF6" w14:textId="77777777" w:rsidR="00AF553C" w:rsidRPr="00BB7799" w:rsidRDefault="00BA4B8D">
            <w:pPr>
              <w:pStyle w:val="TableParagraph"/>
              <w:spacing w:before="141"/>
              <w:ind w:left="108"/>
              <w:jc w:val="left"/>
              <w:rPr>
                <w:sz w:val="18"/>
              </w:rPr>
            </w:pPr>
            <w:r w:rsidRPr="00BB7799">
              <w:rPr>
                <w:sz w:val="18"/>
              </w:rPr>
              <w:t>大学英语</w:t>
            </w:r>
            <w:r w:rsidRPr="00BB7799">
              <w:rPr>
                <w:sz w:val="18"/>
              </w:rPr>
              <w:t xml:space="preserve"> 2 </w:t>
            </w:r>
          </w:p>
        </w:tc>
        <w:tc>
          <w:tcPr>
            <w:tcW w:w="573" w:type="dxa"/>
          </w:tcPr>
          <w:p w14:paraId="2424D111" w14:textId="77777777" w:rsidR="00AF553C" w:rsidRPr="00BB7799" w:rsidRDefault="00BA4B8D">
            <w:pPr>
              <w:pStyle w:val="TableParagraph"/>
              <w:ind w:left="99"/>
              <w:rPr>
                <w:sz w:val="18"/>
              </w:rPr>
            </w:pPr>
            <w:r w:rsidRPr="00BB7799">
              <w:rPr>
                <w:sz w:val="18"/>
              </w:rPr>
              <w:t xml:space="preserve"> </w:t>
            </w:r>
          </w:p>
        </w:tc>
        <w:tc>
          <w:tcPr>
            <w:tcW w:w="571" w:type="dxa"/>
          </w:tcPr>
          <w:p w14:paraId="337545D4" w14:textId="77777777" w:rsidR="00AF553C" w:rsidRPr="00BB7799" w:rsidRDefault="00BA4B8D">
            <w:pPr>
              <w:pStyle w:val="TableParagraph"/>
              <w:ind w:left="97"/>
              <w:rPr>
                <w:sz w:val="18"/>
              </w:rPr>
            </w:pPr>
            <w:r w:rsidRPr="00BB7799">
              <w:rPr>
                <w:sz w:val="18"/>
              </w:rPr>
              <w:t xml:space="preserve"> </w:t>
            </w:r>
          </w:p>
        </w:tc>
        <w:tc>
          <w:tcPr>
            <w:tcW w:w="571" w:type="dxa"/>
          </w:tcPr>
          <w:p w14:paraId="3504A8E3" w14:textId="77777777" w:rsidR="00AF553C" w:rsidRPr="00BB7799" w:rsidRDefault="00BA4B8D">
            <w:pPr>
              <w:pStyle w:val="TableParagraph"/>
              <w:ind w:left="102"/>
              <w:rPr>
                <w:sz w:val="18"/>
              </w:rPr>
            </w:pPr>
            <w:r w:rsidRPr="00BB7799">
              <w:rPr>
                <w:sz w:val="18"/>
              </w:rPr>
              <w:t xml:space="preserve"> </w:t>
            </w:r>
          </w:p>
        </w:tc>
        <w:tc>
          <w:tcPr>
            <w:tcW w:w="573" w:type="dxa"/>
          </w:tcPr>
          <w:p w14:paraId="0ECFE243" w14:textId="77777777" w:rsidR="00AF553C" w:rsidRPr="00BB7799" w:rsidRDefault="00BA4B8D">
            <w:pPr>
              <w:pStyle w:val="TableParagraph"/>
              <w:ind w:left="101"/>
              <w:rPr>
                <w:sz w:val="18"/>
              </w:rPr>
            </w:pPr>
            <w:r w:rsidRPr="00BB7799">
              <w:rPr>
                <w:sz w:val="18"/>
              </w:rPr>
              <w:t xml:space="preserve"> </w:t>
            </w:r>
          </w:p>
        </w:tc>
        <w:tc>
          <w:tcPr>
            <w:tcW w:w="571" w:type="dxa"/>
          </w:tcPr>
          <w:p w14:paraId="5827D6FD" w14:textId="77777777" w:rsidR="00AF553C" w:rsidRPr="00BB7799" w:rsidRDefault="00BA4B8D">
            <w:pPr>
              <w:pStyle w:val="TableParagraph"/>
              <w:ind w:left="104"/>
              <w:rPr>
                <w:sz w:val="18"/>
              </w:rPr>
            </w:pPr>
            <w:r w:rsidRPr="00BB7799">
              <w:rPr>
                <w:sz w:val="18"/>
              </w:rPr>
              <w:t xml:space="preserve"> </w:t>
            </w:r>
          </w:p>
        </w:tc>
        <w:tc>
          <w:tcPr>
            <w:tcW w:w="575" w:type="dxa"/>
          </w:tcPr>
          <w:p w14:paraId="0B6FA006" w14:textId="77777777" w:rsidR="00AF553C" w:rsidRPr="00BB7799" w:rsidRDefault="00BA4B8D">
            <w:pPr>
              <w:pStyle w:val="TableParagraph"/>
              <w:ind w:left="106"/>
              <w:rPr>
                <w:sz w:val="18"/>
              </w:rPr>
            </w:pPr>
            <w:r w:rsidRPr="00BB7799">
              <w:rPr>
                <w:sz w:val="18"/>
              </w:rPr>
              <w:t xml:space="preserve"> </w:t>
            </w:r>
          </w:p>
        </w:tc>
        <w:tc>
          <w:tcPr>
            <w:tcW w:w="573" w:type="dxa"/>
          </w:tcPr>
          <w:p w14:paraId="545AC02C" w14:textId="77777777" w:rsidR="00AF553C" w:rsidRPr="00BB7799" w:rsidRDefault="00BA4B8D">
            <w:pPr>
              <w:pStyle w:val="TableParagraph"/>
              <w:ind w:left="105"/>
              <w:rPr>
                <w:sz w:val="18"/>
              </w:rPr>
            </w:pPr>
            <w:r w:rsidRPr="00BB7799">
              <w:rPr>
                <w:sz w:val="18"/>
              </w:rPr>
              <w:t xml:space="preserve"> </w:t>
            </w:r>
          </w:p>
        </w:tc>
        <w:tc>
          <w:tcPr>
            <w:tcW w:w="573" w:type="dxa"/>
          </w:tcPr>
          <w:p w14:paraId="388B4874" w14:textId="77777777" w:rsidR="00AF553C" w:rsidRPr="00BB7799" w:rsidRDefault="00BA4B8D">
            <w:pPr>
              <w:pStyle w:val="TableParagraph"/>
              <w:ind w:left="289"/>
              <w:jc w:val="left"/>
              <w:rPr>
                <w:sz w:val="18"/>
              </w:rPr>
            </w:pPr>
            <w:r w:rsidRPr="00BB7799">
              <w:rPr>
                <w:sz w:val="18"/>
              </w:rPr>
              <w:t xml:space="preserve"> </w:t>
            </w:r>
          </w:p>
        </w:tc>
        <w:tc>
          <w:tcPr>
            <w:tcW w:w="571" w:type="dxa"/>
          </w:tcPr>
          <w:p w14:paraId="52675644" w14:textId="77777777" w:rsidR="00AF553C" w:rsidRPr="00BB7799" w:rsidRDefault="00BA4B8D">
            <w:pPr>
              <w:pStyle w:val="TableParagraph"/>
              <w:ind w:left="164" w:right="57"/>
              <w:rPr>
                <w:sz w:val="18"/>
              </w:rPr>
            </w:pPr>
            <w:r w:rsidRPr="00BB7799">
              <w:rPr>
                <w:sz w:val="18"/>
              </w:rPr>
              <w:t xml:space="preserve">√ </w:t>
            </w:r>
          </w:p>
        </w:tc>
        <w:tc>
          <w:tcPr>
            <w:tcW w:w="573" w:type="dxa"/>
          </w:tcPr>
          <w:p w14:paraId="61655D85" w14:textId="77777777" w:rsidR="00AF553C" w:rsidRPr="00BB7799" w:rsidRDefault="00BA4B8D">
            <w:pPr>
              <w:pStyle w:val="TableParagraph"/>
              <w:ind w:left="108"/>
              <w:rPr>
                <w:sz w:val="18"/>
              </w:rPr>
            </w:pPr>
            <w:r w:rsidRPr="00BB7799">
              <w:rPr>
                <w:sz w:val="18"/>
              </w:rPr>
              <w:t xml:space="preserve"> </w:t>
            </w:r>
          </w:p>
        </w:tc>
        <w:tc>
          <w:tcPr>
            <w:tcW w:w="574" w:type="dxa"/>
          </w:tcPr>
          <w:p w14:paraId="08C1A9F6" w14:textId="77777777" w:rsidR="00AF553C" w:rsidRPr="00BB7799" w:rsidRDefault="00BA4B8D">
            <w:pPr>
              <w:pStyle w:val="TableParagraph"/>
              <w:ind w:left="109"/>
              <w:rPr>
                <w:sz w:val="18"/>
              </w:rPr>
            </w:pPr>
            <w:r w:rsidRPr="00BB7799">
              <w:rPr>
                <w:sz w:val="18"/>
              </w:rPr>
              <w:t xml:space="preserve"> </w:t>
            </w:r>
          </w:p>
        </w:tc>
        <w:tc>
          <w:tcPr>
            <w:tcW w:w="573" w:type="dxa"/>
          </w:tcPr>
          <w:p w14:paraId="08A1F266" w14:textId="77777777" w:rsidR="00AF553C" w:rsidRPr="00BB7799" w:rsidRDefault="00BA4B8D">
            <w:pPr>
              <w:pStyle w:val="TableParagraph"/>
              <w:ind w:left="109"/>
              <w:rPr>
                <w:sz w:val="18"/>
              </w:rPr>
            </w:pPr>
            <w:r w:rsidRPr="00BB7799">
              <w:rPr>
                <w:sz w:val="18"/>
              </w:rPr>
              <w:t xml:space="preserve"> </w:t>
            </w:r>
          </w:p>
        </w:tc>
        <w:tc>
          <w:tcPr>
            <w:tcW w:w="571" w:type="dxa"/>
          </w:tcPr>
          <w:p w14:paraId="47DCF717" w14:textId="77777777" w:rsidR="00AF553C" w:rsidRPr="00BB7799" w:rsidRDefault="00BA4B8D">
            <w:pPr>
              <w:pStyle w:val="TableParagraph"/>
              <w:ind w:left="108"/>
              <w:rPr>
                <w:sz w:val="18"/>
              </w:rPr>
            </w:pPr>
            <w:r w:rsidRPr="00BB7799">
              <w:rPr>
                <w:sz w:val="18"/>
              </w:rPr>
              <w:t xml:space="preserve"> </w:t>
            </w:r>
          </w:p>
        </w:tc>
        <w:tc>
          <w:tcPr>
            <w:tcW w:w="573" w:type="dxa"/>
          </w:tcPr>
          <w:p w14:paraId="03000480" w14:textId="77777777" w:rsidR="00AF553C" w:rsidRPr="00BB7799" w:rsidRDefault="00BA4B8D">
            <w:pPr>
              <w:pStyle w:val="TableParagraph"/>
              <w:ind w:left="111"/>
              <w:rPr>
                <w:sz w:val="18"/>
              </w:rPr>
            </w:pPr>
            <w:r w:rsidRPr="00BB7799">
              <w:rPr>
                <w:sz w:val="18"/>
              </w:rPr>
              <w:t xml:space="preserve"> </w:t>
            </w:r>
          </w:p>
        </w:tc>
        <w:tc>
          <w:tcPr>
            <w:tcW w:w="573" w:type="dxa"/>
          </w:tcPr>
          <w:p w14:paraId="32B95F7E" w14:textId="77777777" w:rsidR="00AF553C" w:rsidRPr="00BB7799" w:rsidRDefault="00BA4B8D">
            <w:pPr>
              <w:pStyle w:val="TableParagraph"/>
              <w:ind w:left="112"/>
              <w:rPr>
                <w:sz w:val="18"/>
              </w:rPr>
            </w:pPr>
            <w:r w:rsidRPr="00BB7799">
              <w:rPr>
                <w:sz w:val="18"/>
              </w:rPr>
              <w:t xml:space="preserve"> </w:t>
            </w:r>
          </w:p>
        </w:tc>
        <w:tc>
          <w:tcPr>
            <w:tcW w:w="573" w:type="dxa"/>
          </w:tcPr>
          <w:p w14:paraId="0C913913" w14:textId="77777777" w:rsidR="00AF553C" w:rsidRPr="00BB7799" w:rsidRDefault="00BA4B8D">
            <w:pPr>
              <w:pStyle w:val="TableParagraph"/>
              <w:ind w:left="113"/>
              <w:rPr>
                <w:sz w:val="18"/>
              </w:rPr>
            </w:pPr>
            <w:r w:rsidRPr="00BB7799">
              <w:rPr>
                <w:sz w:val="18"/>
              </w:rPr>
              <w:t xml:space="preserve"> </w:t>
            </w:r>
          </w:p>
        </w:tc>
        <w:tc>
          <w:tcPr>
            <w:tcW w:w="570" w:type="dxa"/>
          </w:tcPr>
          <w:p w14:paraId="3A473F48" w14:textId="77777777" w:rsidR="00AF553C" w:rsidRPr="00BB7799" w:rsidRDefault="00BA4B8D">
            <w:pPr>
              <w:pStyle w:val="TableParagraph"/>
              <w:ind w:left="114"/>
              <w:rPr>
                <w:sz w:val="18"/>
              </w:rPr>
            </w:pPr>
            <w:r w:rsidRPr="00BB7799">
              <w:rPr>
                <w:sz w:val="18"/>
              </w:rPr>
              <w:t xml:space="preserve"> </w:t>
            </w:r>
          </w:p>
        </w:tc>
        <w:tc>
          <w:tcPr>
            <w:tcW w:w="572" w:type="dxa"/>
          </w:tcPr>
          <w:p w14:paraId="5A537B88" w14:textId="77777777" w:rsidR="00AF553C" w:rsidRPr="00BB7799" w:rsidRDefault="00BA4B8D">
            <w:pPr>
              <w:pStyle w:val="TableParagraph"/>
              <w:ind w:left="119"/>
              <w:rPr>
                <w:sz w:val="18"/>
              </w:rPr>
            </w:pPr>
            <w:r w:rsidRPr="00BB7799">
              <w:rPr>
                <w:sz w:val="18"/>
              </w:rPr>
              <w:t xml:space="preserve"> </w:t>
            </w:r>
          </w:p>
        </w:tc>
      </w:tr>
      <w:tr w:rsidR="00BB7799" w:rsidRPr="00BB7799" w14:paraId="43E70E10" w14:textId="77777777">
        <w:trPr>
          <w:trHeight w:val="510"/>
        </w:trPr>
        <w:tc>
          <w:tcPr>
            <w:tcW w:w="1128" w:type="dxa"/>
          </w:tcPr>
          <w:p w14:paraId="373F84D1" w14:textId="77777777" w:rsidR="00AF553C" w:rsidRPr="00BB7799" w:rsidRDefault="00BA4B8D">
            <w:pPr>
              <w:pStyle w:val="TableParagraph"/>
              <w:spacing w:before="141"/>
              <w:ind w:left="137" w:right="40"/>
              <w:rPr>
                <w:sz w:val="18"/>
              </w:rPr>
            </w:pPr>
            <w:r w:rsidRPr="00BB7799">
              <w:rPr>
                <w:sz w:val="18"/>
              </w:rPr>
              <w:t xml:space="preserve">32GEC00003 </w:t>
            </w:r>
          </w:p>
        </w:tc>
        <w:tc>
          <w:tcPr>
            <w:tcW w:w="2734" w:type="dxa"/>
          </w:tcPr>
          <w:p w14:paraId="1AD7278F" w14:textId="77777777" w:rsidR="00AF553C" w:rsidRPr="00BB7799" w:rsidRDefault="00BA4B8D">
            <w:pPr>
              <w:pStyle w:val="TableParagraph"/>
              <w:spacing w:before="141"/>
              <w:ind w:left="108"/>
              <w:jc w:val="left"/>
              <w:rPr>
                <w:sz w:val="18"/>
              </w:rPr>
            </w:pPr>
            <w:r w:rsidRPr="00BB7799">
              <w:rPr>
                <w:sz w:val="18"/>
              </w:rPr>
              <w:t>大学英语</w:t>
            </w:r>
            <w:r w:rsidRPr="00BB7799">
              <w:rPr>
                <w:sz w:val="18"/>
              </w:rPr>
              <w:t xml:space="preserve"> 3 </w:t>
            </w:r>
          </w:p>
        </w:tc>
        <w:tc>
          <w:tcPr>
            <w:tcW w:w="573" w:type="dxa"/>
          </w:tcPr>
          <w:p w14:paraId="4B15666D" w14:textId="77777777" w:rsidR="00AF553C" w:rsidRPr="00BB7799" w:rsidRDefault="00BA4B8D">
            <w:pPr>
              <w:pStyle w:val="TableParagraph"/>
              <w:ind w:left="99"/>
              <w:rPr>
                <w:sz w:val="18"/>
              </w:rPr>
            </w:pPr>
            <w:r w:rsidRPr="00BB7799">
              <w:rPr>
                <w:sz w:val="18"/>
              </w:rPr>
              <w:t xml:space="preserve"> </w:t>
            </w:r>
          </w:p>
        </w:tc>
        <w:tc>
          <w:tcPr>
            <w:tcW w:w="571" w:type="dxa"/>
          </w:tcPr>
          <w:p w14:paraId="0F073666" w14:textId="77777777" w:rsidR="00AF553C" w:rsidRPr="00BB7799" w:rsidRDefault="00BA4B8D">
            <w:pPr>
              <w:pStyle w:val="TableParagraph"/>
              <w:ind w:left="97"/>
              <w:rPr>
                <w:sz w:val="18"/>
              </w:rPr>
            </w:pPr>
            <w:r w:rsidRPr="00BB7799">
              <w:rPr>
                <w:sz w:val="18"/>
              </w:rPr>
              <w:t xml:space="preserve"> </w:t>
            </w:r>
          </w:p>
        </w:tc>
        <w:tc>
          <w:tcPr>
            <w:tcW w:w="571" w:type="dxa"/>
          </w:tcPr>
          <w:p w14:paraId="22BE8F85" w14:textId="77777777" w:rsidR="00AF553C" w:rsidRPr="00BB7799" w:rsidRDefault="00BA4B8D">
            <w:pPr>
              <w:pStyle w:val="TableParagraph"/>
              <w:ind w:left="102"/>
              <w:rPr>
                <w:sz w:val="18"/>
              </w:rPr>
            </w:pPr>
            <w:r w:rsidRPr="00BB7799">
              <w:rPr>
                <w:sz w:val="18"/>
              </w:rPr>
              <w:t xml:space="preserve"> </w:t>
            </w:r>
          </w:p>
        </w:tc>
        <w:tc>
          <w:tcPr>
            <w:tcW w:w="573" w:type="dxa"/>
          </w:tcPr>
          <w:p w14:paraId="03949818" w14:textId="77777777" w:rsidR="00AF553C" w:rsidRPr="00BB7799" w:rsidRDefault="00BA4B8D">
            <w:pPr>
              <w:pStyle w:val="TableParagraph"/>
              <w:ind w:left="101"/>
              <w:rPr>
                <w:sz w:val="18"/>
              </w:rPr>
            </w:pPr>
            <w:r w:rsidRPr="00BB7799">
              <w:rPr>
                <w:sz w:val="18"/>
              </w:rPr>
              <w:t xml:space="preserve"> </w:t>
            </w:r>
          </w:p>
        </w:tc>
        <w:tc>
          <w:tcPr>
            <w:tcW w:w="571" w:type="dxa"/>
          </w:tcPr>
          <w:p w14:paraId="769B7BB9" w14:textId="77777777" w:rsidR="00AF553C" w:rsidRPr="00BB7799" w:rsidRDefault="00BA4B8D">
            <w:pPr>
              <w:pStyle w:val="TableParagraph"/>
              <w:ind w:left="104"/>
              <w:rPr>
                <w:sz w:val="18"/>
              </w:rPr>
            </w:pPr>
            <w:r w:rsidRPr="00BB7799">
              <w:rPr>
                <w:sz w:val="18"/>
              </w:rPr>
              <w:t xml:space="preserve"> </w:t>
            </w:r>
          </w:p>
        </w:tc>
        <w:tc>
          <w:tcPr>
            <w:tcW w:w="575" w:type="dxa"/>
          </w:tcPr>
          <w:p w14:paraId="45E67273" w14:textId="77777777" w:rsidR="00AF553C" w:rsidRPr="00BB7799" w:rsidRDefault="00BA4B8D">
            <w:pPr>
              <w:pStyle w:val="TableParagraph"/>
              <w:ind w:left="106"/>
              <w:rPr>
                <w:sz w:val="18"/>
              </w:rPr>
            </w:pPr>
            <w:r w:rsidRPr="00BB7799">
              <w:rPr>
                <w:sz w:val="18"/>
              </w:rPr>
              <w:t xml:space="preserve"> </w:t>
            </w:r>
          </w:p>
        </w:tc>
        <w:tc>
          <w:tcPr>
            <w:tcW w:w="573" w:type="dxa"/>
          </w:tcPr>
          <w:p w14:paraId="34C18490" w14:textId="77777777" w:rsidR="00AF553C" w:rsidRPr="00BB7799" w:rsidRDefault="00BA4B8D">
            <w:pPr>
              <w:pStyle w:val="TableParagraph"/>
              <w:ind w:left="105"/>
              <w:rPr>
                <w:sz w:val="18"/>
              </w:rPr>
            </w:pPr>
            <w:r w:rsidRPr="00BB7799">
              <w:rPr>
                <w:sz w:val="18"/>
              </w:rPr>
              <w:t xml:space="preserve"> </w:t>
            </w:r>
          </w:p>
        </w:tc>
        <w:tc>
          <w:tcPr>
            <w:tcW w:w="573" w:type="dxa"/>
          </w:tcPr>
          <w:p w14:paraId="7F075988" w14:textId="77777777" w:rsidR="00AF553C" w:rsidRPr="00BB7799" w:rsidRDefault="00BA4B8D">
            <w:pPr>
              <w:pStyle w:val="TableParagraph"/>
              <w:ind w:left="289"/>
              <w:jc w:val="left"/>
              <w:rPr>
                <w:sz w:val="18"/>
              </w:rPr>
            </w:pPr>
            <w:r w:rsidRPr="00BB7799">
              <w:rPr>
                <w:sz w:val="18"/>
              </w:rPr>
              <w:t xml:space="preserve"> </w:t>
            </w:r>
          </w:p>
        </w:tc>
        <w:tc>
          <w:tcPr>
            <w:tcW w:w="571" w:type="dxa"/>
          </w:tcPr>
          <w:p w14:paraId="5802B2B6" w14:textId="77777777" w:rsidR="00AF553C" w:rsidRPr="00BB7799" w:rsidRDefault="00BA4B8D">
            <w:pPr>
              <w:pStyle w:val="TableParagraph"/>
              <w:ind w:left="164" w:right="57"/>
              <w:rPr>
                <w:sz w:val="18"/>
              </w:rPr>
            </w:pPr>
            <w:r w:rsidRPr="00BB7799">
              <w:rPr>
                <w:sz w:val="18"/>
              </w:rPr>
              <w:t xml:space="preserve">√ </w:t>
            </w:r>
          </w:p>
        </w:tc>
        <w:tc>
          <w:tcPr>
            <w:tcW w:w="573" w:type="dxa"/>
          </w:tcPr>
          <w:p w14:paraId="7A8ED724" w14:textId="77777777" w:rsidR="00AF553C" w:rsidRPr="00BB7799" w:rsidRDefault="00BA4B8D">
            <w:pPr>
              <w:pStyle w:val="TableParagraph"/>
              <w:ind w:left="108"/>
              <w:rPr>
                <w:sz w:val="18"/>
              </w:rPr>
            </w:pPr>
            <w:r w:rsidRPr="00BB7799">
              <w:rPr>
                <w:sz w:val="18"/>
              </w:rPr>
              <w:t xml:space="preserve"> </w:t>
            </w:r>
          </w:p>
        </w:tc>
        <w:tc>
          <w:tcPr>
            <w:tcW w:w="574" w:type="dxa"/>
          </w:tcPr>
          <w:p w14:paraId="54E076EA" w14:textId="77777777" w:rsidR="00AF553C" w:rsidRPr="00BB7799" w:rsidRDefault="00BA4B8D">
            <w:pPr>
              <w:pStyle w:val="TableParagraph"/>
              <w:ind w:left="109"/>
              <w:rPr>
                <w:sz w:val="18"/>
              </w:rPr>
            </w:pPr>
            <w:r w:rsidRPr="00BB7799">
              <w:rPr>
                <w:sz w:val="18"/>
              </w:rPr>
              <w:t xml:space="preserve"> </w:t>
            </w:r>
          </w:p>
        </w:tc>
        <w:tc>
          <w:tcPr>
            <w:tcW w:w="573" w:type="dxa"/>
          </w:tcPr>
          <w:p w14:paraId="423ECC25" w14:textId="77777777" w:rsidR="00AF553C" w:rsidRPr="00BB7799" w:rsidRDefault="00BA4B8D">
            <w:pPr>
              <w:pStyle w:val="TableParagraph"/>
              <w:ind w:left="109"/>
              <w:rPr>
                <w:sz w:val="18"/>
              </w:rPr>
            </w:pPr>
            <w:r w:rsidRPr="00BB7799">
              <w:rPr>
                <w:sz w:val="18"/>
              </w:rPr>
              <w:t xml:space="preserve"> </w:t>
            </w:r>
          </w:p>
        </w:tc>
        <w:tc>
          <w:tcPr>
            <w:tcW w:w="571" w:type="dxa"/>
          </w:tcPr>
          <w:p w14:paraId="7E2A78CF" w14:textId="77777777" w:rsidR="00AF553C" w:rsidRPr="00BB7799" w:rsidRDefault="00BA4B8D">
            <w:pPr>
              <w:pStyle w:val="TableParagraph"/>
              <w:ind w:left="108"/>
              <w:rPr>
                <w:sz w:val="18"/>
              </w:rPr>
            </w:pPr>
            <w:r w:rsidRPr="00BB7799">
              <w:rPr>
                <w:sz w:val="18"/>
              </w:rPr>
              <w:t xml:space="preserve"> </w:t>
            </w:r>
          </w:p>
        </w:tc>
        <w:tc>
          <w:tcPr>
            <w:tcW w:w="573" w:type="dxa"/>
          </w:tcPr>
          <w:p w14:paraId="3E69A771" w14:textId="77777777" w:rsidR="00AF553C" w:rsidRPr="00BB7799" w:rsidRDefault="00BA4B8D">
            <w:pPr>
              <w:pStyle w:val="TableParagraph"/>
              <w:ind w:left="111"/>
              <w:rPr>
                <w:sz w:val="18"/>
              </w:rPr>
            </w:pPr>
            <w:r w:rsidRPr="00BB7799">
              <w:rPr>
                <w:sz w:val="18"/>
              </w:rPr>
              <w:t xml:space="preserve"> </w:t>
            </w:r>
          </w:p>
        </w:tc>
        <w:tc>
          <w:tcPr>
            <w:tcW w:w="573" w:type="dxa"/>
          </w:tcPr>
          <w:p w14:paraId="764978D5" w14:textId="77777777" w:rsidR="00AF553C" w:rsidRPr="00BB7799" w:rsidRDefault="00BA4B8D">
            <w:pPr>
              <w:pStyle w:val="TableParagraph"/>
              <w:ind w:left="112"/>
              <w:rPr>
                <w:sz w:val="18"/>
              </w:rPr>
            </w:pPr>
            <w:r w:rsidRPr="00BB7799">
              <w:rPr>
                <w:sz w:val="18"/>
              </w:rPr>
              <w:t xml:space="preserve"> </w:t>
            </w:r>
          </w:p>
        </w:tc>
        <w:tc>
          <w:tcPr>
            <w:tcW w:w="573" w:type="dxa"/>
          </w:tcPr>
          <w:p w14:paraId="7BAD7AF6" w14:textId="77777777" w:rsidR="00AF553C" w:rsidRPr="00BB7799" w:rsidRDefault="00BA4B8D">
            <w:pPr>
              <w:pStyle w:val="TableParagraph"/>
              <w:ind w:left="113"/>
              <w:rPr>
                <w:sz w:val="18"/>
              </w:rPr>
            </w:pPr>
            <w:r w:rsidRPr="00BB7799">
              <w:rPr>
                <w:sz w:val="18"/>
              </w:rPr>
              <w:t xml:space="preserve"> </w:t>
            </w:r>
          </w:p>
        </w:tc>
        <w:tc>
          <w:tcPr>
            <w:tcW w:w="570" w:type="dxa"/>
          </w:tcPr>
          <w:p w14:paraId="49532BAC" w14:textId="77777777" w:rsidR="00AF553C" w:rsidRPr="00BB7799" w:rsidRDefault="00BA4B8D">
            <w:pPr>
              <w:pStyle w:val="TableParagraph"/>
              <w:ind w:left="114"/>
              <w:rPr>
                <w:sz w:val="18"/>
              </w:rPr>
            </w:pPr>
            <w:r w:rsidRPr="00BB7799">
              <w:rPr>
                <w:sz w:val="18"/>
              </w:rPr>
              <w:t xml:space="preserve"> </w:t>
            </w:r>
          </w:p>
        </w:tc>
        <w:tc>
          <w:tcPr>
            <w:tcW w:w="572" w:type="dxa"/>
          </w:tcPr>
          <w:p w14:paraId="16BF4C83" w14:textId="77777777" w:rsidR="00AF553C" w:rsidRPr="00BB7799" w:rsidRDefault="00BA4B8D">
            <w:pPr>
              <w:pStyle w:val="TableParagraph"/>
              <w:ind w:left="119"/>
              <w:rPr>
                <w:sz w:val="18"/>
              </w:rPr>
            </w:pPr>
            <w:r w:rsidRPr="00BB7799">
              <w:rPr>
                <w:sz w:val="18"/>
              </w:rPr>
              <w:t xml:space="preserve"> </w:t>
            </w:r>
          </w:p>
        </w:tc>
      </w:tr>
      <w:tr w:rsidR="00BB7799" w:rsidRPr="00BB7799" w14:paraId="01475E63" w14:textId="77777777">
        <w:trPr>
          <w:trHeight w:val="508"/>
        </w:trPr>
        <w:tc>
          <w:tcPr>
            <w:tcW w:w="1128" w:type="dxa"/>
          </w:tcPr>
          <w:p w14:paraId="121358CD" w14:textId="77777777" w:rsidR="00AF553C" w:rsidRPr="00BB7799" w:rsidRDefault="00BA4B8D">
            <w:pPr>
              <w:pStyle w:val="TableParagraph"/>
              <w:ind w:left="137" w:right="40"/>
              <w:rPr>
                <w:sz w:val="18"/>
              </w:rPr>
            </w:pPr>
            <w:r w:rsidRPr="00BB7799">
              <w:rPr>
                <w:sz w:val="18"/>
              </w:rPr>
              <w:t xml:space="preserve">32GEC00004 </w:t>
            </w:r>
          </w:p>
        </w:tc>
        <w:tc>
          <w:tcPr>
            <w:tcW w:w="2734" w:type="dxa"/>
          </w:tcPr>
          <w:p w14:paraId="0B4273E9" w14:textId="77777777" w:rsidR="00AF553C" w:rsidRPr="00BB7799" w:rsidRDefault="00BA4B8D">
            <w:pPr>
              <w:pStyle w:val="TableParagraph"/>
              <w:ind w:left="108"/>
              <w:jc w:val="left"/>
              <w:rPr>
                <w:sz w:val="18"/>
              </w:rPr>
            </w:pPr>
            <w:r w:rsidRPr="00BB7799">
              <w:rPr>
                <w:sz w:val="18"/>
              </w:rPr>
              <w:t>大学英语</w:t>
            </w:r>
            <w:r w:rsidRPr="00BB7799">
              <w:rPr>
                <w:sz w:val="18"/>
              </w:rPr>
              <w:t xml:space="preserve"> 4 </w:t>
            </w:r>
          </w:p>
        </w:tc>
        <w:tc>
          <w:tcPr>
            <w:tcW w:w="573" w:type="dxa"/>
          </w:tcPr>
          <w:p w14:paraId="0F657768" w14:textId="77777777" w:rsidR="00AF553C" w:rsidRPr="00BB7799" w:rsidRDefault="00BA4B8D">
            <w:pPr>
              <w:pStyle w:val="TableParagraph"/>
              <w:ind w:left="99"/>
              <w:rPr>
                <w:sz w:val="18"/>
              </w:rPr>
            </w:pPr>
            <w:r w:rsidRPr="00BB7799">
              <w:rPr>
                <w:sz w:val="18"/>
              </w:rPr>
              <w:t xml:space="preserve"> </w:t>
            </w:r>
          </w:p>
        </w:tc>
        <w:tc>
          <w:tcPr>
            <w:tcW w:w="571" w:type="dxa"/>
          </w:tcPr>
          <w:p w14:paraId="42A28861" w14:textId="77777777" w:rsidR="00AF553C" w:rsidRPr="00BB7799" w:rsidRDefault="00BA4B8D">
            <w:pPr>
              <w:pStyle w:val="TableParagraph"/>
              <w:ind w:left="97"/>
              <w:rPr>
                <w:sz w:val="18"/>
              </w:rPr>
            </w:pPr>
            <w:r w:rsidRPr="00BB7799">
              <w:rPr>
                <w:sz w:val="18"/>
              </w:rPr>
              <w:t xml:space="preserve"> </w:t>
            </w:r>
          </w:p>
        </w:tc>
        <w:tc>
          <w:tcPr>
            <w:tcW w:w="571" w:type="dxa"/>
          </w:tcPr>
          <w:p w14:paraId="7056C288" w14:textId="77777777" w:rsidR="00AF553C" w:rsidRPr="00BB7799" w:rsidRDefault="00BA4B8D">
            <w:pPr>
              <w:pStyle w:val="TableParagraph"/>
              <w:ind w:left="102"/>
              <w:rPr>
                <w:sz w:val="18"/>
              </w:rPr>
            </w:pPr>
            <w:r w:rsidRPr="00BB7799">
              <w:rPr>
                <w:sz w:val="18"/>
              </w:rPr>
              <w:t xml:space="preserve"> </w:t>
            </w:r>
          </w:p>
        </w:tc>
        <w:tc>
          <w:tcPr>
            <w:tcW w:w="573" w:type="dxa"/>
          </w:tcPr>
          <w:p w14:paraId="4B71DEAE" w14:textId="77777777" w:rsidR="00AF553C" w:rsidRPr="00BB7799" w:rsidRDefault="00BA4B8D">
            <w:pPr>
              <w:pStyle w:val="TableParagraph"/>
              <w:ind w:left="101"/>
              <w:rPr>
                <w:sz w:val="18"/>
              </w:rPr>
            </w:pPr>
            <w:r w:rsidRPr="00BB7799">
              <w:rPr>
                <w:sz w:val="18"/>
              </w:rPr>
              <w:t xml:space="preserve"> </w:t>
            </w:r>
          </w:p>
        </w:tc>
        <w:tc>
          <w:tcPr>
            <w:tcW w:w="571" w:type="dxa"/>
          </w:tcPr>
          <w:p w14:paraId="6A789C0A" w14:textId="77777777" w:rsidR="00AF553C" w:rsidRPr="00BB7799" w:rsidRDefault="00BA4B8D">
            <w:pPr>
              <w:pStyle w:val="TableParagraph"/>
              <w:ind w:left="104"/>
              <w:rPr>
                <w:sz w:val="18"/>
              </w:rPr>
            </w:pPr>
            <w:r w:rsidRPr="00BB7799">
              <w:rPr>
                <w:sz w:val="18"/>
              </w:rPr>
              <w:t xml:space="preserve"> </w:t>
            </w:r>
          </w:p>
        </w:tc>
        <w:tc>
          <w:tcPr>
            <w:tcW w:w="575" w:type="dxa"/>
          </w:tcPr>
          <w:p w14:paraId="30071BE0" w14:textId="77777777" w:rsidR="00AF553C" w:rsidRPr="00BB7799" w:rsidRDefault="00BA4B8D">
            <w:pPr>
              <w:pStyle w:val="TableParagraph"/>
              <w:ind w:left="106"/>
              <w:rPr>
                <w:sz w:val="18"/>
              </w:rPr>
            </w:pPr>
            <w:r w:rsidRPr="00BB7799">
              <w:rPr>
                <w:sz w:val="18"/>
              </w:rPr>
              <w:t xml:space="preserve"> </w:t>
            </w:r>
          </w:p>
        </w:tc>
        <w:tc>
          <w:tcPr>
            <w:tcW w:w="573" w:type="dxa"/>
          </w:tcPr>
          <w:p w14:paraId="1BC53DF7" w14:textId="77777777" w:rsidR="00AF553C" w:rsidRPr="00BB7799" w:rsidRDefault="00BA4B8D">
            <w:pPr>
              <w:pStyle w:val="TableParagraph"/>
              <w:ind w:left="105"/>
              <w:rPr>
                <w:sz w:val="18"/>
              </w:rPr>
            </w:pPr>
            <w:r w:rsidRPr="00BB7799">
              <w:rPr>
                <w:sz w:val="18"/>
              </w:rPr>
              <w:t xml:space="preserve"> </w:t>
            </w:r>
          </w:p>
        </w:tc>
        <w:tc>
          <w:tcPr>
            <w:tcW w:w="573" w:type="dxa"/>
          </w:tcPr>
          <w:p w14:paraId="78E6DB2F" w14:textId="77777777" w:rsidR="00AF553C" w:rsidRPr="00BB7799" w:rsidRDefault="00BA4B8D">
            <w:pPr>
              <w:pStyle w:val="TableParagraph"/>
              <w:ind w:left="289"/>
              <w:jc w:val="left"/>
              <w:rPr>
                <w:sz w:val="18"/>
              </w:rPr>
            </w:pPr>
            <w:r w:rsidRPr="00BB7799">
              <w:rPr>
                <w:sz w:val="18"/>
              </w:rPr>
              <w:t xml:space="preserve"> </w:t>
            </w:r>
          </w:p>
        </w:tc>
        <w:tc>
          <w:tcPr>
            <w:tcW w:w="571" w:type="dxa"/>
          </w:tcPr>
          <w:p w14:paraId="4B738B97" w14:textId="77777777" w:rsidR="00AF553C" w:rsidRPr="00BB7799" w:rsidRDefault="00BA4B8D">
            <w:pPr>
              <w:pStyle w:val="TableParagraph"/>
              <w:ind w:left="164" w:right="57"/>
              <w:rPr>
                <w:sz w:val="18"/>
              </w:rPr>
            </w:pPr>
            <w:r w:rsidRPr="00BB7799">
              <w:rPr>
                <w:sz w:val="18"/>
              </w:rPr>
              <w:t xml:space="preserve">√ </w:t>
            </w:r>
          </w:p>
        </w:tc>
        <w:tc>
          <w:tcPr>
            <w:tcW w:w="573" w:type="dxa"/>
          </w:tcPr>
          <w:p w14:paraId="2ABF00E4" w14:textId="77777777" w:rsidR="00AF553C" w:rsidRPr="00BB7799" w:rsidRDefault="00BA4B8D">
            <w:pPr>
              <w:pStyle w:val="TableParagraph"/>
              <w:ind w:left="108"/>
              <w:rPr>
                <w:sz w:val="18"/>
              </w:rPr>
            </w:pPr>
            <w:r w:rsidRPr="00BB7799">
              <w:rPr>
                <w:sz w:val="18"/>
              </w:rPr>
              <w:t xml:space="preserve"> </w:t>
            </w:r>
          </w:p>
        </w:tc>
        <w:tc>
          <w:tcPr>
            <w:tcW w:w="574" w:type="dxa"/>
          </w:tcPr>
          <w:p w14:paraId="7C91E6EB" w14:textId="77777777" w:rsidR="00AF553C" w:rsidRPr="00BB7799" w:rsidRDefault="00BA4B8D">
            <w:pPr>
              <w:pStyle w:val="TableParagraph"/>
              <w:ind w:left="109"/>
              <w:rPr>
                <w:sz w:val="18"/>
              </w:rPr>
            </w:pPr>
            <w:r w:rsidRPr="00BB7799">
              <w:rPr>
                <w:sz w:val="18"/>
              </w:rPr>
              <w:t xml:space="preserve"> </w:t>
            </w:r>
          </w:p>
        </w:tc>
        <w:tc>
          <w:tcPr>
            <w:tcW w:w="573" w:type="dxa"/>
          </w:tcPr>
          <w:p w14:paraId="0454B924" w14:textId="77777777" w:rsidR="00AF553C" w:rsidRPr="00BB7799" w:rsidRDefault="00BA4B8D">
            <w:pPr>
              <w:pStyle w:val="TableParagraph"/>
              <w:ind w:left="109"/>
              <w:rPr>
                <w:sz w:val="18"/>
              </w:rPr>
            </w:pPr>
            <w:r w:rsidRPr="00BB7799">
              <w:rPr>
                <w:sz w:val="18"/>
              </w:rPr>
              <w:t xml:space="preserve"> </w:t>
            </w:r>
          </w:p>
        </w:tc>
        <w:tc>
          <w:tcPr>
            <w:tcW w:w="571" w:type="dxa"/>
          </w:tcPr>
          <w:p w14:paraId="414F3F9E" w14:textId="77777777" w:rsidR="00AF553C" w:rsidRPr="00BB7799" w:rsidRDefault="00BA4B8D">
            <w:pPr>
              <w:pStyle w:val="TableParagraph"/>
              <w:ind w:left="108"/>
              <w:rPr>
                <w:sz w:val="18"/>
              </w:rPr>
            </w:pPr>
            <w:r w:rsidRPr="00BB7799">
              <w:rPr>
                <w:sz w:val="18"/>
              </w:rPr>
              <w:t xml:space="preserve"> </w:t>
            </w:r>
          </w:p>
        </w:tc>
        <w:tc>
          <w:tcPr>
            <w:tcW w:w="573" w:type="dxa"/>
          </w:tcPr>
          <w:p w14:paraId="18486A51" w14:textId="77777777" w:rsidR="00AF553C" w:rsidRPr="00BB7799" w:rsidRDefault="00BA4B8D">
            <w:pPr>
              <w:pStyle w:val="TableParagraph"/>
              <w:ind w:left="111"/>
              <w:rPr>
                <w:sz w:val="18"/>
              </w:rPr>
            </w:pPr>
            <w:r w:rsidRPr="00BB7799">
              <w:rPr>
                <w:sz w:val="18"/>
              </w:rPr>
              <w:t xml:space="preserve"> </w:t>
            </w:r>
          </w:p>
        </w:tc>
        <w:tc>
          <w:tcPr>
            <w:tcW w:w="573" w:type="dxa"/>
          </w:tcPr>
          <w:p w14:paraId="2D2357B4" w14:textId="77777777" w:rsidR="00AF553C" w:rsidRPr="00BB7799" w:rsidRDefault="00BA4B8D">
            <w:pPr>
              <w:pStyle w:val="TableParagraph"/>
              <w:ind w:left="112"/>
              <w:rPr>
                <w:sz w:val="18"/>
              </w:rPr>
            </w:pPr>
            <w:r w:rsidRPr="00BB7799">
              <w:rPr>
                <w:sz w:val="18"/>
              </w:rPr>
              <w:t xml:space="preserve"> </w:t>
            </w:r>
          </w:p>
        </w:tc>
        <w:tc>
          <w:tcPr>
            <w:tcW w:w="573" w:type="dxa"/>
          </w:tcPr>
          <w:p w14:paraId="3FE869A9" w14:textId="77777777" w:rsidR="00AF553C" w:rsidRPr="00BB7799" w:rsidRDefault="00BA4B8D">
            <w:pPr>
              <w:pStyle w:val="TableParagraph"/>
              <w:ind w:left="113"/>
              <w:rPr>
                <w:sz w:val="18"/>
              </w:rPr>
            </w:pPr>
            <w:r w:rsidRPr="00BB7799">
              <w:rPr>
                <w:sz w:val="18"/>
              </w:rPr>
              <w:t xml:space="preserve"> </w:t>
            </w:r>
          </w:p>
        </w:tc>
        <w:tc>
          <w:tcPr>
            <w:tcW w:w="570" w:type="dxa"/>
          </w:tcPr>
          <w:p w14:paraId="522A46FE" w14:textId="77777777" w:rsidR="00AF553C" w:rsidRPr="00BB7799" w:rsidRDefault="00BA4B8D">
            <w:pPr>
              <w:pStyle w:val="TableParagraph"/>
              <w:ind w:left="114"/>
              <w:rPr>
                <w:sz w:val="18"/>
              </w:rPr>
            </w:pPr>
            <w:r w:rsidRPr="00BB7799">
              <w:rPr>
                <w:sz w:val="18"/>
              </w:rPr>
              <w:t xml:space="preserve"> </w:t>
            </w:r>
          </w:p>
        </w:tc>
        <w:tc>
          <w:tcPr>
            <w:tcW w:w="572" w:type="dxa"/>
          </w:tcPr>
          <w:p w14:paraId="3AF26CDE" w14:textId="77777777" w:rsidR="00AF553C" w:rsidRPr="00BB7799" w:rsidRDefault="00BA4B8D">
            <w:pPr>
              <w:pStyle w:val="TableParagraph"/>
              <w:ind w:left="119"/>
              <w:rPr>
                <w:sz w:val="18"/>
              </w:rPr>
            </w:pPr>
            <w:r w:rsidRPr="00BB7799">
              <w:rPr>
                <w:sz w:val="18"/>
              </w:rPr>
              <w:t xml:space="preserve"> </w:t>
            </w:r>
          </w:p>
        </w:tc>
      </w:tr>
      <w:tr w:rsidR="00BB7799" w:rsidRPr="00BB7799" w14:paraId="42130112" w14:textId="77777777">
        <w:trPr>
          <w:trHeight w:val="510"/>
        </w:trPr>
        <w:tc>
          <w:tcPr>
            <w:tcW w:w="1128" w:type="dxa"/>
          </w:tcPr>
          <w:p w14:paraId="29FCB85C" w14:textId="77777777" w:rsidR="00AF553C" w:rsidRPr="00BB7799" w:rsidRDefault="00BA4B8D">
            <w:pPr>
              <w:pStyle w:val="TableParagraph"/>
              <w:ind w:left="137" w:right="40"/>
              <w:rPr>
                <w:sz w:val="18"/>
              </w:rPr>
            </w:pPr>
            <w:r w:rsidRPr="00BB7799">
              <w:rPr>
                <w:sz w:val="18"/>
              </w:rPr>
              <w:t>34GEC00001</w:t>
            </w:r>
            <w:r w:rsidRPr="00BB7799">
              <w:rPr>
                <w:sz w:val="18"/>
              </w:rPr>
              <w:t xml:space="preserve"> </w:t>
            </w:r>
          </w:p>
        </w:tc>
        <w:tc>
          <w:tcPr>
            <w:tcW w:w="2734" w:type="dxa"/>
          </w:tcPr>
          <w:p w14:paraId="5F396455" w14:textId="77777777" w:rsidR="00AF553C" w:rsidRPr="00BB7799" w:rsidRDefault="00BA4B8D">
            <w:pPr>
              <w:pStyle w:val="TableParagraph"/>
              <w:ind w:left="108"/>
              <w:jc w:val="left"/>
              <w:rPr>
                <w:sz w:val="18"/>
              </w:rPr>
            </w:pPr>
            <w:r w:rsidRPr="00BB7799">
              <w:rPr>
                <w:sz w:val="18"/>
              </w:rPr>
              <w:t>大学计算机</w:t>
            </w:r>
            <w:r w:rsidRPr="00BB7799">
              <w:rPr>
                <w:sz w:val="18"/>
              </w:rPr>
              <w:t xml:space="preserve"> A</w:t>
            </w:r>
            <w:r w:rsidRPr="00BB7799">
              <w:rPr>
                <w:sz w:val="18"/>
              </w:rPr>
              <w:t xml:space="preserve"> </w:t>
            </w:r>
          </w:p>
        </w:tc>
        <w:tc>
          <w:tcPr>
            <w:tcW w:w="573" w:type="dxa"/>
          </w:tcPr>
          <w:p w14:paraId="37CAFE16" w14:textId="77777777" w:rsidR="00AF553C" w:rsidRPr="00BB7799" w:rsidRDefault="00BA4B8D">
            <w:pPr>
              <w:pStyle w:val="TableParagraph"/>
              <w:ind w:left="99"/>
              <w:rPr>
                <w:sz w:val="18"/>
              </w:rPr>
            </w:pPr>
            <w:r w:rsidRPr="00BB7799">
              <w:rPr>
                <w:sz w:val="18"/>
              </w:rPr>
              <w:t xml:space="preserve"> </w:t>
            </w:r>
          </w:p>
        </w:tc>
        <w:tc>
          <w:tcPr>
            <w:tcW w:w="571" w:type="dxa"/>
          </w:tcPr>
          <w:p w14:paraId="0182750D" w14:textId="77777777" w:rsidR="00AF553C" w:rsidRPr="00BB7799" w:rsidRDefault="00BA4B8D">
            <w:pPr>
              <w:pStyle w:val="TableParagraph"/>
              <w:ind w:left="97"/>
              <w:rPr>
                <w:sz w:val="18"/>
              </w:rPr>
            </w:pPr>
            <w:r w:rsidRPr="00BB7799">
              <w:rPr>
                <w:sz w:val="18"/>
              </w:rPr>
              <w:t xml:space="preserve"> </w:t>
            </w:r>
          </w:p>
        </w:tc>
        <w:tc>
          <w:tcPr>
            <w:tcW w:w="571" w:type="dxa"/>
          </w:tcPr>
          <w:p w14:paraId="04D12C26" w14:textId="77777777" w:rsidR="00AF553C" w:rsidRPr="00BB7799" w:rsidRDefault="00BA4B8D">
            <w:pPr>
              <w:pStyle w:val="TableParagraph"/>
              <w:ind w:left="102"/>
              <w:rPr>
                <w:sz w:val="18"/>
              </w:rPr>
            </w:pPr>
            <w:r w:rsidRPr="00BB7799">
              <w:rPr>
                <w:sz w:val="18"/>
              </w:rPr>
              <w:t xml:space="preserve"> </w:t>
            </w:r>
          </w:p>
        </w:tc>
        <w:tc>
          <w:tcPr>
            <w:tcW w:w="573" w:type="dxa"/>
          </w:tcPr>
          <w:p w14:paraId="679758AA" w14:textId="77777777" w:rsidR="00AF553C" w:rsidRPr="00BB7799" w:rsidRDefault="00BA4B8D">
            <w:pPr>
              <w:pStyle w:val="TableParagraph"/>
              <w:ind w:left="101"/>
              <w:rPr>
                <w:sz w:val="18"/>
              </w:rPr>
            </w:pPr>
            <w:r w:rsidRPr="00BB7799">
              <w:rPr>
                <w:sz w:val="18"/>
              </w:rPr>
              <w:t xml:space="preserve"> </w:t>
            </w:r>
          </w:p>
        </w:tc>
        <w:tc>
          <w:tcPr>
            <w:tcW w:w="571" w:type="dxa"/>
          </w:tcPr>
          <w:p w14:paraId="34315333" w14:textId="77777777" w:rsidR="00AF553C" w:rsidRPr="00BB7799" w:rsidRDefault="00BA4B8D">
            <w:pPr>
              <w:pStyle w:val="TableParagraph"/>
              <w:ind w:left="104"/>
              <w:rPr>
                <w:sz w:val="18"/>
              </w:rPr>
            </w:pPr>
            <w:r w:rsidRPr="00BB7799">
              <w:rPr>
                <w:sz w:val="18"/>
              </w:rPr>
              <w:t xml:space="preserve"> </w:t>
            </w:r>
          </w:p>
        </w:tc>
        <w:tc>
          <w:tcPr>
            <w:tcW w:w="575" w:type="dxa"/>
          </w:tcPr>
          <w:p w14:paraId="63519328" w14:textId="77777777" w:rsidR="00AF553C" w:rsidRPr="00BB7799" w:rsidRDefault="00BA4B8D">
            <w:pPr>
              <w:pStyle w:val="TableParagraph"/>
              <w:ind w:left="106"/>
              <w:rPr>
                <w:sz w:val="18"/>
              </w:rPr>
            </w:pPr>
            <w:r w:rsidRPr="00BB7799">
              <w:rPr>
                <w:sz w:val="18"/>
              </w:rPr>
              <w:t xml:space="preserve"> </w:t>
            </w:r>
          </w:p>
        </w:tc>
        <w:tc>
          <w:tcPr>
            <w:tcW w:w="573" w:type="dxa"/>
          </w:tcPr>
          <w:p w14:paraId="4B87583F" w14:textId="77777777" w:rsidR="00AF553C" w:rsidRPr="00BB7799" w:rsidRDefault="00BA4B8D">
            <w:pPr>
              <w:pStyle w:val="TableParagraph"/>
              <w:ind w:left="105"/>
              <w:rPr>
                <w:sz w:val="18"/>
              </w:rPr>
            </w:pPr>
            <w:r w:rsidRPr="00BB7799">
              <w:rPr>
                <w:sz w:val="18"/>
              </w:rPr>
              <w:t xml:space="preserve"> </w:t>
            </w:r>
          </w:p>
        </w:tc>
        <w:tc>
          <w:tcPr>
            <w:tcW w:w="573" w:type="dxa"/>
          </w:tcPr>
          <w:p w14:paraId="22514640" w14:textId="77777777" w:rsidR="00AF553C" w:rsidRPr="00BB7799" w:rsidRDefault="00BA4B8D">
            <w:pPr>
              <w:pStyle w:val="TableParagraph"/>
              <w:ind w:left="289"/>
              <w:jc w:val="left"/>
              <w:rPr>
                <w:sz w:val="18"/>
              </w:rPr>
            </w:pPr>
            <w:r w:rsidRPr="00BB7799">
              <w:rPr>
                <w:sz w:val="18"/>
              </w:rPr>
              <w:t xml:space="preserve"> </w:t>
            </w:r>
          </w:p>
        </w:tc>
        <w:tc>
          <w:tcPr>
            <w:tcW w:w="571" w:type="dxa"/>
          </w:tcPr>
          <w:p w14:paraId="2300C52A" w14:textId="77777777" w:rsidR="00AF553C" w:rsidRPr="00BB7799" w:rsidRDefault="00BA4B8D">
            <w:pPr>
              <w:pStyle w:val="TableParagraph"/>
              <w:ind w:left="164" w:right="57"/>
              <w:rPr>
                <w:sz w:val="18"/>
              </w:rPr>
            </w:pPr>
            <w:r w:rsidRPr="00BB7799">
              <w:rPr>
                <w:sz w:val="18"/>
              </w:rPr>
              <w:t xml:space="preserve">√ </w:t>
            </w:r>
          </w:p>
        </w:tc>
        <w:tc>
          <w:tcPr>
            <w:tcW w:w="573" w:type="dxa"/>
          </w:tcPr>
          <w:p w14:paraId="6F98B3C5" w14:textId="77777777" w:rsidR="00AF553C" w:rsidRPr="00BB7799" w:rsidRDefault="00BA4B8D">
            <w:pPr>
              <w:pStyle w:val="TableParagraph"/>
              <w:ind w:left="108"/>
              <w:rPr>
                <w:sz w:val="18"/>
              </w:rPr>
            </w:pPr>
            <w:r w:rsidRPr="00BB7799">
              <w:rPr>
                <w:sz w:val="18"/>
              </w:rPr>
              <w:t xml:space="preserve"> </w:t>
            </w:r>
          </w:p>
        </w:tc>
        <w:tc>
          <w:tcPr>
            <w:tcW w:w="574" w:type="dxa"/>
          </w:tcPr>
          <w:p w14:paraId="503592C3" w14:textId="77777777" w:rsidR="00AF553C" w:rsidRPr="00BB7799" w:rsidRDefault="00BA4B8D">
            <w:pPr>
              <w:pStyle w:val="TableParagraph"/>
              <w:ind w:left="109"/>
              <w:rPr>
                <w:sz w:val="18"/>
              </w:rPr>
            </w:pPr>
            <w:r w:rsidRPr="00BB7799">
              <w:rPr>
                <w:sz w:val="18"/>
              </w:rPr>
              <w:t xml:space="preserve"> </w:t>
            </w:r>
          </w:p>
        </w:tc>
        <w:tc>
          <w:tcPr>
            <w:tcW w:w="573" w:type="dxa"/>
          </w:tcPr>
          <w:p w14:paraId="324C28F8" w14:textId="77777777" w:rsidR="00AF553C" w:rsidRPr="00BB7799" w:rsidRDefault="00BA4B8D">
            <w:pPr>
              <w:pStyle w:val="TableParagraph"/>
              <w:ind w:left="109"/>
              <w:rPr>
                <w:sz w:val="18"/>
              </w:rPr>
            </w:pPr>
            <w:r w:rsidRPr="00BB7799">
              <w:rPr>
                <w:sz w:val="18"/>
              </w:rPr>
              <w:t xml:space="preserve"> </w:t>
            </w:r>
          </w:p>
        </w:tc>
        <w:tc>
          <w:tcPr>
            <w:tcW w:w="571" w:type="dxa"/>
          </w:tcPr>
          <w:p w14:paraId="2ECC7BAD" w14:textId="77777777" w:rsidR="00AF553C" w:rsidRPr="00BB7799" w:rsidRDefault="00BA4B8D">
            <w:pPr>
              <w:pStyle w:val="TableParagraph"/>
              <w:ind w:left="108"/>
              <w:rPr>
                <w:sz w:val="18"/>
              </w:rPr>
            </w:pPr>
            <w:r w:rsidRPr="00BB7799">
              <w:rPr>
                <w:sz w:val="18"/>
              </w:rPr>
              <w:t xml:space="preserve"> </w:t>
            </w:r>
          </w:p>
        </w:tc>
        <w:tc>
          <w:tcPr>
            <w:tcW w:w="573" w:type="dxa"/>
          </w:tcPr>
          <w:p w14:paraId="75B15D8F" w14:textId="77777777" w:rsidR="00AF553C" w:rsidRPr="00BB7799" w:rsidRDefault="00BA4B8D">
            <w:pPr>
              <w:pStyle w:val="TableParagraph"/>
              <w:ind w:left="111"/>
              <w:rPr>
                <w:sz w:val="18"/>
              </w:rPr>
            </w:pPr>
            <w:r w:rsidRPr="00BB7799">
              <w:rPr>
                <w:sz w:val="18"/>
              </w:rPr>
              <w:t xml:space="preserve"> </w:t>
            </w:r>
          </w:p>
        </w:tc>
        <w:tc>
          <w:tcPr>
            <w:tcW w:w="573" w:type="dxa"/>
          </w:tcPr>
          <w:p w14:paraId="305F1C41" w14:textId="77777777" w:rsidR="00AF553C" w:rsidRPr="00BB7799" w:rsidRDefault="00BA4B8D">
            <w:pPr>
              <w:pStyle w:val="TableParagraph"/>
              <w:ind w:left="112"/>
              <w:rPr>
                <w:sz w:val="18"/>
              </w:rPr>
            </w:pPr>
            <w:r w:rsidRPr="00BB7799">
              <w:rPr>
                <w:sz w:val="18"/>
              </w:rPr>
              <w:t xml:space="preserve"> </w:t>
            </w:r>
          </w:p>
        </w:tc>
        <w:tc>
          <w:tcPr>
            <w:tcW w:w="573" w:type="dxa"/>
          </w:tcPr>
          <w:p w14:paraId="4BCBB344" w14:textId="77777777" w:rsidR="00AF553C" w:rsidRPr="00BB7799" w:rsidRDefault="00BA4B8D">
            <w:pPr>
              <w:pStyle w:val="TableParagraph"/>
              <w:ind w:left="113"/>
              <w:rPr>
                <w:sz w:val="18"/>
              </w:rPr>
            </w:pPr>
            <w:r w:rsidRPr="00BB7799">
              <w:rPr>
                <w:sz w:val="18"/>
              </w:rPr>
              <w:t xml:space="preserve"> </w:t>
            </w:r>
          </w:p>
        </w:tc>
        <w:tc>
          <w:tcPr>
            <w:tcW w:w="570" w:type="dxa"/>
          </w:tcPr>
          <w:p w14:paraId="60A926BF" w14:textId="77777777" w:rsidR="00AF553C" w:rsidRPr="00BB7799" w:rsidRDefault="00BA4B8D">
            <w:pPr>
              <w:pStyle w:val="TableParagraph"/>
              <w:ind w:left="114"/>
              <w:rPr>
                <w:sz w:val="18"/>
              </w:rPr>
            </w:pPr>
            <w:r w:rsidRPr="00BB7799">
              <w:rPr>
                <w:sz w:val="18"/>
              </w:rPr>
              <w:t xml:space="preserve"> </w:t>
            </w:r>
          </w:p>
        </w:tc>
        <w:tc>
          <w:tcPr>
            <w:tcW w:w="572" w:type="dxa"/>
          </w:tcPr>
          <w:p w14:paraId="54404E91" w14:textId="77777777" w:rsidR="00AF553C" w:rsidRPr="00BB7799" w:rsidRDefault="00BA4B8D">
            <w:pPr>
              <w:pStyle w:val="TableParagraph"/>
              <w:ind w:left="119"/>
              <w:rPr>
                <w:sz w:val="18"/>
              </w:rPr>
            </w:pPr>
            <w:r w:rsidRPr="00BB7799">
              <w:rPr>
                <w:sz w:val="18"/>
              </w:rPr>
              <w:t xml:space="preserve"> </w:t>
            </w:r>
          </w:p>
        </w:tc>
      </w:tr>
      <w:tr w:rsidR="00BB7799" w:rsidRPr="00BB7799" w14:paraId="4B938A2C" w14:textId="77777777">
        <w:trPr>
          <w:trHeight w:val="511"/>
        </w:trPr>
        <w:tc>
          <w:tcPr>
            <w:tcW w:w="1128" w:type="dxa"/>
          </w:tcPr>
          <w:p w14:paraId="6E1CD4B2" w14:textId="77777777" w:rsidR="00AF553C" w:rsidRPr="00BB7799" w:rsidRDefault="00BA4B8D">
            <w:pPr>
              <w:pStyle w:val="TableParagraph"/>
              <w:spacing w:before="141"/>
              <w:ind w:left="137" w:right="40"/>
              <w:rPr>
                <w:sz w:val="18"/>
              </w:rPr>
            </w:pPr>
            <w:r w:rsidRPr="00BB7799">
              <w:rPr>
                <w:sz w:val="18"/>
              </w:rPr>
              <w:t xml:space="preserve">34GEC00011 </w:t>
            </w:r>
          </w:p>
        </w:tc>
        <w:tc>
          <w:tcPr>
            <w:tcW w:w="2734" w:type="dxa"/>
          </w:tcPr>
          <w:p w14:paraId="6318A39A" w14:textId="77777777" w:rsidR="00AF553C" w:rsidRPr="00BB7799" w:rsidRDefault="00BA4B8D">
            <w:pPr>
              <w:pStyle w:val="TableParagraph"/>
              <w:ind w:left="108"/>
              <w:jc w:val="left"/>
              <w:rPr>
                <w:sz w:val="18"/>
              </w:rPr>
            </w:pPr>
            <w:r w:rsidRPr="00BB7799">
              <w:rPr>
                <w:sz w:val="18"/>
              </w:rPr>
              <w:t xml:space="preserve">Python </w:t>
            </w:r>
            <w:r w:rsidRPr="00BB7799">
              <w:rPr>
                <w:sz w:val="18"/>
              </w:rPr>
              <w:t>语言程序设计</w:t>
            </w:r>
            <w:r w:rsidRPr="00BB7799">
              <w:rPr>
                <w:sz w:val="18"/>
              </w:rPr>
              <w:t xml:space="preserve"> </w:t>
            </w:r>
          </w:p>
        </w:tc>
        <w:tc>
          <w:tcPr>
            <w:tcW w:w="573" w:type="dxa"/>
          </w:tcPr>
          <w:p w14:paraId="43493D5C" w14:textId="77777777" w:rsidR="00AF553C" w:rsidRPr="00BB7799" w:rsidRDefault="00BA4B8D">
            <w:pPr>
              <w:pStyle w:val="TableParagraph"/>
              <w:ind w:left="99"/>
              <w:rPr>
                <w:sz w:val="18"/>
              </w:rPr>
            </w:pPr>
            <w:r w:rsidRPr="00BB7799">
              <w:rPr>
                <w:sz w:val="18"/>
              </w:rPr>
              <w:t xml:space="preserve"> </w:t>
            </w:r>
          </w:p>
        </w:tc>
        <w:tc>
          <w:tcPr>
            <w:tcW w:w="571" w:type="dxa"/>
          </w:tcPr>
          <w:p w14:paraId="6BC3DA45" w14:textId="77777777" w:rsidR="00AF553C" w:rsidRPr="00BB7799" w:rsidRDefault="00BA4B8D">
            <w:pPr>
              <w:pStyle w:val="TableParagraph"/>
              <w:ind w:left="97"/>
              <w:rPr>
                <w:sz w:val="18"/>
              </w:rPr>
            </w:pPr>
            <w:r w:rsidRPr="00BB7799">
              <w:rPr>
                <w:sz w:val="18"/>
              </w:rPr>
              <w:t xml:space="preserve"> </w:t>
            </w:r>
          </w:p>
        </w:tc>
        <w:tc>
          <w:tcPr>
            <w:tcW w:w="571" w:type="dxa"/>
          </w:tcPr>
          <w:p w14:paraId="53997FD4" w14:textId="77777777" w:rsidR="00AF553C" w:rsidRPr="00BB7799" w:rsidRDefault="00BA4B8D">
            <w:pPr>
              <w:pStyle w:val="TableParagraph"/>
              <w:ind w:left="102"/>
              <w:rPr>
                <w:sz w:val="18"/>
              </w:rPr>
            </w:pPr>
            <w:r w:rsidRPr="00BB7799">
              <w:rPr>
                <w:sz w:val="18"/>
              </w:rPr>
              <w:t xml:space="preserve"> </w:t>
            </w:r>
          </w:p>
        </w:tc>
        <w:tc>
          <w:tcPr>
            <w:tcW w:w="573" w:type="dxa"/>
          </w:tcPr>
          <w:p w14:paraId="42C9BE1C" w14:textId="77777777" w:rsidR="00AF553C" w:rsidRPr="00BB7799" w:rsidRDefault="00BA4B8D">
            <w:pPr>
              <w:pStyle w:val="TableParagraph"/>
              <w:ind w:left="101"/>
              <w:rPr>
                <w:sz w:val="18"/>
              </w:rPr>
            </w:pPr>
            <w:r w:rsidRPr="00BB7799">
              <w:rPr>
                <w:sz w:val="18"/>
              </w:rPr>
              <w:t xml:space="preserve"> </w:t>
            </w:r>
          </w:p>
        </w:tc>
        <w:tc>
          <w:tcPr>
            <w:tcW w:w="571" w:type="dxa"/>
          </w:tcPr>
          <w:p w14:paraId="508F06B2" w14:textId="77777777" w:rsidR="00AF553C" w:rsidRPr="00BB7799" w:rsidRDefault="00BA4B8D">
            <w:pPr>
              <w:pStyle w:val="TableParagraph"/>
              <w:ind w:left="104"/>
              <w:rPr>
                <w:sz w:val="18"/>
              </w:rPr>
            </w:pPr>
            <w:r w:rsidRPr="00BB7799">
              <w:rPr>
                <w:sz w:val="18"/>
              </w:rPr>
              <w:t xml:space="preserve"> </w:t>
            </w:r>
          </w:p>
        </w:tc>
        <w:tc>
          <w:tcPr>
            <w:tcW w:w="575" w:type="dxa"/>
          </w:tcPr>
          <w:p w14:paraId="1A00C24B" w14:textId="77777777" w:rsidR="00AF553C" w:rsidRPr="00BB7799" w:rsidRDefault="00BA4B8D">
            <w:pPr>
              <w:pStyle w:val="TableParagraph"/>
              <w:ind w:left="106"/>
              <w:rPr>
                <w:sz w:val="18"/>
              </w:rPr>
            </w:pPr>
            <w:r w:rsidRPr="00BB7799">
              <w:rPr>
                <w:sz w:val="18"/>
              </w:rPr>
              <w:t xml:space="preserve"> </w:t>
            </w:r>
          </w:p>
        </w:tc>
        <w:tc>
          <w:tcPr>
            <w:tcW w:w="573" w:type="dxa"/>
          </w:tcPr>
          <w:p w14:paraId="2A2A72BE" w14:textId="77777777" w:rsidR="00AF553C" w:rsidRPr="00BB7799" w:rsidRDefault="00BA4B8D">
            <w:pPr>
              <w:pStyle w:val="TableParagraph"/>
              <w:ind w:left="105"/>
              <w:rPr>
                <w:sz w:val="18"/>
              </w:rPr>
            </w:pPr>
            <w:r w:rsidRPr="00BB7799">
              <w:rPr>
                <w:sz w:val="18"/>
              </w:rPr>
              <w:t xml:space="preserve"> </w:t>
            </w:r>
          </w:p>
        </w:tc>
        <w:tc>
          <w:tcPr>
            <w:tcW w:w="573" w:type="dxa"/>
          </w:tcPr>
          <w:p w14:paraId="39809F0B" w14:textId="77777777" w:rsidR="00AF553C" w:rsidRPr="00BB7799" w:rsidRDefault="00BA4B8D">
            <w:pPr>
              <w:pStyle w:val="TableParagraph"/>
              <w:ind w:left="289"/>
              <w:jc w:val="left"/>
              <w:rPr>
                <w:sz w:val="18"/>
              </w:rPr>
            </w:pPr>
            <w:r w:rsidRPr="00BB7799">
              <w:rPr>
                <w:sz w:val="18"/>
              </w:rPr>
              <w:t xml:space="preserve"> </w:t>
            </w:r>
          </w:p>
        </w:tc>
        <w:tc>
          <w:tcPr>
            <w:tcW w:w="571" w:type="dxa"/>
          </w:tcPr>
          <w:p w14:paraId="16622F6E" w14:textId="77777777" w:rsidR="00AF553C" w:rsidRPr="00BB7799" w:rsidRDefault="00BA4B8D">
            <w:pPr>
              <w:pStyle w:val="TableParagraph"/>
              <w:ind w:left="164" w:right="57"/>
              <w:rPr>
                <w:sz w:val="18"/>
              </w:rPr>
            </w:pPr>
            <w:r w:rsidRPr="00BB7799">
              <w:rPr>
                <w:sz w:val="18"/>
              </w:rPr>
              <w:t xml:space="preserve">√ </w:t>
            </w:r>
          </w:p>
        </w:tc>
        <w:tc>
          <w:tcPr>
            <w:tcW w:w="573" w:type="dxa"/>
          </w:tcPr>
          <w:p w14:paraId="4FC25EE9" w14:textId="77777777" w:rsidR="00AF553C" w:rsidRPr="00BB7799" w:rsidRDefault="00BA4B8D">
            <w:pPr>
              <w:pStyle w:val="TableParagraph"/>
              <w:ind w:left="108"/>
              <w:rPr>
                <w:sz w:val="18"/>
              </w:rPr>
            </w:pPr>
            <w:r w:rsidRPr="00BB7799">
              <w:rPr>
                <w:sz w:val="18"/>
              </w:rPr>
              <w:t xml:space="preserve"> </w:t>
            </w:r>
          </w:p>
        </w:tc>
        <w:tc>
          <w:tcPr>
            <w:tcW w:w="574" w:type="dxa"/>
          </w:tcPr>
          <w:p w14:paraId="6EBFE337" w14:textId="77777777" w:rsidR="00AF553C" w:rsidRPr="00BB7799" w:rsidRDefault="00BA4B8D">
            <w:pPr>
              <w:pStyle w:val="TableParagraph"/>
              <w:ind w:left="109"/>
              <w:rPr>
                <w:sz w:val="18"/>
              </w:rPr>
            </w:pPr>
            <w:r w:rsidRPr="00BB7799">
              <w:rPr>
                <w:sz w:val="18"/>
              </w:rPr>
              <w:t xml:space="preserve"> </w:t>
            </w:r>
          </w:p>
        </w:tc>
        <w:tc>
          <w:tcPr>
            <w:tcW w:w="573" w:type="dxa"/>
          </w:tcPr>
          <w:p w14:paraId="527C9543" w14:textId="77777777" w:rsidR="00AF553C" w:rsidRPr="00BB7799" w:rsidRDefault="00BA4B8D">
            <w:pPr>
              <w:pStyle w:val="TableParagraph"/>
              <w:ind w:left="109"/>
              <w:rPr>
                <w:sz w:val="18"/>
              </w:rPr>
            </w:pPr>
            <w:r w:rsidRPr="00BB7799">
              <w:rPr>
                <w:sz w:val="18"/>
              </w:rPr>
              <w:t xml:space="preserve"> </w:t>
            </w:r>
          </w:p>
        </w:tc>
        <w:tc>
          <w:tcPr>
            <w:tcW w:w="571" w:type="dxa"/>
          </w:tcPr>
          <w:p w14:paraId="107714EB" w14:textId="77777777" w:rsidR="00AF553C" w:rsidRPr="00BB7799" w:rsidRDefault="00BA4B8D">
            <w:pPr>
              <w:pStyle w:val="TableParagraph"/>
              <w:ind w:left="108"/>
              <w:rPr>
                <w:sz w:val="18"/>
              </w:rPr>
            </w:pPr>
            <w:r w:rsidRPr="00BB7799">
              <w:rPr>
                <w:sz w:val="18"/>
              </w:rPr>
              <w:t xml:space="preserve"> </w:t>
            </w:r>
          </w:p>
        </w:tc>
        <w:tc>
          <w:tcPr>
            <w:tcW w:w="573" w:type="dxa"/>
          </w:tcPr>
          <w:p w14:paraId="436A2C39" w14:textId="77777777" w:rsidR="00AF553C" w:rsidRPr="00BB7799" w:rsidRDefault="00BA4B8D">
            <w:pPr>
              <w:pStyle w:val="TableParagraph"/>
              <w:ind w:left="111"/>
              <w:rPr>
                <w:sz w:val="18"/>
              </w:rPr>
            </w:pPr>
            <w:r w:rsidRPr="00BB7799">
              <w:rPr>
                <w:sz w:val="18"/>
              </w:rPr>
              <w:t xml:space="preserve"> </w:t>
            </w:r>
          </w:p>
        </w:tc>
        <w:tc>
          <w:tcPr>
            <w:tcW w:w="573" w:type="dxa"/>
          </w:tcPr>
          <w:p w14:paraId="5B2F7107" w14:textId="77777777" w:rsidR="00AF553C" w:rsidRPr="00BB7799" w:rsidRDefault="00BA4B8D">
            <w:pPr>
              <w:pStyle w:val="TableParagraph"/>
              <w:ind w:left="112"/>
              <w:rPr>
                <w:sz w:val="18"/>
              </w:rPr>
            </w:pPr>
            <w:r w:rsidRPr="00BB7799">
              <w:rPr>
                <w:sz w:val="18"/>
              </w:rPr>
              <w:t xml:space="preserve"> </w:t>
            </w:r>
          </w:p>
        </w:tc>
        <w:tc>
          <w:tcPr>
            <w:tcW w:w="573" w:type="dxa"/>
          </w:tcPr>
          <w:p w14:paraId="46101014" w14:textId="77777777" w:rsidR="00AF553C" w:rsidRPr="00BB7799" w:rsidRDefault="00BA4B8D">
            <w:pPr>
              <w:pStyle w:val="TableParagraph"/>
              <w:ind w:left="113"/>
              <w:rPr>
                <w:sz w:val="18"/>
              </w:rPr>
            </w:pPr>
            <w:r w:rsidRPr="00BB7799">
              <w:rPr>
                <w:sz w:val="18"/>
              </w:rPr>
              <w:t xml:space="preserve"> </w:t>
            </w:r>
          </w:p>
        </w:tc>
        <w:tc>
          <w:tcPr>
            <w:tcW w:w="570" w:type="dxa"/>
          </w:tcPr>
          <w:p w14:paraId="7145B6BD" w14:textId="77777777" w:rsidR="00AF553C" w:rsidRPr="00BB7799" w:rsidRDefault="00BA4B8D">
            <w:pPr>
              <w:pStyle w:val="TableParagraph"/>
              <w:ind w:left="114"/>
              <w:rPr>
                <w:sz w:val="18"/>
              </w:rPr>
            </w:pPr>
            <w:r w:rsidRPr="00BB7799">
              <w:rPr>
                <w:sz w:val="18"/>
              </w:rPr>
              <w:t xml:space="preserve"> </w:t>
            </w:r>
          </w:p>
        </w:tc>
        <w:tc>
          <w:tcPr>
            <w:tcW w:w="572" w:type="dxa"/>
          </w:tcPr>
          <w:p w14:paraId="1A806AF2" w14:textId="77777777" w:rsidR="00AF553C" w:rsidRPr="00BB7799" w:rsidRDefault="00BA4B8D">
            <w:pPr>
              <w:pStyle w:val="TableParagraph"/>
              <w:ind w:left="119"/>
              <w:rPr>
                <w:sz w:val="18"/>
              </w:rPr>
            </w:pPr>
            <w:r w:rsidRPr="00BB7799">
              <w:rPr>
                <w:sz w:val="18"/>
              </w:rPr>
              <w:t xml:space="preserve"> </w:t>
            </w:r>
          </w:p>
        </w:tc>
      </w:tr>
      <w:tr w:rsidR="00BB7799" w:rsidRPr="00BB7799" w14:paraId="529F4DED" w14:textId="77777777">
        <w:trPr>
          <w:trHeight w:val="508"/>
        </w:trPr>
        <w:tc>
          <w:tcPr>
            <w:tcW w:w="1128" w:type="dxa"/>
          </w:tcPr>
          <w:p w14:paraId="7628A607" w14:textId="77777777" w:rsidR="00AF553C" w:rsidRPr="00BB7799" w:rsidRDefault="00BA4B8D">
            <w:pPr>
              <w:pStyle w:val="TableParagraph"/>
              <w:ind w:left="137" w:right="40"/>
              <w:rPr>
                <w:sz w:val="18"/>
              </w:rPr>
            </w:pPr>
            <w:r w:rsidRPr="00BB7799">
              <w:rPr>
                <w:sz w:val="18"/>
              </w:rPr>
              <w:t xml:space="preserve">34GEC00012 </w:t>
            </w:r>
          </w:p>
        </w:tc>
        <w:tc>
          <w:tcPr>
            <w:tcW w:w="2734" w:type="dxa"/>
          </w:tcPr>
          <w:p w14:paraId="107657E7" w14:textId="77777777" w:rsidR="00AF553C" w:rsidRPr="00BB7799" w:rsidRDefault="00BA4B8D">
            <w:pPr>
              <w:pStyle w:val="TableParagraph"/>
              <w:ind w:left="108"/>
              <w:jc w:val="left"/>
              <w:rPr>
                <w:sz w:val="18"/>
              </w:rPr>
            </w:pPr>
            <w:r w:rsidRPr="00BB7799">
              <w:rPr>
                <w:sz w:val="18"/>
              </w:rPr>
              <w:t xml:space="preserve">Python </w:t>
            </w:r>
            <w:r w:rsidRPr="00BB7799">
              <w:rPr>
                <w:sz w:val="18"/>
              </w:rPr>
              <w:t>语言程序设计实验</w:t>
            </w:r>
            <w:r w:rsidRPr="00BB7799">
              <w:rPr>
                <w:sz w:val="18"/>
              </w:rPr>
              <w:t xml:space="preserve"> </w:t>
            </w:r>
          </w:p>
        </w:tc>
        <w:tc>
          <w:tcPr>
            <w:tcW w:w="573" w:type="dxa"/>
          </w:tcPr>
          <w:p w14:paraId="2716E80D" w14:textId="77777777" w:rsidR="00AF553C" w:rsidRPr="00BB7799" w:rsidRDefault="00BA4B8D">
            <w:pPr>
              <w:pStyle w:val="TableParagraph"/>
              <w:ind w:left="99"/>
              <w:rPr>
                <w:sz w:val="18"/>
              </w:rPr>
            </w:pPr>
            <w:r w:rsidRPr="00BB7799">
              <w:rPr>
                <w:sz w:val="18"/>
              </w:rPr>
              <w:t xml:space="preserve"> </w:t>
            </w:r>
          </w:p>
        </w:tc>
        <w:tc>
          <w:tcPr>
            <w:tcW w:w="571" w:type="dxa"/>
          </w:tcPr>
          <w:p w14:paraId="34D0F7DD" w14:textId="77777777" w:rsidR="00AF553C" w:rsidRPr="00BB7799" w:rsidRDefault="00BA4B8D">
            <w:pPr>
              <w:pStyle w:val="TableParagraph"/>
              <w:ind w:left="97"/>
              <w:rPr>
                <w:sz w:val="18"/>
              </w:rPr>
            </w:pPr>
            <w:r w:rsidRPr="00BB7799">
              <w:rPr>
                <w:sz w:val="18"/>
              </w:rPr>
              <w:t xml:space="preserve"> </w:t>
            </w:r>
          </w:p>
        </w:tc>
        <w:tc>
          <w:tcPr>
            <w:tcW w:w="571" w:type="dxa"/>
          </w:tcPr>
          <w:p w14:paraId="4FC1BB84" w14:textId="77777777" w:rsidR="00AF553C" w:rsidRPr="00BB7799" w:rsidRDefault="00BA4B8D">
            <w:pPr>
              <w:pStyle w:val="TableParagraph"/>
              <w:ind w:left="102"/>
              <w:rPr>
                <w:sz w:val="18"/>
              </w:rPr>
            </w:pPr>
            <w:r w:rsidRPr="00BB7799">
              <w:rPr>
                <w:sz w:val="18"/>
              </w:rPr>
              <w:t xml:space="preserve"> </w:t>
            </w:r>
          </w:p>
        </w:tc>
        <w:tc>
          <w:tcPr>
            <w:tcW w:w="573" w:type="dxa"/>
          </w:tcPr>
          <w:p w14:paraId="564395D0" w14:textId="77777777" w:rsidR="00AF553C" w:rsidRPr="00BB7799" w:rsidRDefault="00BA4B8D">
            <w:pPr>
              <w:pStyle w:val="TableParagraph"/>
              <w:ind w:left="101"/>
              <w:rPr>
                <w:sz w:val="18"/>
              </w:rPr>
            </w:pPr>
            <w:r w:rsidRPr="00BB7799">
              <w:rPr>
                <w:sz w:val="18"/>
              </w:rPr>
              <w:t xml:space="preserve"> </w:t>
            </w:r>
          </w:p>
        </w:tc>
        <w:tc>
          <w:tcPr>
            <w:tcW w:w="571" w:type="dxa"/>
          </w:tcPr>
          <w:p w14:paraId="79D724C0" w14:textId="77777777" w:rsidR="00AF553C" w:rsidRPr="00BB7799" w:rsidRDefault="00BA4B8D">
            <w:pPr>
              <w:pStyle w:val="TableParagraph"/>
              <w:ind w:left="104"/>
              <w:rPr>
                <w:sz w:val="18"/>
              </w:rPr>
            </w:pPr>
            <w:r w:rsidRPr="00BB7799">
              <w:rPr>
                <w:sz w:val="18"/>
              </w:rPr>
              <w:t xml:space="preserve"> </w:t>
            </w:r>
          </w:p>
        </w:tc>
        <w:tc>
          <w:tcPr>
            <w:tcW w:w="575" w:type="dxa"/>
          </w:tcPr>
          <w:p w14:paraId="4DA9D1EF" w14:textId="77777777" w:rsidR="00AF553C" w:rsidRPr="00BB7799" w:rsidRDefault="00BA4B8D">
            <w:pPr>
              <w:pStyle w:val="TableParagraph"/>
              <w:ind w:left="106"/>
              <w:rPr>
                <w:sz w:val="18"/>
              </w:rPr>
            </w:pPr>
            <w:r w:rsidRPr="00BB7799">
              <w:rPr>
                <w:sz w:val="18"/>
              </w:rPr>
              <w:t xml:space="preserve"> </w:t>
            </w:r>
          </w:p>
        </w:tc>
        <w:tc>
          <w:tcPr>
            <w:tcW w:w="573" w:type="dxa"/>
          </w:tcPr>
          <w:p w14:paraId="06E7A527" w14:textId="77777777" w:rsidR="00AF553C" w:rsidRPr="00BB7799" w:rsidRDefault="00BA4B8D">
            <w:pPr>
              <w:pStyle w:val="TableParagraph"/>
              <w:ind w:left="105"/>
              <w:rPr>
                <w:sz w:val="18"/>
              </w:rPr>
            </w:pPr>
            <w:r w:rsidRPr="00BB7799">
              <w:rPr>
                <w:sz w:val="18"/>
              </w:rPr>
              <w:t xml:space="preserve"> </w:t>
            </w:r>
          </w:p>
        </w:tc>
        <w:tc>
          <w:tcPr>
            <w:tcW w:w="573" w:type="dxa"/>
          </w:tcPr>
          <w:p w14:paraId="7FB78F26" w14:textId="77777777" w:rsidR="00AF553C" w:rsidRPr="00BB7799" w:rsidRDefault="00BA4B8D">
            <w:pPr>
              <w:pStyle w:val="TableParagraph"/>
              <w:ind w:left="289"/>
              <w:jc w:val="left"/>
              <w:rPr>
                <w:sz w:val="18"/>
              </w:rPr>
            </w:pPr>
            <w:r w:rsidRPr="00BB7799">
              <w:rPr>
                <w:sz w:val="18"/>
              </w:rPr>
              <w:t xml:space="preserve"> </w:t>
            </w:r>
          </w:p>
        </w:tc>
        <w:tc>
          <w:tcPr>
            <w:tcW w:w="571" w:type="dxa"/>
          </w:tcPr>
          <w:p w14:paraId="3FFB97AC" w14:textId="77777777" w:rsidR="00AF553C" w:rsidRPr="00BB7799" w:rsidRDefault="00BA4B8D">
            <w:pPr>
              <w:pStyle w:val="TableParagraph"/>
              <w:ind w:left="164" w:right="57"/>
              <w:rPr>
                <w:sz w:val="18"/>
              </w:rPr>
            </w:pPr>
            <w:r w:rsidRPr="00BB7799">
              <w:rPr>
                <w:sz w:val="18"/>
              </w:rPr>
              <w:t xml:space="preserve">√ </w:t>
            </w:r>
          </w:p>
        </w:tc>
        <w:tc>
          <w:tcPr>
            <w:tcW w:w="573" w:type="dxa"/>
          </w:tcPr>
          <w:p w14:paraId="31F6667F" w14:textId="77777777" w:rsidR="00AF553C" w:rsidRPr="00BB7799" w:rsidRDefault="00BA4B8D">
            <w:pPr>
              <w:pStyle w:val="TableParagraph"/>
              <w:ind w:left="108"/>
              <w:rPr>
                <w:sz w:val="18"/>
              </w:rPr>
            </w:pPr>
            <w:r w:rsidRPr="00BB7799">
              <w:rPr>
                <w:sz w:val="18"/>
              </w:rPr>
              <w:t xml:space="preserve"> </w:t>
            </w:r>
          </w:p>
        </w:tc>
        <w:tc>
          <w:tcPr>
            <w:tcW w:w="574" w:type="dxa"/>
          </w:tcPr>
          <w:p w14:paraId="54C6D4C7" w14:textId="77777777" w:rsidR="00AF553C" w:rsidRPr="00BB7799" w:rsidRDefault="00BA4B8D">
            <w:pPr>
              <w:pStyle w:val="TableParagraph"/>
              <w:ind w:left="109"/>
              <w:rPr>
                <w:sz w:val="18"/>
              </w:rPr>
            </w:pPr>
            <w:r w:rsidRPr="00BB7799">
              <w:rPr>
                <w:sz w:val="18"/>
              </w:rPr>
              <w:t xml:space="preserve"> </w:t>
            </w:r>
          </w:p>
        </w:tc>
        <w:tc>
          <w:tcPr>
            <w:tcW w:w="573" w:type="dxa"/>
          </w:tcPr>
          <w:p w14:paraId="6ADDAA6F" w14:textId="77777777" w:rsidR="00AF553C" w:rsidRPr="00BB7799" w:rsidRDefault="00BA4B8D">
            <w:pPr>
              <w:pStyle w:val="TableParagraph"/>
              <w:ind w:left="109"/>
              <w:rPr>
                <w:sz w:val="18"/>
              </w:rPr>
            </w:pPr>
            <w:r w:rsidRPr="00BB7799">
              <w:rPr>
                <w:sz w:val="18"/>
              </w:rPr>
              <w:t xml:space="preserve"> </w:t>
            </w:r>
          </w:p>
        </w:tc>
        <w:tc>
          <w:tcPr>
            <w:tcW w:w="571" w:type="dxa"/>
          </w:tcPr>
          <w:p w14:paraId="54E063DA" w14:textId="77777777" w:rsidR="00AF553C" w:rsidRPr="00BB7799" w:rsidRDefault="00BA4B8D">
            <w:pPr>
              <w:pStyle w:val="TableParagraph"/>
              <w:ind w:left="108"/>
              <w:rPr>
                <w:sz w:val="18"/>
              </w:rPr>
            </w:pPr>
            <w:r w:rsidRPr="00BB7799">
              <w:rPr>
                <w:sz w:val="18"/>
              </w:rPr>
              <w:t xml:space="preserve"> </w:t>
            </w:r>
          </w:p>
        </w:tc>
        <w:tc>
          <w:tcPr>
            <w:tcW w:w="573" w:type="dxa"/>
          </w:tcPr>
          <w:p w14:paraId="3F638207" w14:textId="77777777" w:rsidR="00AF553C" w:rsidRPr="00BB7799" w:rsidRDefault="00BA4B8D">
            <w:pPr>
              <w:pStyle w:val="TableParagraph"/>
              <w:ind w:left="111"/>
              <w:rPr>
                <w:sz w:val="18"/>
              </w:rPr>
            </w:pPr>
            <w:r w:rsidRPr="00BB7799">
              <w:rPr>
                <w:sz w:val="18"/>
              </w:rPr>
              <w:t xml:space="preserve"> </w:t>
            </w:r>
          </w:p>
        </w:tc>
        <w:tc>
          <w:tcPr>
            <w:tcW w:w="573" w:type="dxa"/>
          </w:tcPr>
          <w:p w14:paraId="67802C98" w14:textId="77777777" w:rsidR="00AF553C" w:rsidRPr="00BB7799" w:rsidRDefault="00BA4B8D">
            <w:pPr>
              <w:pStyle w:val="TableParagraph"/>
              <w:ind w:left="112"/>
              <w:rPr>
                <w:sz w:val="18"/>
              </w:rPr>
            </w:pPr>
            <w:r w:rsidRPr="00BB7799">
              <w:rPr>
                <w:sz w:val="18"/>
              </w:rPr>
              <w:t xml:space="preserve"> </w:t>
            </w:r>
          </w:p>
        </w:tc>
        <w:tc>
          <w:tcPr>
            <w:tcW w:w="573" w:type="dxa"/>
          </w:tcPr>
          <w:p w14:paraId="3B3BAC32" w14:textId="77777777" w:rsidR="00AF553C" w:rsidRPr="00BB7799" w:rsidRDefault="00BA4B8D">
            <w:pPr>
              <w:pStyle w:val="TableParagraph"/>
              <w:ind w:left="113"/>
              <w:rPr>
                <w:sz w:val="18"/>
              </w:rPr>
            </w:pPr>
            <w:r w:rsidRPr="00BB7799">
              <w:rPr>
                <w:sz w:val="18"/>
              </w:rPr>
              <w:t xml:space="preserve"> </w:t>
            </w:r>
          </w:p>
        </w:tc>
        <w:tc>
          <w:tcPr>
            <w:tcW w:w="570" w:type="dxa"/>
          </w:tcPr>
          <w:p w14:paraId="7B49BFFE" w14:textId="77777777" w:rsidR="00AF553C" w:rsidRPr="00BB7799" w:rsidRDefault="00BA4B8D">
            <w:pPr>
              <w:pStyle w:val="TableParagraph"/>
              <w:ind w:left="114"/>
              <w:rPr>
                <w:sz w:val="18"/>
              </w:rPr>
            </w:pPr>
            <w:r w:rsidRPr="00BB7799">
              <w:rPr>
                <w:sz w:val="18"/>
              </w:rPr>
              <w:t xml:space="preserve"> </w:t>
            </w:r>
          </w:p>
        </w:tc>
        <w:tc>
          <w:tcPr>
            <w:tcW w:w="572" w:type="dxa"/>
          </w:tcPr>
          <w:p w14:paraId="57577E90" w14:textId="77777777" w:rsidR="00AF553C" w:rsidRPr="00BB7799" w:rsidRDefault="00BA4B8D">
            <w:pPr>
              <w:pStyle w:val="TableParagraph"/>
              <w:ind w:left="119"/>
              <w:rPr>
                <w:sz w:val="18"/>
              </w:rPr>
            </w:pPr>
            <w:r w:rsidRPr="00BB7799">
              <w:rPr>
                <w:sz w:val="18"/>
              </w:rPr>
              <w:t xml:space="preserve"> </w:t>
            </w:r>
          </w:p>
        </w:tc>
      </w:tr>
      <w:tr w:rsidR="00BB7799" w:rsidRPr="00BB7799" w14:paraId="56C2E961" w14:textId="77777777">
        <w:trPr>
          <w:trHeight w:val="510"/>
        </w:trPr>
        <w:tc>
          <w:tcPr>
            <w:tcW w:w="1128" w:type="dxa"/>
          </w:tcPr>
          <w:p w14:paraId="447D615A" w14:textId="77777777" w:rsidR="00AF553C" w:rsidRPr="00BB7799" w:rsidRDefault="00BA4B8D">
            <w:pPr>
              <w:pStyle w:val="TableParagraph"/>
              <w:ind w:left="137" w:right="40"/>
              <w:rPr>
                <w:sz w:val="18"/>
              </w:rPr>
            </w:pPr>
            <w:r w:rsidRPr="00BB7799">
              <w:rPr>
                <w:sz w:val="18"/>
              </w:rPr>
              <w:t xml:space="preserve">91GEC00001 </w:t>
            </w:r>
          </w:p>
        </w:tc>
        <w:tc>
          <w:tcPr>
            <w:tcW w:w="2734" w:type="dxa"/>
          </w:tcPr>
          <w:p w14:paraId="190C94E3" w14:textId="77777777" w:rsidR="00AF553C" w:rsidRPr="00BB7799" w:rsidRDefault="00BA4B8D">
            <w:pPr>
              <w:pStyle w:val="TableParagraph"/>
              <w:ind w:left="108"/>
              <w:jc w:val="left"/>
              <w:rPr>
                <w:sz w:val="18"/>
              </w:rPr>
            </w:pPr>
            <w:r w:rsidRPr="00BB7799">
              <w:rPr>
                <w:sz w:val="18"/>
              </w:rPr>
              <w:t>大学数学</w:t>
            </w:r>
            <w:r w:rsidRPr="00BB7799">
              <w:rPr>
                <w:sz w:val="18"/>
              </w:rPr>
              <w:t xml:space="preserve"> A</w:t>
            </w:r>
            <w:r w:rsidRPr="00BB7799">
              <w:rPr>
                <w:sz w:val="18"/>
              </w:rPr>
              <w:t xml:space="preserve"> </w:t>
            </w:r>
          </w:p>
        </w:tc>
        <w:tc>
          <w:tcPr>
            <w:tcW w:w="573" w:type="dxa"/>
          </w:tcPr>
          <w:p w14:paraId="12B87E1E" w14:textId="77777777" w:rsidR="00AF553C" w:rsidRPr="00BB7799" w:rsidRDefault="00BA4B8D">
            <w:pPr>
              <w:pStyle w:val="TableParagraph"/>
              <w:ind w:left="99"/>
              <w:rPr>
                <w:sz w:val="18"/>
              </w:rPr>
            </w:pPr>
            <w:r w:rsidRPr="00BB7799">
              <w:rPr>
                <w:sz w:val="18"/>
              </w:rPr>
              <w:t xml:space="preserve"> </w:t>
            </w:r>
          </w:p>
        </w:tc>
        <w:tc>
          <w:tcPr>
            <w:tcW w:w="571" w:type="dxa"/>
          </w:tcPr>
          <w:p w14:paraId="4ACAFA79" w14:textId="77777777" w:rsidR="00AF553C" w:rsidRPr="00BB7799" w:rsidRDefault="00BA4B8D">
            <w:pPr>
              <w:pStyle w:val="TableParagraph"/>
              <w:ind w:left="97"/>
              <w:rPr>
                <w:sz w:val="18"/>
              </w:rPr>
            </w:pPr>
            <w:r w:rsidRPr="00BB7799">
              <w:rPr>
                <w:sz w:val="18"/>
              </w:rPr>
              <w:t xml:space="preserve"> </w:t>
            </w:r>
          </w:p>
        </w:tc>
        <w:tc>
          <w:tcPr>
            <w:tcW w:w="571" w:type="dxa"/>
          </w:tcPr>
          <w:p w14:paraId="67F7C8EC" w14:textId="77777777" w:rsidR="00AF553C" w:rsidRPr="00BB7799" w:rsidRDefault="00BA4B8D">
            <w:pPr>
              <w:pStyle w:val="TableParagraph"/>
              <w:ind w:left="102"/>
              <w:rPr>
                <w:sz w:val="18"/>
              </w:rPr>
            </w:pPr>
            <w:r w:rsidRPr="00BB7799">
              <w:rPr>
                <w:sz w:val="18"/>
              </w:rPr>
              <w:t xml:space="preserve"> </w:t>
            </w:r>
          </w:p>
        </w:tc>
        <w:tc>
          <w:tcPr>
            <w:tcW w:w="573" w:type="dxa"/>
          </w:tcPr>
          <w:p w14:paraId="27E40530" w14:textId="77777777" w:rsidR="00AF553C" w:rsidRPr="00BB7799" w:rsidRDefault="00BA4B8D">
            <w:pPr>
              <w:pStyle w:val="TableParagraph"/>
              <w:ind w:left="101"/>
              <w:rPr>
                <w:sz w:val="18"/>
              </w:rPr>
            </w:pPr>
            <w:r w:rsidRPr="00BB7799">
              <w:rPr>
                <w:sz w:val="18"/>
              </w:rPr>
              <w:t xml:space="preserve"> </w:t>
            </w:r>
          </w:p>
        </w:tc>
        <w:tc>
          <w:tcPr>
            <w:tcW w:w="571" w:type="dxa"/>
          </w:tcPr>
          <w:p w14:paraId="71A7DB26" w14:textId="77777777" w:rsidR="00AF553C" w:rsidRPr="00BB7799" w:rsidRDefault="00BA4B8D">
            <w:pPr>
              <w:pStyle w:val="TableParagraph"/>
              <w:ind w:left="104"/>
              <w:rPr>
                <w:sz w:val="18"/>
              </w:rPr>
            </w:pPr>
            <w:r w:rsidRPr="00BB7799">
              <w:rPr>
                <w:sz w:val="18"/>
              </w:rPr>
              <w:t xml:space="preserve"> </w:t>
            </w:r>
          </w:p>
        </w:tc>
        <w:tc>
          <w:tcPr>
            <w:tcW w:w="575" w:type="dxa"/>
          </w:tcPr>
          <w:p w14:paraId="4F8F4367" w14:textId="77777777" w:rsidR="00AF553C" w:rsidRPr="00BB7799" w:rsidRDefault="00BA4B8D">
            <w:pPr>
              <w:pStyle w:val="TableParagraph"/>
              <w:ind w:left="106"/>
              <w:rPr>
                <w:sz w:val="18"/>
              </w:rPr>
            </w:pPr>
            <w:r w:rsidRPr="00BB7799">
              <w:rPr>
                <w:sz w:val="18"/>
              </w:rPr>
              <w:t xml:space="preserve"> </w:t>
            </w:r>
          </w:p>
        </w:tc>
        <w:tc>
          <w:tcPr>
            <w:tcW w:w="573" w:type="dxa"/>
          </w:tcPr>
          <w:p w14:paraId="4619B756" w14:textId="77777777" w:rsidR="00AF553C" w:rsidRPr="00BB7799" w:rsidRDefault="00BA4B8D">
            <w:pPr>
              <w:pStyle w:val="TableParagraph"/>
              <w:ind w:left="105"/>
              <w:rPr>
                <w:sz w:val="18"/>
              </w:rPr>
            </w:pPr>
            <w:r w:rsidRPr="00BB7799">
              <w:rPr>
                <w:sz w:val="18"/>
              </w:rPr>
              <w:t xml:space="preserve"> </w:t>
            </w:r>
          </w:p>
        </w:tc>
        <w:tc>
          <w:tcPr>
            <w:tcW w:w="573" w:type="dxa"/>
          </w:tcPr>
          <w:p w14:paraId="639B2DD0" w14:textId="77777777" w:rsidR="00AF553C" w:rsidRPr="00BB7799" w:rsidRDefault="00BA4B8D">
            <w:pPr>
              <w:pStyle w:val="TableParagraph"/>
              <w:ind w:left="289"/>
              <w:jc w:val="left"/>
              <w:rPr>
                <w:sz w:val="18"/>
              </w:rPr>
            </w:pPr>
            <w:r w:rsidRPr="00BB7799">
              <w:rPr>
                <w:sz w:val="18"/>
              </w:rPr>
              <w:t xml:space="preserve"> </w:t>
            </w:r>
          </w:p>
        </w:tc>
        <w:tc>
          <w:tcPr>
            <w:tcW w:w="571" w:type="dxa"/>
          </w:tcPr>
          <w:p w14:paraId="53398104" w14:textId="77777777" w:rsidR="00AF553C" w:rsidRPr="00BB7799" w:rsidRDefault="00BA4B8D">
            <w:pPr>
              <w:pStyle w:val="TableParagraph"/>
              <w:ind w:left="105"/>
              <w:rPr>
                <w:sz w:val="18"/>
              </w:rPr>
            </w:pPr>
            <w:r w:rsidRPr="00BB7799">
              <w:rPr>
                <w:sz w:val="18"/>
              </w:rPr>
              <w:t xml:space="preserve"> </w:t>
            </w:r>
          </w:p>
        </w:tc>
        <w:tc>
          <w:tcPr>
            <w:tcW w:w="573" w:type="dxa"/>
          </w:tcPr>
          <w:p w14:paraId="60176B57" w14:textId="77777777" w:rsidR="00AF553C" w:rsidRPr="00BB7799" w:rsidRDefault="00BA4B8D">
            <w:pPr>
              <w:pStyle w:val="TableParagraph"/>
              <w:ind w:left="108"/>
              <w:rPr>
                <w:sz w:val="18"/>
              </w:rPr>
            </w:pPr>
            <w:r w:rsidRPr="00BB7799">
              <w:rPr>
                <w:sz w:val="18"/>
              </w:rPr>
              <w:t xml:space="preserve"> </w:t>
            </w:r>
          </w:p>
        </w:tc>
        <w:tc>
          <w:tcPr>
            <w:tcW w:w="574" w:type="dxa"/>
          </w:tcPr>
          <w:p w14:paraId="7D7DD03A" w14:textId="77777777" w:rsidR="00AF553C" w:rsidRPr="00BB7799" w:rsidRDefault="00BA4B8D">
            <w:pPr>
              <w:pStyle w:val="TableParagraph"/>
              <w:ind w:left="109"/>
              <w:rPr>
                <w:sz w:val="18"/>
              </w:rPr>
            </w:pPr>
            <w:r w:rsidRPr="00BB7799">
              <w:rPr>
                <w:sz w:val="18"/>
              </w:rPr>
              <w:t xml:space="preserve"> </w:t>
            </w:r>
          </w:p>
        </w:tc>
        <w:tc>
          <w:tcPr>
            <w:tcW w:w="573" w:type="dxa"/>
          </w:tcPr>
          <w:p w14:paraId="5EAA494A" w14:textId="77777777" w:rsidR="00AF553C" w:rsidRPr="00BB7799" w:rsidRDefault="00BA4B8D">
            <w:pPr>
              <w:pStyle w:val="TableParagraph"/>
              <w:ind w:left="109"/>
              <w:rPr>
                <w:sz w:val="18"/>
              </w:rPr>
            </w:pPr>
            <w:r w:rsidRPr="00BB7799">
              <w:rPr>
                <w:sz w:val="18"/>
              </w:rPr>
              <w:t xml:space="preserve"> </w:t>
            </w:r>
          </w:p>
        </w:tc>
        <w:tc>
          <w:tcPr>
            <w:tcW w:w="571" w:type="dxa"/>
          </w:tcPr>
          <w:p w14:paraId="45CA7E6A" w14:textId="77777777" w:rsidR="00AF553C" w:rsidRPr="00BB7799" w:rsidRDefault="00BA4B8D">
            <w:pPr>
              <w:pStyle w:val="TableParagraph"/>
              <w:ind w:left="108"/>
              <w:rPr>
                <w:sz w:val="18"/>
              </w:rPr>
            </w:pPr>
            <w:r w:rsidRPr="00BB7799">
              <w:rPr>
                <w:sz w:val="18"/>
              </w:rPr>
              <w:t xml:space="preserve"> </w:t>
            </w:r>
          </w:p>
        </w:tc>
        <w:tc>
          <w:tcPr>
            <w:tcW w:w="573" w:type="dxa"/>
          </w:tcPr>
          <w:p w14:paraId="04607CE2" w14:textId="77777777" w:rsidR="00AF553C" w:rsidRPr="00BB7799" w:rsidRDefault="00BA4B8D">
            <w:pPr>
              <w:pStyle w:val="TableParagraph"/>
              <w:ind w:left="173" w:right="60"/>
              <w:rPr>
                <w:sz w:val="18"/>
              </w:rPr>
            </w:pPr>
            <w:r w:rsidRPr="00BB7799">
              <w:rPr>
                <w:sz w:val="18"/>
              </w:rPr>
              <w:t xml:space="preserve">√ </w:t>
            </w:r>
          </w:p>
        </w:tc>
        <w:tc>
          <w:tcPr>
            <w:tcW w:w="573" w:type="dxa"/>
          </w:tcPr>
          <w:p w14:paraId="04A38B73" w14:textId="77777777" w:rsidR="00AF553C" w:rsidRPr="00BB7799" w:rsidRDefault="00BA4B8D">
            <w:pPr>
              <w:pStyle w:val="TableParagraph"/>
              <w:ind w:left="112"/>
              <w:rPr>
                <w:sz w:val="18"/>
              </w:rPr>
            </w:pPr>
            <w:r w:rsidRPr="00BB7799">
              <w:rPr>
                <w:sz w:val="18"/>
              </w:rPr>
              <w:t xml:space="preserve"> </w:t>
            </w:r>
          </w:p>
        </w:tc>
        <w:tc>
          <w:tcPr>
            <w:tcW w:w="573" w:type="dxa"/>
          </w:tcPr>
          <w:p w14:paraId="112967BD" w14:textId="77777777" w:rsidR="00AF553C" w:rsidRPr="00BB7799" w:rsidRDefault="00BA4B8D">
            <w:pPr>
              <w:pStyle w:val="TableParagraph"/>
              <w:ind w:left="113"/>
              <w:rPr>
                <w:sz w:val="18"/>
              </w:rPr>
            </w:pPr>
            <w:r w:rsidRPr="00BB7799">
              <w:rPr>
                <w:sz w:val="18"/>
              </w:rPr>
              <w:t xml:space="preserve"> </w:t>
            </w:r>
          </w:p>
        </w:tc>
        <w:tc>
          <w:tcPr>
            <w:tcW w:w="570" w:type="dxa"/>
          </w:tcPr>
          <w:p w14:paraId="7C7D7088" w14:textId="77777777" w:rsidR="00AF553C" w:rsidRPr="00BB7799" w:rsidRDefault="00BA4B8D">
            <w:pPr>
              <w:pStyle w:val="TableParagraph"/>
              <w:ind w:left="114"/>
              <w:rPr>
                <w:sz w:val="18"/>
              </w:rPr>
            </w:pPr>
            <w:r w:rsidRPr="00BB7799">
              <w:rPr>
                <w:sz w:val="18"/>
              </w:rPr>
              <w:t xml:space="preserve"> </w:t>
            </w:r>
          </w:p>
        </w:tc>
        <w:tc>
          <w:tcPr>
            <w:tcW w:w="572" w:type="dxa"/>
          </w:tcPr>
          <w:p w14:paraId="73531E6B" w14:textId="77777777" w:rsidR="00AF553C" w:rsidRPr="00BB7799" w:rsidRDefault="00BA4B8D">
            <w:pPr>
              <w:pStyle w:val="TableParagraph"/>
              <w:ind w:left="119"/>
              <w:rPr>
                <w:sz w:val="18"/>
              </w:rPr>
            </w:pPr>
            <w:r w:rsidRPr="00BB7799">
              <w:rPr>
                <w:sz w:val="18"/>
              </w:rPr>
              <w:t xml:space="preserve"> </w:t>
            </w:r>
          </w:p>
        </w:tc>
      </w:tr>
      <w:tr w:rsidR="00BB7799" w:rsidRPr="00BB7799" w14:paraId="36B5000A" w14:textId="77777777">
        <w:trPr>
          <w:trHeight w:val="510"/>
        </w:trPr>
        <w:tc>
          <w:tcPr>
            <w:tcW w:w="1128" w:type="dxa"/>
          </w:tcPr>
          <w:p w14:paraId="0E80077B" w14:textId="77777777" w:rsidR="00AF553C" w:rsidRPr="00BB7799" w:rsidRDefault="00BA4B8D">
            <w:pPr>
              <w:pStyle w:val="TableParagraph"/>
              <w:spacing w:before="141"/>
              <w:ind w:left="137" w:right="40"/>
              <w:rPr>
                <w:sz w:val="18"/>
              </w:rPr>
            </w:pPr>
            <w:r w:rsidRPr="00BB7799">
              <w:rPr>
                <w:sz w:val="18"/>
              </w:rPr>
              <w:t xml:space="preserve">64GEC00001 </w:t>
            </w:r>
          </w:p>
        </w:tc>
        <w:tc>
          <w:tcPr>
            <w:tcW w:w="2734" w:type="dxa"/>
          </w:tcPr>
          <w:p w14:paraId="60ABB9F8" w14:textId="77777777" w:rsidR="00AF553C" w:rsidRPr="00BB7799" w:rsidRDefault="00BA4B8D">
            <w:pPr>
              <w:pStyle w:val="TableParagraph"/>
              <w:spacing w:before="141"/>
              <w:ind w:left="108"/>
              <w:jc w:val="left"/>
              <w:rPr>
                <w:sz w:val="18"/>
              </w:rPr>
            </w:pPr>
            <w:r w:rsidRPr="00BB7799">
              <w:rPr>
                <w:sz w:val="18"/>
              </w:rPr>
              <w:t>大学生职业生涯规划</w:t>
            </w:r>
            <w:r w:rsidRPr="00BB7799">
              <w:rPr>
                <w:sz w:val="18"/>
              </w:rPr>
              <w:t xml:space="preserve"> </w:t>
            </w:r>
          </w:p>
        </w:tc>
        <w:tc>
          <w:tcPr>
            <w:tcW w:w="573" w:type="dxa"/>
          </w:tcPr>
          <w:p w14:paraId="370A5974" w14:textId="77777777" w:rsidR="00AF553C" w:rsidRPr="00BB7799" w:rsidRDefault="00BA4B8D">
            <w:pPr>
              <w:pStyle w:val="TableParagraph"/>
              <w:ind w:left="99"/>
              <w:rPr>
                <w:sz w:val="18"/>
              </w:rPr>
            </w:pPr>
            <w:r w:rsidRPr="00BB7799">
              <w:rPr>
                <w:sz w:val="18"/>
              </w:rPr>
              <w:t xml:space="preserve"> </w:t>
            </w:r>
          </w:p>
        </w:tc>
        <w:tc>
          <w:tcPr>
            <w:tcW w:w="571" w:type="dxa"/>
          </w:tcPr>
          <w:p w14:paraId="2316825F" w14:textId="77777777" w:rsidR="00AF553C" w:rsidRPr="00BB7799" w:rsidRDefault="00BA4B8D">
            <w:pPr>
              <w:pStyle w:val="TableParagraph"/>
              <w:ind w:left="97"/>
              <w:rPr>
                <w:sz w:val="18"/>
              </w:rPr>
            </w:pPr>
            <w:r w:rsidRPr="00BB7799">
              <w:rPr>
                <w:sz w:val="18"/>
              </w:rPr>
              <w:t xml:space="preserve"> </w:t>
            </w:r>
          </w:p>
        </w:tc>
        <w:tc>
          <w:tcPr>
            <w:tcW w:w="571" w:type="dxa"/>
          </w:tcPr>
          <w:p w14:paraId="31943813" w14:textId="77777777" w:rsidR="00AF553C" w:rsidRPr="00BB7799" w:rsidRDefault="00BA4B8D">
            <w:pPr>
              <w:pStyle w:val="TableParagraph"/>
              <w:ind w:left="102"/>
              <w:rPr>
                <w:sz w:val="18"/>
              </w:rPr>
            </w:pPr>
            <w:r w:rsidRPr="00BB7799">
              <w:rPr>
                <w:sz w:val="18"/>
              </w:rPr>
              <w:t xml:space="preserve"> </w:t>
            </w:r>
          </w:p>
        </w:tc>
        <w:tc>
          <w:tcPr>
            <w:tcW w:w="573" w:type="dxa"/>
          </w:tcPr>
          <w:p w14:paraId="1E380845" w14:textId="77777777" w:rsidR="00AF553C" w:rsidRPr="00BB7799" w:rsidRDefault="00BA4B8D">
            <w:pPr>
              <w:pStyle w:val="TableParagraph"/>
              <w:ind w:left="101"/>
              <w:rPr>
                <w:sz w:val="18"/>
              </w:rPr>
            </w:pPr>
            <w:r w:rsidRPr="00BB7799">
              <w:rPr>
                <w:sz w:val="18"/>
              </w:rPr>
              <w:t xml:space="preserve"> </w:t>
            </w:r>
          </w:p>
        </w:tc>
        <w:tc>
          <w:tcPr>
            <w:tcW w:w="571" w:type="dxa"/>
          </w:tcPr>
          <w:p w14:paraId="66A210F6" w14:textId="77777777" w:rsidR="00AF553C" w:rsidRPr="00BB7799" w:rsidRDefault="00BA4B8D">
            <w:pPr>
              <w:pStyle w:val="TableParagraph"/>
              <w:ind w:left="104"/>
              <w:rPr>
                <w:sz w:val="18"/>
              </w:rPr>
            </w:pPr>
            <w:r w:rsidRPr="00BB7799">
              <w:rPr>
                <w:sz w:val="18"/>
              </w:rPr>
              <w:t xml:space="preserve"> </w:t>
            </w:r>
          </w:p>
        </w:tc>
        <w:tc>
          <w:tcPr>
            <w:tcW w:w="575" w:type="dxa"/>
          </w:tcPr>
          <w:p w14:paraId="72719BA9" w14:textId="77777777" w:rsidR="00AF553C" w:rsidRPr="00BB7799" w:rsidRDefault="00BA4B8D">
            <w:pPr>
              <w:pStyle w:val="TableParagraph"/>
              <w:ind w:left="106"/>
              <w:rPr>
                <w:sz w:val="18"/>
              </w:rPr>
            </w:pPr>
            <w:r w:rsidRPr="00BB7799">
              <w:rPr>
                <w:sz w:val="18"/>
              </w:rPr>
              <w:t xml:space="preserve"> </w:t>
            </w:r>
          </w:p>
        </w:tc>
        <w:tc>
          <w:tcPr>
            <w:tcW w:w="573" w:type="dxa"/>
          </w:tcPr>
          <w:p w14:paraId="0B6D8AA0" w14:textId="77777777" w:rsidR="00AF553C" w:rsidRPr="00BB7799" w:rsidRDefault="00BA4B8D">
            <w:pPr>
              <w:pStyle w:val="TableParagraph"/>
              <w:ind w:left="105"/>
              <w:rPr>
                <w:sz w:val="18"/>
              </w:rPr>
            </w:pPr>
            <w:r w:rsidRPr="00BB7799">
              <w:rPr>
                <w:sz w:val="18"/>
              </w:rPr>
              <w:t xml:space="preserve"> </w:t>
            </w:r>
          </w:p>
        </w:tc>
        <w:tc>
          <w:tcPr>
            <w:tcW w:w="573" w:type="dxa"/>
          </w:tcPr>
          <w:p w14:paraId="046BC2B8" w14:textId="77777777" w:rsidR="00AF553C" w:rsidRPr="00BB7799" w:rsidRDefault="00BA4B8D">
            <w:pPr>
              <w:pStyle w:val="TableParagraph"/>
              <w:ind w:left="289"/>
              <w:jc w:val="left"/>
              <w:rPr>
                <w:sz w:val="18"/>
              </w:rPr>
            </w:pPr>
            <w:r w:rsidRPr="00BB7799">
              <w:rPr>
                <w:sz w:val="18"/>
              </w:rPr>
              <w:t xml:space="preserve"> </w:t>
            </w:r>
          </w:p>
        </w:tc>
        <w:tc>
          <w:tcPr>
            <w:tcW w:w="571" w:type="dxa"/>
          </w:tcPr>
          <w:p w14:paraId="3519AEDD" w14:textId="77777777" w:rsidR="00AF553C" w:rsidRPr="00BB7799" w:rsidRDefault="00BA4B8D">
            <w:pPr>
              <w:pStyle w:val="TableParagraph"/>
              <w:ind w:left="105"/>
              <w:rPr>
                <w:sz w:val="18"/>
              </w:rPr>
            </w:pPr>
            <w:r w:rsidRPr="00BB7799">
              <w:rPr>
                <w:sz w:val="18"/>
              </w:rPr>
              <w:t xml:space="preserve"> </w:t>
            </w:r>
          </w:p>
        </w:tc>
        <w:tc>
          <w:tcPr>
            <w:tcW w:w="573" w:type="dxa"/>
          </w:tcPr>
          <w:p w14:paraId="35561998" w14:textId="77777777" w:rsidR="00AF553C" w:rsidRPr="00BB7799" w:rsidRDefault="00BA4B8D">
            <w:pPr>
              <w:pStyle w:val="TableParagraph"/>
              <w:ind w:left="108"/>
              <w:rPr>
                <w:sz w:val="18"/>
              </w:rPr>
            </w:pPr>
            <w:r w:rsidRPr="00BB7799">
              <w:rPr>
                <w:sz w:val="18"/>
              </w:rPr>
              <w:t xml:space="preserve"> </w:t>
            </w:r>
          </w:p>
        </w:tc>
        <w:tc>
          <w:tcPr>
            <w:tcW w:w="574" w:type="dxa"/>
          </w:tcPr>
          <w:p w14:paraId="4320B6BB" w14:textId="77777777" w:rsidR="00AF553C" w:rsidRPr="00BB7799" w:rsidRDefault="00BA4B8D">
            <w:pPr>
              <w:pStyle w:val="TableParagraph"/>
              <w:ind w:left="109"/>
              <w:rPr>
                <w:sz w:val="18"/>
              </w:rPr>
            </w:pPr>
            <w:r w:rsidRPr="00BB7799">
              <w:rPr>
                <w:sz w:val="18"/>
              </w:rPr>
              <w:t xml:space="preserve"> </w:t>
            </w:r>
          </w:p>
        </w:tc>
        <w:tc>
          <w:tcPr>
            <w:tcW w:w="573" w:type="dxa"/>
          </w:tcPr>
          <w:p w14:paraId="590F0DF5" w14:textId="77777777" w:rsidR="00AF553C" w:rsidRPr="00BB7799" w:rsidRDefault="00BA4B8D">
            <w:pPr>
              <w:pStyle w:val="TableParagraph"/>
              <w:ind w:left="109"/>
              <w:rPr>
                <w:sz w:val="18"/>
              </w:rPr>
            </w:pPr>
            <w:r w:rsidRPr="00BB7799">
              <w:rPr>
                <w:sz w:val="18"/>
              </w:rPr>
              <w:t xml:space="preserve"> </w:t>
            </w:r>
          </w:p>
        </w:tc>
        <w:tc>
          <w:tcPr>
            <w:tcW w:w="571" w:type="dxa"/>
          </w:tcPr>
          <w:p w14:paraId="31974AAB" w14:textId="77777777" w:rsidR="00AF553C" w:rsidRPr="00BB7799" w:rsidRDefault="00BA4B8D">
            <w:pPr>
              <w:pStyle w:val="TableParagraph"/>
              <w:ind w:left="108"/>
              <w:rPr>
                <w:sz w:val="18"/>
              </w:rPr>
            </w:pPr>
            <w:r w:rsidRPr="00BB7799">
              <w:rPr>
                <w:sz w:val="18"/>
              </w:rPr>
              <w:t xml:space="preserve"> </w:t>
            </w:r>
          </w:p>
        </w:tc>
        <w:tc>
          <w:tcPr>
            <w:tcW w:w="573" w:type="dxa"/>
          </w:tcPr>
          <w:p w14:paraId="141853B9" w14:textId="77777777" w:rsidR="00AF553C" w:rsidRPr="00BB7799" w:rsidRDefault="00BA4B8D">
            <w:pPr>
              <w:pStyle w:val="TableParagraph"/>
              <w:ind w:left="173" w:right="60"/>
              <w:rPr>
                <w:sz w:val="18"/>
              </w:rPr>
            </w:pPr>
            <w:r w:rsidRPr="00BB7799">
              <w:rPr>
                <w:sz w:val="18"/>
              </w:rPr>
              <w:t xml:space="preserve">√ </w:t>
            </w:r>
          </w:p>
        </w:tc>
        <w:tc>
          <w:tcPr>
            <w:tcW w:w="573" w:type="dxa"/>
          </w:tcPr>
          <w:p w14:paraId="04508C45" w14:textId="77777777" w:rsidR="00AF553C" w:rsidRPr="00BB7799" w:rsidRDefault="00BA4B8D">
            <w:pPr>
              <w:pStyle w:val="TableParagraph"/>
              <w:ind w:left="112"/>
              <w:rPr>
                <w:sz w:val="18"/>
              </w:rPr>
            </w:pPr>
            <w:r w:rsidRPr="00BB7799">
              <w:rPr>
                <w:sz w:val="18"/>
              </w:rPr>
              <w:t xml:space="preserve"> </w:t>
            </w:r>
          </w:p>
        </w:tc>
        <w:tc>
          <w:tcPr>
            <w:tcW w:w="573" w:type="dxa"/>
          </w:tcPr>
          <w:p w14:paraId="2121DF0D" w14:textId="77777777" w:rsidR="00AF553C" w:rsidRPr="00BB7799" w:rsidRDefault="00BA4B8D">
            <w:pPr>
              <w:pStyle w:val="TableParagraph"/>
              <w:ind w:left="113"/>
              <w:rPr>
                <w:sz w:val="18"/>
              </w:rPr>
            </w:pPr>
            <w:r w:rsidRPr="00BB7799">
              <w:rPr>
                <w:sz w:val="18"/>
              </w:rPr>
              <w:t xml:space="preserve"> </w:t>
            </w:r>
          </w:p>
        </w:tc>
        <w:tc>
          <w:tcPr>
            <w:tcW w:w="570" w:type="dxa"/>
          </w:tcPr>
          <w:p w14:paraId="2B76C11A" w14:textId="77777777" w:rsidR="00AF553C" w:rsidRPr="00BB7799" w:rsidRDefault="00BA4B8D">
            <w:pPr>
              <w:pStyle w:val="TableParagraph"/>
              <w:ind w:left="114"/>
              <w:rPr>
                <w:sz w:val="18"/>
              </w:rPr>
            </w:pPr>
            <w:r w:rsidRPr="00BB7799">
              <w:rPr>
                <w:sz w:val="18"/>
              </w:rPr>
              <w:t xml:space="preserve"> </w:t>
            </w:r>
          </w:p>
        </w:tc>
        <w:tc>
          <w:tcPr>
            <w:tcW w:w="572" w:type="dxa"/>
          </w:tcPr>
          <w:p w14:paraId="05DAD1F3" w14:textId="77777777" w:rsidR="00AF553C" w:rsidRPr="00BB7799" w:rsidRDefault="00BA4B8D">
            <w:pPr>
              <w:pStyle w:val="TableParagraph"/>
              <w:ind w:left="119"/>
              <w:rPr>
                <w:sz w:val="18"/>
              </w:rPr>
            </w:pPr>
            <w:r w:rsidRPr="00BB7799">
              <w:rPr>
                <w:sz w:val="18"/>
              </w:rPr>
              <w:t xml:space="preserve"> </w:t>
            </w:r>
          </w:p>
        </w:tc>
      </w:tr>
      <w:tr w:rsidR="00BB7799" w:rsidRPr="00BB7799" w14:paraId="01B8153A" w14:textId="77777777">
        <w:trPr>
          <w:trHeight w:val="508"/>
        </w:trPr>
        <w:tc>
          <w:tcPr>
            <w:tcW w:w="1128" w:type="dxa"/>
          </w:tcPr>
          <w:p w14:paraId="58CF5247" w14:textId="77777777" w:rsidR="00AF553C" w:rsidRPr="00BB7799" w:rsidRDefault="00BA4B8D">
            <w:pPr>
              <w:pStyle w:val="TableParagraph"/>
              <w:ind w:left="137" w:right="40"/>
              <w:rPr>
                <w:sz w:val="18"/>
              </w:rPr>
            </w:pPr>
            <w:r w:rsidRPr="00BB7799">
              <w:rPr>
                <w:sz w:val="18"/>
              </w:rPr>
              <w:t xml:space="preserve">64GEC00002 </w:t>
            </w:r>
          </w:p>
        </w:tc>
        <w:tc>
          <w:tcPr>
            <w:tcW w:w="2734" w:type="dxa"/>
          </w:tcPr>
          <w:p w14:paraId="2494550C" w14:textId="77777777" w:rsidR="00AF553C" w:rsidRPr="00BB7799" w:rsidRDefault="00BA4B8D">
            <w:pPr>
              <w:pStyle w:val="TableParagraph"/>
              <w:ind w:left="108"/>
              <w:jc w:val="left"/>
              <w:rPr>
                <w:sz w:val="18"/>
              </w:rPr>
            </w:pPr>
            <w:r w:rsidRPr="00BB7799">
              <w:rPr>
                <w:sz w:val="18"/>
              </w:rPr>
              <w:t>创业基础</w:t>
            </w:r>
            <w:r w:rsidRPr="00BB7799">
              <w:rPr>
                <w:sz w:val="18"/>
              </w:rPr>
              <w:t xml:space="preserve"> </w:t>
            </w:r>
          </w:p>
        </w:tc>
        <w:tc>
          <w:tcPr>
            <w:tcW w:w="573" w:type="dxa"/>
          </w:tcPr>
          <w:p w14:paraId="698F6C5F" w14:textId="77777777" w:rsidR="00AF553C" w:rsidRPr="00BB7799" w:rsidRDefault="00BA4B8D">
            <w:pPr>
              <w:pStyle w:val="TableParagraph"/>
              <w:ind w:left="99"/>
              <w:rPr>
                <w:sz w:val="18"/>
              </w:rPr>
            </w:pPr>
            <w:r w:rsidRPr="00BB7799">
              <w:rPr>
                <w:sz w:val="18"/>
              </w:rPr>
              <w:t xml:space="preserve"> </w:t>
            </w:r>
          </w:p>
        </w:tc>
        <w:tc>
          <w:tcPr>
            <w:tcW w:w="571" w:type="dxa"/>
          </w:tcPr>
          <w:p w14:paraId="3E3D6F80" w14:textId="77777777" w:rsidR="00AF553C" w:rsidRPr="00BB7799" w:rsidRDefault="00BA4B8D">
            <w:pPr>
              <w:pStyle w:val="TableParagraph"/>
              <w:ind w:left="97"/>
              <w:rPr>
                <w:sz w:val="18"/>
              </w:rPr>
            </w:pPr>
            <w:r w:rsidRPr="00BB7799">
              <w:rPr>
                <w:sz w:val="18"/>
              </w:rPr>
              <w:t xml:space="preserve"> </w:t>
            </w:r>
          </w:p>
        </w:tc>
        <w:tc>
          <w:tcPr>
            <w:tcW w:w="571" w:type="dxa"/>
          </w:tcPr>
          <w:p w14:paraId="55EB460F" w14:textId="77777777" w:rsidR="00AF553C" w:rsidRPr="00BB7799" w:rsidRDefault="00BA4B8D">
            <w:pPr>
              <w:pStyle w:val="TableParagraph"/>
              <w:ind w:left="102"/>
              <w:rPr>
                <w:sz w:val="18"/>
              </w:rPr>
            </w:pPr>
            <w:r w:rsidRPr="00BB7799">
              <w:rPr>
                <w:sz w:val="18"/>
              </w:rPr>
              <w:t xml:space="preserve"> </w:t>
            </w:r>
          </w:p>
        </w:tc>
        <w:tc>
          <w:tcPr>
            <w:tcW w:w="573" w:type="dxa"/>
          </w:tcPr>
          <w:p w14:paraId="3DEB8F02" w14:textId="77777777" w:rsidR="00AF553C" w:rsidRPr="00BB7799" w:rsidRDefault="00BA4B8D">
            <w:pPr>
              <w:pStyle w:val="TableParagraph"/>
              <w:ind w:left="101"/>
              <w:rPr>
                <w:sz w:val="18"/>
              </w:rPr>
            </w:pPr>
            <w:r w:rsidRPr="00BB7799">
              <w:rPr>
                <w:sz w:val="18"/>
              </w:rPr>
              <w:t xml:space="preserve"> </w:t>
            </w:r>
          </w:p>
        </w:tc>
        <w:tc>
          <w:tcPr>
            <w:tcW w:w="571" w:type="dxa"/>
          </w:tcPr>
          <w:p w14:paraId="10DA063D" w14:textId="77777777" w:rsidR="00AF553C" w:rsidRPr="00BB7799" w:rsidRDefault="00BA4B8D">
            <w:pPr>
              <w:pStyle w:val="TableParagraph"/>
              <w:ind w:left="104"/>
              <w:rPr>
                <w:sz w:val="18"/>
              </w:rPr>
            </w:pPr>
            <w:r w:rsidRPr="00BB7799">
              <w:rPr>
                <w:sz w:val="18"/>
              </w:rPr>
              <w:t xml:space="preserve"> </w:t>
            </w:r>
          </w:p>
        </w:tc>
        <w:tc>
          <w:tcPr>
            <w:tcW w:w="575" w:type="dxa"/>
          </w:tcPr>
          <w:p w14:paraId="172E02B7" w14:textId="77777777" w:rsidR="00AF553C" w:rsidRPr="00BB7799" w:rsidRDefault="00BA4B8D">
            <w:pPr>
              <w:pStyle w:val="TableParagraph"/>
              <w:ind w:left="106"/>
              <w:rPr>
                <w:sz w:val="18"/>
              </w:rPr>
            </w:pPr>
            <w:r w:rsidRPr="00BB7799">
              <w:rPr>
                <w:sz w:val="18"/>
              </w:rPr>
              <w:t xml:space="preserve"> </w:t>
            </w:r>
          </w:p>
        </w:tc>
        <w:tc>
          <w:tcPr>
            <w:tcW w:w="573" w:type="dxa"/>
          </w:tcPr>
          <w:p w14:paraId="5B2AF4EE" w14:textId="77777777" w:rsidR="00AF553C" w:rsidRPr="00BB7799" w:rsidRDefault="00BA4B8D">
            <w:pPr>
              <w:pStyle w:val="TableParagraph"/>
              <w:ind w:left="105"/>
              <w:rPr>
                <w:sz w:val="18"/>
              </w:rPr>
            </w:pPr>
            <w:r w:rsidRPr="00BB7799">
              <w:rPr>
                <w:sz w:val="18"/>
              </w:rPr>
              <w:t xml:space="preserve"> </w:t>
            </w:r>
          </w:p>
        </w:tc>
        <w:tc>
          <w:tcPr>
            <w:tcW w:w="573" w:type="dxa"/>
          </w:tcPr>
          <w:p w14:paraId="1A032F1F" w14:textId="77777777" w:rsidR="00AF553C" w:rsidRPr="00BB7799" w:rsidRDefault="00BA4B8D">
            <w:pPr>
              <w:pStyle w:val="TableParagraph"/>
              <w:ind w:left="289"/>
              <w:jc w:val="left"/>
              <w:rPr>
                <w:sz w:val="18"/>
              </w:rPr>
            </w:pPr>
            <w:r w:rsidRPr="00BB7799">
              <w:rPr>
                <w:sz w:val="18"/>
              </w:rPr>
              <w:t xml:space="preserve"> </w:t>
            </w:r>
          </w:p>
        </w:tc>
        <w:tc>
          <w:tcPr>
            <w:tcW w:w="571" w:type="dxa"/>
          </w:tcPr>
          <w:p w14:paraId="073377E1" w14:textId="77777777" w:rsidR="00AF553C" w:rsidRPr="00BB7799" w:rsidRDefault="00BA4B8D">
            <w:pPr>
              <w:pStyle w:val="TableParagraph"/>
              <w:ind w:left="105"/>
              <w:rPr>
                <w:sz w:val="18"/>
              </w:rPr>
            </w:pPr>
            <w:r w:rsidRPr="00BB7799">
              <w:rPr>
                <w:sz w:val="18"/>
              </w:rPr>
              <w:t xml:space="preserve"> </w:t>
            </w:r>
          </w:p>
        </w:tc>
        <w:tc>
          <w:tcPr>
            <w:tcW w:w="573" w:type="dxa"/>
          </w:tcPr>
          <w:p w14:paraId="5C8AAE61" w14:textId="77777777" w:rsidR="00AF553C" w:rsidRPr="00BB7799" w:rsidRDefault="00BA4B8D">
            <w:pPr>
              <w:pStyle w:val="TableParagraph"/>
              <w:ind w:left="108"/>
              <w:rPr>
                <w:sz w:val="18"/>
              </w:rPr>
            </w:pPr>
            <w:r w:rsidRPr="00BB7799">
              <w:rPr>
                <w:sz w:val="18"/>
              </w:rPr>
              <w:t xml:space="preserve"> </w:t>
            </w:r>
          </w:p>
        </w:tc>
        <w:tc>
          <w:tcPr>
            <w:tcW w:w="574" w:type="dxa"/>
          </w:tcPr>
          <w:p w14:paraId="4F50AF8E" w14:textId="77777777" w:rsidR="00AF553C" w:rsidRPr="00BB7799" w:rsidRDefault="00BA4B8D">
            <w:pPr>
              <w:pStyle w:val="TableParagraph"/>
              <w:ind w:left="109"/>
              <w:rPr>
                <w:sz w:val="18"/>
              </w:rPr>
            </w:pPr>
            <w:r w:rsidRPr="00BB7799">
              <w:rPr>
                <w:sz w:val="18"/>
              </w:rPr>
              <w:t xml:space="preserve"> </w:t>
            </w:r>
          </w:p>
        </w:tc>
        <w:tc>
          <w:tcPr>
            <w:tcW w:w="573" w:type="dxa"/>
          </w:tcPr>
          <w:p w14:paraId="656BBF23" w14:textId="77777777" w:rsidR="00AF553C" w:rsidRPr="00BB7799" w:rsidRDefault="00BA4B8D">
            <w:pPr>
              <w:pStyle w:val="TableParagraph"/>
              <w:ind w:left="109"/>
              <w:rPr>
                <w:sz w:val="18"/>
              </w:rPr>
            </w:pPr>
            <w:r w:rsidRPr="00BB7799">
              <w:rPr>
                <w:sz w:val="18"/>
              </w:rPr>
              <w:t xml:space="preserve"> </w:t>
            </w:r>
          </w:p>
        </w:tc>
        <w:tc>
          <w:tcPr>
            <w:tcW w:w="571" w:type="dxa"/>
          </w:tcPr>
          <w:p w14:paraId="719098C6" w14:textId="77777777" w:rsidR="00AF553C" w:rsidRPr="00BB7799" w:rsidRDefault="00BA4B8D">
            <w:pPr>
              <w:pStyle w:val="TableParagraph"/>
              <w:ind w:left="108"/>
              <w:rPr>
                <w:sz w:val="18"/>
              </w:rPr>
            </w:pPr>
            <w:r w:rsidRPr="00BB7799">
              <w:rPr>
                <w:sz w:val="18"/>
              </w:rPr>
              <w:t xml:space="preserve"> </w:t>
            </w:r>
          </w:p>
        </w:tc>
        <w:tc>
          <w:tcPr>
            <w:tcW w:w="573" w:type="dxa"/>
          </w:tcPr>
          <w:p w14:paraId="5341D5D2" w14:textId="77777777" w:rsidR="00AF553C" w:rsidRPr="00BB7799" w:rsidRDefault="00BA4B8D">
            <w:pPr>
              <w:pStyle w:val="TableParagraph"/>
              <w:ind w:left="173" w:right="60"/>
              <w:rPr>
                <w:sz w:val="18"/>
              </w:rPr>
            </w:pPr>
            <w:r w:rsidRPr="00BB7799">
              <w:rPr>
                <w:sz w:val="18"/>
              </w:rPr>
              <w:t xml:space="preserve">√ </w:t>
            </w:r>
          </w:p>
        </w:tc>
        <w:tc>
          <w:tcPr>
            <w:tcW w:w="573" w:type="dxa"/>
          </w:tcPr>
          <w:p w14:paraId="1FB4B6BA" w14:textId="77777777" w:rsidR="00AF553C" w:rsidRPr="00BB7799" w:rsidRDefault="00BA4B8D">
            <w:pPr>
              <w:pStyle w:val="TableParagraph"/>
              <w:ind w:left="112"/>
              <w:rPr>
                <w:sz w:val="18"/>
              </w:rPr>
            </w:pPr>
            <w:r w:rsidRPr="00BB7799">
              <w:rPr>
                <w:sz w:val="18"/>
              </w:rPr>
              <w:t xml:space="preserve"> </w:t>
            </w:r>
          </w:p>
        </w:tc>
        <w:tc>
          <w:tcPr>
            <w:tcW w:w="573" w:type="dxa"/>
          </w:tcPr>
          <w:p w14:paraId="72D2C473" w14:textId="77777777" w:rsidR="00AF553C" w:rsidRPr="00BB7799" w:rsidRDefault="00BA4B8D">
            <w:pPr>
              <w:pStyle w:val="TableParagraph"/>
              <w:ind w:left="113"/>
              <w:rPr>
                <w:sz w:val="18"/>
              </w:rPr>
            </w:pPr>
            <w:r w:rsidRPr="00BB7799">
              <w:rPr>
                <w:sz w:val="18"/>
              </w:rPr>
              <w:t xml:space="preserve"> </w:t>
            </w:r>
          </w:p>
        </w:tc>
        <w:tc>
          <w:tcPr>
            <w:tcW w:w="570" w:type="dxa"/>
          </w:tcPr>
          <w:p w14:paraId="1AC7698A" w14:textId="77777777" w:rsidR="00AF553C" w:rsidRPr="00BB7799" w:rsidRDefault="00BA4B8D">
            <w:pPr>
              <w:pStyle w:val="TableParagraph"/>
              <w:ind w:left="114"/>
              <w:rPr>
                <w:sz w:val="18"/>
              </w:rPr>
            </w:pPr>
            <w:r w:rsidRPr="00BB7799">
              <w:rPr>
                <w:sz w:val="18"/>
              </w:rPr>
              <w:t xml:space="preserve"> </w:t>
            </w:r>
          </w:p>
        </w:tc>
        <w:tc>
          <w:tcPr>
            <w:tcW w:w="572" w:type="dxa"/>
          </w:tcPr>
          <w:p w14:paraId="6F288D0D" w14:textId="77777777" w:rsidR="00AF553C" w:rsidRPr="00BB7799" w:rsidRDefault="00BA4B8D">
            <w:pPr>
              <w:pStyle w:val="TableParagraph"/>
              <w:ind w:left="119"/>
              <w:rPr>
                <w:sz w:val="18"/>
              </w:rPr>
            </w:pPr>
            <w:r w:rsidRPr="00BB7799">
              <w:rPr>
                <w:sz w:val="18"/>
              </w:rPr>
              <w:t xml:space="preserve"> </w:t>
            </w:r>
          </w:p>
        </w:tc>
      </w:tr>
      <w:tr w:rsidR="00BB7799" w:rsidRPr="00BB7799" w14:paraId="016E5B15" w14:textId="77777777">
        <w:trPr>
          <w:trHeight w:val="510"/>
        </w:trPr>
        <w:tc>
          <w:tcPr>
            <w:tcW w:w="1128" w:type="dxa"/>
          </w:tcPr>
          <w:p w14:paraId="0E12FBF5" w14:textId="77777777" w:rsidR="00AF553C" w:rsidRPr="00BB7799" w:rsidRDefault="00BA4B8D">
            <w:pPr>
              <w:pStyle w:val="TableParagraph"/>
              <w:spacing w:before="141"/>
              <w:ind w:left="137" w:right="40"/>
              <w:rPr>
                <w:sz w:val="18"/>
              </w:rPr>
            </w:pPr>
            <w:r w:rsidRPr="00BB7799">
              <w:rPr>
                <w:sz w:val="18"/>
              </w:rPr>
              <w:t xml:space="preserve">08GECRY00* </w:t>
            </w:r>
          </w:p>
        </w:tc>
        <w:tc>
          <w:tcPr>
            <w:tcW w:w="2734" w:type="dxa"/>
          </w:tcPr>
          <w:p w14:paraId="0958AE17" w14:textId="77777777" w:rsidR="00AF553C" w:rsidRPr="00BB7799" w:rsidRDefault="00BA4B8D">
            <w:pPr>
              <w:pStyle w:val="TableParagraph"/>
              <w:spacing w:before="141"/>
              <w:ind w:left="108"/>
              <w:jc w:val="left"/>
              <w:rPr>
                <w:sz w:val="18"/>
              </w:rPr>
            </w:pPr>
            <w:r w:rsidRPr="00BB7799">
              <w:rPr>
                <w:sz w:val="18"/>
              </w:rPr>
              <w:t>艺术教育课程（</w:t>
            </w:r>
            <w:proofErr w:type="gramStart"/>
            <w:r w:rsidRPr="00BB7799">
              <w:rPr>
                <w:sz w:val="18"/>
              </w:rPr>
              <w:t>八选一</w:t>
            </w:r>
            <w:proofErr w:type="gramEnd"/>
            <w:r w:rsidRPr="00BB7799">
              <w:rPr>
                <w:sz w:val="18"/>
              </w:rPr>
              <w:t>）</w:t>
            </w:r>
            <w:r w:rsidRPr="00BB7799">
              <w:rPr>
                <w:sz w:val="18"/>
              </w:rPr>
              <w:t xml:space="preserve"> </w:t>
            </w:r>
          </w:p>
        </w:tc>
        <w:tc>
          <w:tcPr>
            <w:tcW w:w="573" w:type="dxa"/>
          </w:tcPr>
          <w:p w14:paraId="2A1B68CC" w14:textId="77777777" w:rsidR="00AF553C" w:rsidRPr="00BB7799" w:rsidRDefault="00BA4B8D">
            <w:pPr>
              <w:pStyle w:val="TableParagraph"/>
              <w:ind w:left="99"/>
              <w:rPr>
                <w:sz w:val="18"/>
              </w:rPr>
            </w:pPr>
            <w:r w:rsidRPr="00BB7799">
              <w:rPr>
                <w:sz w:val="18"/>
              </w:rPr>
              <w:t xml:space="preserve"> </w:t>
            </w:r>
          </w:p>
        </w:tc>
        <w:tc>
          <w:tcPr>
            <w:tcW w:w="571" w:type="dxa"/>
          </w:tcPr>
          <w:p w14:paraId="789015AD" w14:textId="77777777" w:rsidR="00AF553C" w:rsidRPr="00BB7799" w:rsidRDefault="00BA4B8D">
            <w:pPr>
              <w:pStyle w:val="TableParagraph"/>
              <w:ind w:left="97"/>
              <w:rPr>
                <w:sz w:val="18"/>
              </w:rPr>
            </w:pPr>
            <w:r w:rsidRPr="00BB7799">
              <w:rPr>
                <w:sz w:val="18"/>
              </w:rPr>
              <w:t xml:space="preserve"> </w:t>
            </w:r>
          </w:p>
        </w:tc>
        <w:tc>
          <w:tcPr>
            <w:tcW w:w="571" w:type="dxa"/>
          </w:tcPr>
          <w:p w14:paraId="4A9C7732" w14:textId="77777777" w:rsidR="00AF553C" w:rsidRPr="00BB7799" w:rsidRDefault="00BA4B8D">
            <w:pPr>
              <w:pStyle w:val="TableParagraph"/>
              <w:ind w:left="102"/>
              <w:rPr>
                <w:sz w:val="18"/>
              </w:rPr>
            </w:pPr>
            <w:r w:rsidRPr="00BB7799">
              <w:rPr>
                <w:sz w:val="18"/>
              </w:rPr>
              <w:t xml:space="preserve"> </w:t>
            </w:r>
          </w:p>
        </w:tc>
        <w:tc>
          <w:tcPr>
            <w:tcW w:w="573" w:type="dxa"/>
          </w:tcPr>
          <w:p w14:paraId="6F95A1FC" w14:textId="77777777" w:rsidR="00AF553C" w:rsidRPr="00BB7799" w:rsidRDefault="00BA4B8D">
            <w:pPr>
              <w:pStyle w:val="TableParagraph"/>
              <w:ind w:left="101"/>
              <w:rPr>
                <w:sz w:val="18"/>
              </w:rPr>
            </w:pPr>
            <w:r w:rsidRPr="00BB7799">
              <w:rPr>
                <w:sz w:val="18"/>
              </w:rPr>
              <w:t xml:space="preserve"> </w:t>
            </w:r>
          </w:p>
        </w:tc>
        <w:tc>
          <w:tcPr>
            <w:tcW w:w="571" w:type="dxa"/>
          </w:tcPr>
          <w:p w14:paraId="5A74452B" w14:textId="77777777" w:rsidR="00AF553C" w:rsidRPr="00BB7799" w:rsidRDefault="00BA4B8D">
            <w:pPr>
              <w:pStyle w:val="TableParagraph"/>
              <w:ind w:left="104"/>
              <w:rPr>
                <w:sz w:val="18"/>
              </w:rPr>
            </w:pPr>
            <w:r w:rsidRPr="00BB7799">
              <w:rPr>
                <w:sz w:val="18"/>
              </w:rPr>
              <w:t xml:space="preserve"> </w:t>
            </w:r>
          </w:p>
        </w:tc>
        <w:tc>
          <w:tcPr>
            <w:tcW w:w="575" w:type="dxa"/>
          </w:tcPr>
          <w:p w14:paraId="398E6FF1" w14:textId="77777777" w:rsidR="00AF553C" w:rsidRPr="00BB7799" w:rsidRDefault="00BA4B8D">
            <w:pPr>
              <w:pStyle w:val="TableParagraph"/>
              <w:ind w:left="106"/>
              <w:rPr>
                <w:sz w:val="18"/>
              </w:rPr>
            </w:pPr>
            <w:r w:rsidRPr="00BB7799">
              <w:rPr>
                <w:sz w:val="18"/>
              </w:rPr>
              <w:t xml:space="preserve"> </w:t>
            </w:r>
          </w:p>
        </w:tc>
        <w:tc>
          <w:tcPr>
            <w:tcW w:w="573" w:type="dxa"/>
          </w:tcPr>
          <w:p w14:paraId="28694AEB" w14:textId="77777777" w:rsidR="00AF553C" w:rsidRPr="00BB7799" w:rsidRDefault="00BA4B8D">
            <w:pPr>
              <w:pStyle w:val="TableParagraph"/>
              <w:ind w:left="105"/>
              <w:rPr>
                <w:sz w:val="18"/>
              </w:rPr>
            </w:pPr>
            <w:r w:rsidRPr="00BB7799">
              <w:rPr>
                <w:sz w:val="18"/>
              </w:rPr>
              <w:t xml:space="preserve"> </w:t>
            </w:r>
          </w:p>
        </w:tc>
        <w:tc>
          <w:tcPr>
            <w:tcW w:w="573" w:type="dxa"/>
          </w:tcPr>
          <w:p w14:paraId="6A6BCF18" w14:textId="77777777" w:rsidR="00AF553C" w:rsidRPr="00BB7799" w:rsidRDefault="00BA4B8D">
            <w:pPr>
              <w:pStyle w:val="TableParagraph"/>
              <w:ind w:right="91"/>
              <w:jc w:val="right"/>
              <w:rPr>
                <w:sz w:val="18"/>
              </w:rPr>
            </w:pPr>
            <w:r w:rsidRPr="00BB7799">
              <w:rPr>
                <w:sz w:val="18"/>
              </w:rPr>
              <w:t xml:space="preserve">√ </w:t>
            </w:r>
          </w:p>
        </w:tc>
        <w:tc>
          <w:tcPr>
            <w:tcW w:w="571" w:type="dxa"/>
          </w:tcPr>
          <w:p w14:paraId="44F4AEA0" w14:textId="77777777" w:rsidR="00AF553C" w:rsidRPr="00BB7799" w:rsidRDefault="00BA4B8D">
            <w:pPr>
              <w:pStyle w:val="TableParagraph"/>
              <w:ind w:left="105"/>
              <w:rPr>
                <w:sz w:val="18"/>
              </w:rPr>
            </w:pPr>
            <w:r w:rsidRPr="00BB7799">
              <w:rPr>
                <w:sz w:val="18"/>
              </w:rPr>
              <w:t xml:space="preserve"> </w:t>
            </w:r>
          </w:p>
        </w:tc>
        <w:tc>
          <w:tcPr>
            <w:tcW w:w="573" w:type="dxa"/>
          </w:tcPr>
          <w:p w14:paraId="79DC00F8" w14:textId="77777777" w:rsidR="00AF553C" w:rsidRPr="00BB7799" w:rsidRDefault="00BA4B8D">
            <w:pPr>
              <w:pStyle w:val="TableParagraph"/>
              <w:ind w:left="108"/>
              <w:rPr>
                <w:sz w:val="18"/>
              </w:rPr>
            </w:pPr>
            <w:r w:rsidRPr="00BB7799">
              <w:rPr>
                <w:sz w:val="18"/>
              </w:rPr>
              <w:t xml:space="preserve"> </w:t>
            </w:r>
          </w:p>
        </w:tc>
        <w:tc>
          <w:tcPr>
            <w:tcW w:w="574" w:type="dxa"/>
          </w:tcPr>
          <w:p w14:paraId="081E29ED" w14:textId="77777777" w:rsidR="00AF553C" w:rsidRPr="00BB7799" w:rsidRDefault="00BA4B8D">
            <w:pPr>
              <w:pStyle w:val="TableParagraph"/>
              <w:ind w:left="109"/>
              <w:rPr>
                <w:sz w:val="18"/>
              </w:rPr>
            </w:pPr>
            <w:r w:rsidRPr="00BB7799">
              <w:rPr>
                <w:sz w:val="18"/>
              </w:rPr>
              <w:t xml:space="preserve"> </w:t>
            </w:r>
          </w:p>
        </w:tc>
        <w:tc>
          <w:tcPr>
            <w:tcW w:w="573" w:type="dxa"/>
          </w:tcPr>
          <w:p w14:paraId="083B1815" w14:textId="77777777" w:rsidR="00AF553C" w:rsidRPr="00BB7799" w:rsidRDefault="00BA4B8D">
            <w:pPr>
              <w:pStyle w:val="TableParagraph"/>
              <w:ind w:left="109"/>
              <w:rPr>
                <w:sz w:val="18"/>
              </w:rPr>
            </w:pPr>
            <w:r w:rsidRPr="00BB7799">
              <w:rPr>
                <w:sz w:val="18"/>
              </w:rPr>
              <w:t xml:space="preserve"> </w:t>
            </w:r>
          </w:p>
        </w:tc>
        <w:tc>
          <w:tcPr>
            <w:tcW w:w="571" w:type="dxa"/>
          </w:tcPr>
          <w:p w14:paraId="5E178CD5" w14:textId="77777777" w:rsidR="00AF553C" w:rsidRPr="00BB7799" w:rsidRDefault="00BA4B8D">
            <w:pPr>
              <w:pStyle w:val="TableParagraph"/>
              <w:ind w:left="108"/>
              <w:rPr>
                <w:sz w:val="18"/>
              </w:rPr>
            </w:pPr>
            <w:r w:rsidRPr="00BB7799">
              <w:rPr>
                <w:sz w:val="18"/>
              </w:rPr>
              <w:t xml:space="preserve"> </w:t>
            </w:r>
          </w:p>
        </w:tc>
        <w:tc>
          <w:tcPr>
            <w:tcW w:w="573" w:type="dxa"/>
          </w:tcPr>
          <w:p w14:paraId="4882B1DA" w14:textId="77777777" w:rsidR="00AF553C" w:rsidRPr="00BB7799" w:rsidRDefault="00BA4B8D">
            <w:pPr>
              <w:pStyle w:val="TableParagraph"/>
              <w:ind w:left="111"/>
              <w:rPr>
                <w:sz w:val="18"/>
              </w:rPr>
            </w:pPr>
            <w:r w:rsidRPr="00BB7799">
              <w:rPr>
                <w:sz w:val="18"/>
              </w:rPr>
              <w:t xml:space="preserve"> </w:t>
            </w:r>
          </w:p>
        </w:tc>
        <w:tc>
          <w:tcPr>
            <w:tcW w:w="573" w:type="dxa"/>
          </w:tcPr>
          <w:p w14:paraId="58EDD64E" w14:textId="77777777" w:rsidR="00AF553C" w:rsidRPr="00BB7799" w:rsidRDefault="00BA4B8D">
            <w:pPr>
              <w:pStyle w:val="TableParagraph"/>
              <w:ind w:left="112"/>
              <w:rPr>
                <w:sz w:val="18"/>
              </w:rPr>
            </w:pPr>
            <w:r w:rsidRPr="00BB7799">
              <w:rPr>
                <w:sz w:val="18"/>
              </w:rPr>
              <w:t xml:space="preserve"> </w:t>
            </w:r>
          </w:p>
        </w:tc>
        <w:tc>
          <w:tcPr>
            <w:tcW w:w="573" w:type="dxa"/>
          </w:tcPr>
          <w:p w14:paraId="37434D92" w14:textId="77777777" w:rsidR="00AF553C" w:rsidRPr="00BB7799" w:rsidRDefault="00BA4B8D">
            <w:pPr>
              <w:pStyle w:val="TableParagraph"/>
              <w:ind w:left="113"/>
              <w:rPr>
                <w:sz w:val="18"/>
              </w:rPr>
            </w:pPr>
            <w:r w:rsidRPr="00BB7799">
              <w:rPr>
                <w:sz w:val="18"/>
              </w:rPr>
              <w:t xml:space="preserve"> </w:t>
            </w:r>
          </w:p>
        </w:tc>
        <w:tc>
          <w:tcPr>
            <w:tcW w:w="570" w:type="dxa"/>
          </w:tcPr>
          <w:p w14:paraId="2C03AEB6" w14:textId="77777777" w:rsidR="00AF553C" w:rsidRPr="00BB7799" w:rsidRDefault="00BA4B8D">
            <w:pPr>
              <w:pStyle w:val="TableParagraph"/>
              <w:ind w:left="114"/>
              <w:rPr>
                <w:sz w:val="18"/>
              </w:rPr>
            </w:pPr>
            <w:r w:rsidRPr="00BB7799">
              <w:rPr>
                <w:sz w:val="18"/>
              </w:rPr>
              <w:t xml:space="preserve"> </w:t>
            </w:r>
          </w:p>
        </w:tc>
        <w:tc>
          <w:tcPr>
            <w:tcW w:w="572" w:type="dxa"/>
          </w:tcPr>
          <w:p w14:paraId="24523956" w14:textId="77777777" w:rsidR="00AF553C" w:rsidRPr="00BB7799" w:rsidRDefault="00BA4B8D">
            <w:pPr>
              <w:pStyle w:val="TableParagraph"/>
              <w:ind w:left="119"/>
              <w:rPr>
                <w:sz w:val="18"/>
              </w:rPr>
            </w:pPr>
            <w:r w:rsidRPr="00BB7799">
              <w:rPr>
                <w:sz w:val="18"/>
              </w:rPr>
              <w:t xml:space="preserve"> </w:t>
            </w:r>
          </w:p>
        </w:tc>
      </w:tr>
    </w:tbl>
    <w:p w14:paraId="01A8E902" w14:textId="77777777" w:rsidR="00AF553C" w:rsidRPr="00BB7799" w:rsidRDefault="00AF553C">
      <w:pPr>
        <w:rPr>
          <w:sz w:val="18"/>
        </w:rPr>
        <w:sectPr w:rsidR="00AF553C" w:rsidRPr="00BB7799">
          <w:pgSz w:w="16840" w:h="11910" w:orient="landscape"/>
          <w:pgMar w:top="1100" w:right="1220" w:bottom="1240" w:left="1220" w:header="0" w:footer="862" w:gutter="0"/>
          <w:cols w:space="720"/>
        </w:sectPr>
      </w:pPr>
    </w:p>
    <w:p w14:paraId="74CE3805" w14:textId="77777777" w:rsidR="00AF553C" w:rsidRPr="00BB7799" w:rsidRDefault="00BA4B8D">
      <w:pPr>
        <w:spacing w:before="67" w:after="19"/>
        <w:ind w:left="961"/>
        <w:rPr>
          <w:rFonts w:ascii="黑体" w:eastAsia="黑体"/>
          <w:sz w:val="24"/>
        </w:rPr>
      </w:pPr>
      <w:r w:rsidRPr="00BB7799">
        <w:lastRenderedPageBreak/>
        <w:pict w14:anchorId="3907CD15">
          <v:line id="_x0000_s1030" style="position:absolute;left:0;text-align:left;z-index:-259425280;mso-position-horizontal-relative:page;mso-width-relative:page;mso-height-relative:page" from="66.8pt,20.1pt" to="259.45pt,62.55pt" strokeweight=".48pt">
            <w10:wrap anchorx="page"/>
          </v:line>
        </w:pict>
      </w:r>
      <w:r w:rsidRPr="00BB7799">
        <w:rPr>
          <w:rFonts w:ascii="黑体" w:eastAsia="黑体" w:hint="eastAsia"/>
          <w:sz w:val="24"/>
        </w:rPr>
        <w:t>（二）学科</w:t>
      </w:r>
      <w:r w:rsidRPr="00BB7799">
        <w:rPr>
          <w:rFonts w:ascii="黑体" w:eastAsia="黑体" w:hint="eastAsia"/>
          <w:sz w:val="24"/>
        </w:rPr>
        <w:t>/</w:t>
      </w:r>
      <w:r w:rsidRPr="00BB7799">
        <w:rPr>
          <w:rFonts w:ascii="黑体" w:eastAsia="黑体" w:hint="eastAsia"/>
          <w:sz w:val="24"/>
        </w:rPr>
        <w:t>专业课程部分</w:t>
      </w:r>
    </w:p>
    <w:tbl>
      <w:tblPr>
        <w:tblW w:w="1418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64"/>
        <w:gridCol w:w="2499"/>
        <w:gridCol w:w="574"/>
        <w:gridCol w:w="572"/>
        <w:gridCol w:w="572"/>
        <w:gridCol w:w="574"/>
        <w:gridCol w:w="572"/>
        <w:gridCol w:w="576"/>
        <w:gridCol w:w="574"/>
        <w:gridCol w:w="574"/>
        <w:gridCol w:w="572"/>
        <w:gridCol w:w="574"/>
        <w:gridCol w:w="575"/>
        <w:gridCol w:w="574"/>
        <w:gridCol w:w="572"/>
        <w:gridCol w:w="574"/>
        <w:gridCol w:w="574"/>
        <w:gridCol w:w="574"/>
        <w:gridCol w:w="571"/>
        <w:gridCol w:w="573"/>
      </w:tblGrid>
      <w:tr w:rsidR="00BB7799" w:rsidRPr="00BB7799" w14:paraId="1ED3335A" w14:textId="77777777" w:rsidTr="00BB7799">
        <w:trPr>
          <w:trHeight w:val="849"/>
        </w:trPr>
        <w:tc>
          <w:tcPr>
            <w:tcW w:w="3863" w:type="dxa"/>
            <w:gridSpan w:val="2"/>
          </w:tcPr>
          <w:p w14:paraId="26481C84" w14:textId="77777777" w:rsidR="00AF553C" w:rsidRPr="00BB7799" w:rsidRDefault="00BA4B8D">
            <w:pPr>
              <w:pStyle w:val="TableParagraph"/>
              <w:spacing w:before="74"/>
              <w:ind w:left="3033"/>
              <w:jc w:val="left"/>
              <w:rPr>
                <w:b/>
                <w:sz w:val="18"/>
              </w:rPr>
            </w:pPr>
            <w:r w:rsidRPr="00BB7799">
              <w:rPr>
                <w:b/>
                <w:sz w:val="18"/>
              </w:rPr>
              <w:t>毕业要求</w:t>
            </w:r>
            <w:r w:rsidRPr="00BB7799">
              <w:rPr>
                <w:b/>
                <w:w w:val="99"/>
                <w:sz w:val="18"/>
              </w:rPr>
              <w:t xml:space="preserve"> </w:t>
            </w:r>
          </w:p>
          <w:p w14:paraId="377AC1CE" w14:textId="77777777" w:rsidR="00AF553C" w:rsidRPr="00BB7799" w:rsidRDefault="00BA4B8D">
            <w:pPr>
              <w:pStyle w:val="TableParagraph"/>
              <w:spacing w:before="4"/>
              <w:ind w:left="1932"/>
              <w:jc w:val="left"/>
              <w:rPr>
                <w:b/>
                <w:sz w:val="18"/>
              </w:rPr>
            </w:pPr>
            <w:r w:rsidRPr="00BB7799">
              <w:rPr>
                <w:b/>
                <w:w w:val="99"/>
                <w:sz w:val="18"/>
              </w:rPr>
              <w:t xml:space="preserve"> </w:t>
            </w:r>
          </w:p>
          <w:p w14:paraId="7B69CB1B" w14:textId="77777777" w:rsidR="00AF553C" w:rsidRPr="00BB7799" w:rsidRDefault="00BA4B8D">
            <w:pPr>
              <w:pStyle w:val="TableParagraph"/>
              <w:spacing w:before="3"/>
              <w:ind w:left="107"/>
              <w:jc w:val="left"/>
              <w:rPr>
                <w:b/>
                <w:sz w:val="18"/>
              </w:rPr>
            </w:pPr>
            <w:r w:rsidRPr="00BB7799">
              <w:rPr>
                <w:b/>
                <w:sz w:val="18"/>
              </w:rPr>
              <w:t>课程体系</w:t>
            </w:r>
            <w:r w:rsidRPr="00BB7799">
              <w:rPr>
                <w:b/>
                <w:w w:val="99"/>
                <w:sz w:val="18"/>
              </w:rPr>
              <w:t xml:space="preserve"> </w:t>
            </w:r>
          </w:p>
        </w:tc>
        <w:tc>
          <w:tcPr>
            <w:tcW w:w="3440" w:type="dxa"/>
            <w:gridSpan w:val="6"/>
          </w:tcPr>
          <w:p w14:paraId="24A1D1C2" w14:textId="77777777" w:rsidR="00AF553C" w:rsidRPr="00BB7799" w:rsidRDefault="00AF553C">
            <w:pPr>
              <w:pStyle w:val="TableParagraph"/>
              <w:spacing w:before="1"/>
              <w:jc w:val="left"/>
              <w:rPr>
                <w:rFonts w:ascii="黑体"/>
                <w:sz w:val="24"/>
              </w:rPr>
            </w:pPr>
          </w:p>
          <w:p w14:paraId="6EF8B832" w14:textId="77777777" w:rsidR="00AF553C" w:rsidRPr="00BB7799" w:rsidRDefault="00BA4B8D">
            <w:pPr>
              <w:pStyle w:val="TableParagraph"/>
              <w:spacing w:before="1"/>
              <w:ind w:left="1380" w:right="1287"/>
              <w:rPr>
                <w:b/>
                <w:sz w:val="18"/>
              </w:rPr>
            </w:pPr>
            <w:r w:rsidRPr="00BB7799">
              <w:rPr>
                <w:b/>
                <w:sz w:val="18"/>
              </w:rPr>
              <w:t>知识要求</w:t>
            </w:r>
            <w:r w:rsidRPr="00BB7799">
              <w:rPr>
                <w:b/>
                <w:w w:val="99"/>
                <w:sz w:val="18"/>
              </w:rPr>
              <w:t xml:space="preserve"> </w:t>
            </w:r>
          </w:p>
        </w:tc>
        <w:tc>
          <w:tcPr>
            <w:tcW w:w="3443" w:type="dxa"/>
            <w:gridSpan w:val="6"/>
          </w:tcPr>
          <w:p w14:paraId="56BF4342" w14:textId="77777777" w:rsidR="00AF553C" w:rsidRPr="00BB7799" w:rsidRDefault="00AF553C">
            <w:pPr>
              <w:pStyle w:val="TableParagraph"/>
              <w:spacing w:before="1"/>
              <w:jc w:val="left"/>
              <w:rPr>
                <w:rFonts w:ascii="黑体"/>
                <w:sz w:val="24"/>
              </w:rPr>
            </w:pPr>
          </w:p>
          <w:p w14:paraId="028426CD" w14:textId="77777777" w:rsidR="00AF553C" w:rsidRPr="00BB7799" w:rsidRDefault="00BA4B8D">
            <w:pPr>
              <w:pStyle w:val="TableParagraph"/>
              <w:spacing w:before="1"/>
              <w:ind w:left="1379" w:right="1290"/>
              <w:rPr>
                <w:b/>
                <w:sz w:val="18"/>
              </w:rPr>
            </w:pPr>
            <w:r w:rsidRPr="00BB7799">
              <w:rPr>
                <w:b/>
                <w:sz w:val="18"/>
              </w:rPr>
              <w:t>能力要求</w:t>
            </w:r>
            <w:r w:rsidRPr="00BB7799">
              <w:rPr>
                <w:b/>
                <w:w w:val="99"/>
                <w:sz w:val="18"/>
              </w:rPr>
              <w:t xml:space="preserve"> </w:t>
            </w:r>
          </w:p>
        </w:tc>
        <w:tc>
          <w:tcPr>
            <w:tcW w:w="3438" w:type="dxa"/>
            <w:gridSpan w:val="6"/>
          </w:tcPr>
          <w:p w14:paraId="22D14890" w14:textId="77777777" w:rsidR="00AF553C" w:rsidRPr="00BB7799" w:rsidRDefault="00AF553C">
            <w:pPr>
              <w:pStyle w:val="TableParagraph"/>
              <w:spacing w:before="1"/>
              <w:jc w:val="left"/>
              <w:rPr>
                <w:rFonts w:ascii="黑体"/>
                <w:sz w:val="24"/>
              </w:rPr>
            </w:pPr>
          </w:p>
          <w:p w14:paraId="51D977BB" w14:textId="77777777" w:rsidR="00AF553C" w:rsidRPr="00BB7799" w:rsidRDefault="00BA4B8D">
            <w:pPr>
              <w:pStyle w:val="TableParagraph"/>
              <w:spacing w:before="1"/>
              <w:ind w:left="1374" w:right="1291"/>
              <w:rPr>
                <w:b/>
                <w:sz w:val="18"/>
              </w:rPr>
            </w:pPr>
            <w:r w:rsidRPr="00BB7799">
              <w:rPr>
                <w:b/>
                <w:sz w:val="18"/>
              </w:rPr>
              <w:t>素质要求</w:t>
            </w:r>
            <w:r w:rsidRPr="00BB7799">
              <w:rPr>
                <w:b/>
                <w:w w:val="99"/>
                <w:sz w:val="18"/>
              </w:rPr>
              <w:t xml:space="preserve"> </w:t>
            </w:r>
          </w:p>
        </w:tc>
      </w:tr>
      <w:tr w:rsidR="00BB7799" w:rsidRPr="00BB7799" w14:paraId="19D571C4" w14:textId="77777777" w:rsidTr="00BB7799">
        <w:trPr>
          <w:trHeight w:val="511"/>
        </w:trPr>
        <w:tc>
          <w:tcPr>
            <w:tcW w:w="1364" w:type="dxa"/>
          </w:tcPr>
          <w:p w14:paraId="2765C52F" w14:textId="77777777" w:rsidR="00AF553C" w:rsidRPr="00BB7799" w:rsidRDefault="00BA4B8D">
            <w:pPr>
              <w:pStyle w:val="TableParagraph"/>
              <w:ind w:left="216" w:right="117"/>
              <w:rPr>
                <w:b/>
                <w:sz w:val="18"/>
              </w:rPr>
            </w:pPr>
            <w:r w:rsidRPr="00BB7799">
              <w:rPr>
                <w:b/>
                <w:sz w:val="18"/>
              </w:rPr>
              <w:t>课程号</w:t>
            </w:r>
            <w:r w:rsidRPr="00BB7799">
              <w:rPr>
                <w:b/>
                <w:w w:val="99"/>
                <w:sz w:val="18"/>
              </w:rPr>
              <w:t xml:space="preserve"> </w:t>
            </w:r>
          </w:p>
        </w:tc>
        <w:tc>
          <w:tcPr>
            <w:tcW w:w="2499" w:type="dxa"/>
          </w:tcPr>
          <w:p w14:paraId="064A6C7A" w14:textId="77777777" w:rsidR="00AF553C" w:rsidRPr="00BB7799" w:rsidRDefault="00BA4B8D">
            <w:pPr>
              <w:pStyle w:val="TableParagraph"/>
              <w:ind w:left="885"/>
              <w:jc w:val="left"/>
              <w:rPr>
                <w:b/>
                <w:sz w:val="18"/>
              </w:rPr>
            </w:pPr>
            <w:r w:rsidRPr="00BB7799">
              <w:rPr>
                <w:b/>
                <w:sz w:val="18"/>
              </w:rPr>
              <w:t>课程名称</w:t>
            </w:r>
            <w:r w:rsidRPr="00BB7799">
              <w:rPr>
                <w:b/>
                <w:w w:val="99"/>
                <w:sz w:val="18"/>
              </w:rPr>
              <w:t xml:space="preserve"> </w:t>
            </w:r>
          </w:p>
        </w:tc>
        <w:tc>
          <w:tcPr>
            <w:tcW w:w="574" w:type="dxa"/>
          </w:tcPr>
          <w:p w14:paraId="703033F9" w14:textId="77777777" w:rsidR="00AF553C" w:rsidRPr="00BB7799" w:rsidRDefault="00BA4B8D">
            <w:pPr>
              <w:pStyle w:val="TableParagraph"/>
              <w:ind w:left="148"/>
              <w:jc w:val="left"/>
              <w:rPr>
                <w:b/>
                <w:sz w:val="18"/>
              </w:rPr>
            </w:pPr>
            <w:r w:rsidRPr="00BB7799">
              <w:rPr>
                <w:b/>
                <w:sz w:val="18"/>
              </w:rPr>
              <w:t xml:space="preserve">1-1 </w:t>
            </w:r>
          </w:p>
        </w:tc>
        <w:tc>
          <w:tcPr>
            <w:tcW w:w="572" w:type="dxa"/>
          </w:tcPr>
          <w:p w14:paraId="0446C561" w14:textId="77777777" w:rsidR="00AF553C" w:rsidRPr="00BB7799" w:rsidRDefault="00BA4B8D">
            <w:pPr>
              <w:pStyle w:val="TableParagraph"/>
              <w:ind w:right="53"/>
              <w:jc w:val="right"/>
              <w:rPr>
                <w:b/>
                <w:sz w:val="18"/>
              </w:rPr>
            </w:pPr>
            <w:r w:rsidRPr="00BB7799">
              <w:rPr>
                <w:b/>
                <w:w w:val="95"/>
                <w:sz w:val="18"/>
              </w:rPr>
              <w:t xml:space="preserve">1-2 </w:t>
            </w:r>
          </w:p>
        </w:tc>
        <w:tc>
          <w:tcPr>
            <w:tcW w:w="572" w:type="dxa"/>
          </w:tcPr>
          <w:p w14:paraId="2A0EDFB3" w14:textId="77777777" w:rsidR="00AF553C" w:rsidRPr="00BB7799" w:rsidRDefault="00BA4B8D">
            <w:pPr>
              <w:pStyle w:val="TableParagraph"/>
              <w:ind w:left="147"/>
              <w:jc w:val="left"/>
              <w:rPr>
                <w:b/>
                <w:sz w:val="18"/>
              </w:rPr>
            </w:pPr>
            <w:r w:rsidRPr="00BB7799">
              <w:rPr>
                <w:b/>
                <w:sz w:val="18"/>
              </w:rPr>
              <w:t xml:space="preserve">1-3 </w:t>
            </w:r>
          </w:p>
        </w:tc>
        <w:tc>
          <w:tcPr>
            <w:tcW w:w="574" w:type="dxa"/>
          </w:tcPr>
          <w:p w14:paraId="17A8981E" w14:textId="77777777" w:rsidR="00AF553C" w:rsidRPr="00BB7799" w:rsidRDefault="00BA4B8D">
            <w:pPr>
              <w:pStyle w:val="TableParagraph"/>
              <w:ind w:left="159" w:right="70"/>
              <w:rPr>
                <w:b/>
                <w:sz w:val="18"/>
              </w:rPr>
            </w:pPr>
            <w:r w:rsidRPr="00BB7799">
              <w:rPr>
                <w:b/>
                <w:sz w:val="18"/>
              </w:rPr>
              <w:t xml:space="preserve">1-4 </w:t>
            </w:r>
          </w:p>
        </w:tc>
        <w:tc>
          <w:tcPr>
            <w:tcW w:w="572" w:type="dxa"/>
          </w:tcPr>
          <w:p w14:paraId="39E07251" w14:textId="77777777" w:rsidR="00AF553C" w:rsidRPr="00BB7799" w:rsidRDefault="00BA4B8D">
            <w:pPr>
              <w:pStyle w:val="TableParagraph"/>
              <w:ind w:left="122" w:right="32"/>
              <w:rPr>
                <w:b/>
                <w:sz w:val="18"/>
              </w:rPr>
            </w:pPr>
            <w:r w:rsidRPr="00BB7799">
              <w:rPr>
                <w:b/>
                <w:sz w:val="18"/>
              </w:rPr>
              <w:t xml:space="preserve">1-5 </w:t>
            </w:r>
          </w:p>
        </w:tc>
        <w:tc>
          <w:tcPr>
            <w:tcW w:w="576" w:type="dxa"/>
          </w:tcPr>
          <w:p w14:paraId="728E68D6" w14:textId="77777777" w:rsidR="00AF553C" w:rsidRPr="00BB7799" w:rsidRDefault="00BA4B8D">
            <w:pPr>
              <w:pStyle w:val="TableParagraph"/>
              <w:ind w:left="217" w:right="127"/>
              <w:rPr>
                <w:b/>
                <w:sz w:val="18"/>
              </w:rPr>
            </w:pPr>
            <w:r w:rsidRPr="00BB7799">
              <w:rPr>
                <w:b/>
                <w:sz w:val="18"/>
              </w:rPr>
              <w:t>…</w:t>
            </w:r>
            <w:r w:rsidRPr="00BB7799">
              <w:rPr>
                <w:b/>
                <w:w w:val="99"/>
                <w:sz w:val="18"/>
              </w:rPr>
              <w:t xml:space="preserve"> </w:t>
            </w:r>
          </w:p>
        </w:tc>
        <w:tc>
          <w:tcPr>
            <w:tcW w:w="574" w:type="dxa"/>
          </w:tcPr>
          <w:p w14:paraId="5C58CAA8" w14:textId="77777777" w:rsidR="00AF553C" w:rsidRPr="00BB7799" w:rsidRDefault="00BA4B8D">
            <w:pPr>
              <w:pStyle w:val="TableParagraph"/>
              <w:ind w:left="162" w:right="70"/>
              <w:rPr>
                <w:b/>
                <w:sz w:val="18"/>
              </w:rPr>
            </w:pPr>
            <w:r w:rsidRPr="00BB7799">
              <w:rPr>
                <w:b/>
                <w:sz w:val="18"/>
              </w:rPr>
              <w:t xml:space="preserve">2-1 </w:t>
            </w:r>
          </w:p>
        </w:tc>
        <w:tc>
          <w:tcPr>
            <w:tcW w:w="574" w:type="dxa"/>
          </w:tcPr>
          <w:p w14:paraId="5563850B" w14:textId="77777777" w:rsidR="00AF553C" w:rsidRPr="00BB7799" w:rsidRDefault="00BA4B8D">
            <w:pPr>
              <w:pStyle w:val="TableParagraph"/>
              <w:ind w:right="53"/>
              <w:jc w:val="right"/>
              <w:rPr>
                <w:b/>
                <w:sz w:val="18"/>
              </w:rPr>
            </w:pPr>
            <w:r w:rsidRPr="00BB7799">
              <w:rPr>
                <w:b/>
                <w:w w:val="95"/>
                <w:sz w:val="18"/>
              </w:rPr>
              <w:t xml:space="preserve">2-2 </w:t>
            </w:r>
          </w:p>
        </w:tc>
        <w:tc>
          <w:tcPr>
            <w:tcW w:w="572" w:type="dxa"/>
          </w:tcPr>
          <w:p w14:paraId="65F3D40E" w14:textId="77777777" w:rsidR="00AF553C" w:rsidRPr="00BB7799" w:rsidRDefault="00BA4B8D">
            <w:pPr>
              <w:pStyle w:val="TableParagraph"/>
              <w:ind w:left="120" w:right="32"/>
              <w:rPr>
                <w:b/>
                <w:sz w:val="18"/>
              </w:rPr>
            </w:pPr>
            <w:r w:rsidRPr="00BB7799">
              <w:rPr>
                <w:b/>
                <w:sz w:val="18"/>
              </w:rPr>
              <w:t xml:space="preserve">2-3 </w:t>
            </w:r>
          </w:p>
        </w:tc>
        <w:tc>
          <w:tcPr>
            <w:tcW w:w="574" w:type="dxa"/>
          </w:tcPr>
          <w:p w14:paraId="561B0DDA" w14:textId="77777777" w:rsidR="00AF553C" w:rsidRPr="00BB7799" w:rsidRDefault="00BA4B8D">
            <w:pPr>
              <w:pStyle w:val="TableParagraph"/>
              <w:ind w:left="159" w:right="70"/>
              <w:rPr>
                <w:b/>
                <w:sz w:val="18"/>
              </w:rPr>
            </w:pPr>
            <w:r w:rsidRPr="00BB7799">
              <w:rPr>
                <w:b/>
                <w:sz w:val="18"/>
              </w:rPr>
              <w:t xml:space="preserve">2-4 </w:t>
            </w:r>
          </w:p>
        </w:tc>
        <w:tc>
          <w:tcPr>
            <w:tcW w:w="575" w:type="dxa"/>
          </w:tcPr>
          <w:p w14:paraId="66EF4C32" w14:textId="77777777" w:rsidR="00AF553C" w:rsidRPr="00BB7799" w:rsidRDefault="00BA4B8D">
            <w:pPr>
              <w:pStyle w:val="TableParagraph"/>
              <w:ind w:left="170" w:right="82"/>
              <w:rPr>
                <w:b/>
                <w:sz w:val="18"/>
              </w:rPr>
            </w:pPr>
            <w:r w:rsidRPr="00BB7799">
              <w:rPr>
                <w:b/>
                <w:sz w:val="18"/>
              </w:rPr>
              <w:t xml:space="preserve">2-5 </w:t>
            </w:r>
          </w:p>
        </w:tc>
        <w:tc>
          <w:tcPr>
            <w:tcW w:w="574" w:type="dxa"/>
          </w:tcPr>
          <w:p w14:paraId="054AF881" w14:textId="77777777" w:rsidR="00AF553C" w:rsidRPr="00BB7799" w:rsidRDefault="00BA4B8D">
            <w:pPr>
              <w:pStyle w:val="TableParagraph"/>
              <w:ind w:left="157" w:right="70"/>
              <w:rPr>
                <w:b/>
                <w:sz w:val="18"/>
              </w:rPr>
            </w:pPr>
            <w:r w:rsidRPr="00BB7799">
              <w:rPr>
                <w:b/>
                <w:sz w:val="18"/>
              </w:rPr>
              <w:t>…</w:t>
            </w:r>
            <w:r w:rsidRPr="00BB7799">
              <w:rPr>
                <w:b/>
                <w:w w:val="99"/>
                <w:sz w:val="18"/>
              </w:rPr>
              <w:t xml:space="preserve"> </w:t>
            </w:r>
          </w:p>
        </w:tc>
        <w:tc>
          <w:tcPr>
            <w:tcW w:w="572" w:type="dxa"/>
          </w:tcPr>
          <w:p w14:paraId="282C1447" w14:textId="77777777" w:rsidR="00AF553C" w:rsidRPr="00BB7799" w:rsidRDefault="00BA4B8D">
            <w:pPr>
              <w:pStyle w:val="TableParagraph"/>
              <w:ind w:left="115" w:right="32"/>
              <w:rPr>
                <w:b/>
                <w:sz w:val="18"/>
              </w:rPr>
            </w:pPr>
            <w:r w:rsidRPr="00BB7799">
              <w:rPr>
                <w:b/>
                <w:sz w:val="18"/>
              </w:rPr>
              <w:t xml:space="preserve">3-1 </w:t>
            </w:r>
          </w:p>
        </w:tc>
        <w:tc>
          <w:tcPr>
            <w:tcW w:w="574" w:type="dxa"/>
          </w:tcPr>
          <w:p w14:paraId="3E12B019" w14:textId="77777777" w:rsidR="00AF553C" w:rsidRPr="00BB7799" w:rsidRDefault="00BA4B8D">
            <w:pPr>
              <w:pStyle w:val="TableParagraph"/>
              <w:ind w:left="154" w:right="70"/>
              <w:rPr>
                <w:b/>
                <w:sz w:val="18"/>
              </w:rPr>
            </w:pPr>
            <w:r w:rsidRPr="00BB7799">
              <w:rPr>
                <w:b/>
                <w:sz w:val="18"/>
              </w:rPr>
              <w:t xml:space="preserve">3-2 </w:t>
            </w:r>
          </w:p>
        </w:tc>
        <w:tc>
          <w:tcPr>
            <w:tcW w:w="574" w:type="dxa"/>
          </w:tcPr>
          <w:p w14:paraId="6DFA93C8" w14:textId="77777777" w:rsidR="00AF553C" w:rsidRPr="00BB7799" w:rsidRDefault="00BA4B8D">
            <w:pPr>
              <w:pStyle w:val="TableParagraph"/>
              <w:ind w:left="154" w:right="70"/>
              <w:rPr>
                <w:b/>
                <w:sz w:val="18"/>
              </w:rPr>
            </w:pPr>
            <w:r w:rsidRPr="00BB7799">
              <w:rPr>
                <w:b/>
                <w:sz w:val="18"/>
              </w:rPr>
              <w:t xml:space="preserve">3-3 </w:t>
            </w:r>
          </w:p>
        </w:tc>
        <w:tc>
          <w:tcPr>
            <w:tcW w:w="574" w:type="dxa"/>
          </w:tcPr>
          <w:p w14:paraId="410464A7" w14:textId="77777777" w:rsidR="00AF553C" w:rsidRPr="00BB7799" w:rsidRDefault="00BA4B8D">
            <w:pPr>
              <w:pStyle w:val="TableParagraph"/>
              <w:ind w:left="153" w:right="70"/>
              <w:rPr>
                <w:b/>
                <w:sz w:val="18"/>
              </w:rPr>
            </w:pPr>
            <w:r w:rsidRPr="00BB7799">
              <w:rPr>
                <w:b/>
                <w:sz w:val="18"/>
              </w:rPr>
              <w:t xml:space="preserve">3-4 </w:t>
            </w:r>
          </w:p>
        </w:tc>
        <w:tc>
          <w:tcPr>
            <w:tcW w:w="571" w:type="dxa"/>
          </w:tcPr>
          <w:p w14:paraId="60964464" w14:textId="77777777" w:rsidR="00AF553C" w:rsidRPr="00BB7799" w:rsidRDefault="00BA4B8D">
            <w:pPr>
              <w:pStyle w:val="TableParagraph"/>
              <w:ind w:left="150" w:right="69"/>
              <w:rPr>
                <w:b/>
                <w:sz w:val="18"/>
              </w:rPr>
            </w:pPr>
            <w:r w:rsidRPr="00BB7799">
              <w:rPr>
                <w:b/>
                <w:sz w:val="18"/>
              </w:rPr>
              <w:t xml:space="preserve">3-5 </w:t>
            </w:r>
          </w:p>
        </w:tc>
        <w:tc>
          <w:tcPr>
            <w:tcW w:w="573" w:type="dxa"/>
          </w:tcPr>
          <w:p w14:paraId="7FCA957A" w14:textId="77777777" w:rsidR="00AF553C" w:rsidRPr="00BB7799" w:rsidRDefault="00BA4B8D">
            <w:pPr>
              <w:pStyle w:val="TableParagraph"/>
              <w:ind w:left="151" w:right="67"/>
              <w:rPr>
                <w:b/>
                <w:sz w:val="18"/>
              </w:rPr>
            </w:pPr>
            <w:r w:rsidRPr="00BB7799">
              <w:rPr>
                <w:b/>
                <w:sz w:val="18"/>
              </w:rPr>
              <w:t>…</w:t>
            </w:r>
            <w:r w:rsidRPr="00BB7799">
              <w:rPr>
                <w:b/>
                <w:w w:val="99"/>
                <w:sz w:val="18"/>
              </w:rPr>
              <w:t xml:space="preserve"> </w:t>
            </w:r>
          </w:p>
        </w:tc>
      </w:tr>
      <w:tr w:rsidR="00BB7799" w:rsidRPr="00BB7799" w14:paraId="7B906795" w14:textId="77777777" w:rsidTr="00BB7799">
        <w:trPr>
          <w:trHeight w:val="510"/>
        </w:trPr>
        <w:tc>
          <w:tcPr>
            <w:tcW w:w="1364" w:type="dxa"/>
          </w:tcPr>
          <w:p w14:paraId="2C7A3D34" w14:textId="77777777" w:rsidR="00AF553C" w:rsidRPr="00BB7799" w:rsidRDefault="00BA4B8D">
            <w:pPr>
              <w:pStyle w:val="TableParagraph"/>
              <w:spacing w:before="153"/>
              <w:ind w:left="216" w:right="117"/>
              <w:rPr>
                <w:sz w:val="18"/>
              </w:rPr>
            </w:pPr>
            <w:r w:rsidRPr="00BB7799">
              <w:rPr>
                <w:rFonts w:ascii="Times New Roman"/>
                <w:sz w:val="18"/>
              </w:rPr>
              <w:t>01DFC00001</w:t>
            </w:r>
            <w:r w:rsidRPr="00BB7799">
              <w:rPr>
                <w:sz w:val="18"/>
              </w:rPr>
              <w:t xml:space="preserve"> </w:t>
            </w:r>
          </w:p>
        </w:tc>
        <w:tc>
          <w:tcPr>
            <w:tcW w:w="2499" w:type="dxa"/>
          </w:tcPr>
          <w:p w14:paraId="688AB4ED" w14:textId="77777777" w:rsidR="00AF553C" w:rsidRPr="00BB7799" w:rsidRDefault="00BA4B8D">
            <w:pPr>
              <w:pStyle w:val="TableParagraph"/>
              <w:spacing w:before="141"/>
              <w:ind w:left="105"/>
              <w:jc w:val="left"/>
              <w:rPr>
                <w:sz w:val="18"/>
              </w:rPr>
            </w:pPr>
            <w:r w:rsidRPr="00BB7799">
              <w:rPr>
                <w:sz w:val="18"/>
              </w:rPr>
              <w:t>现代汉语</w:t>
            </w:r>
            <w:r w:rsidRPr="00BB7799">
              <w:rPr>
                <w:sz w:val="18"/>
              </w:rPr>
              <w:t xml:space="preserve"> </w:t>
            </w:r>
            <w:r w:rsidRPr="00BB7799">
              <w:rPr>
                <w:rFonts w:ascii="Times New Roman" w:eastAsia="Times New Roman"/>
                <w:sz w:val="18"/>
              </w:rPr>
              <w:t>1</w:t>
            </w:r>
            <w:r w:rsidRPr="00BB7799">
              <w:rPr>
                <w:sz w:val="18"/>
              </w:rPr>
              <w:t xml:space="preserve"> </w:t>
            </w:r>
          </w:p>
        </w:tc>
        <w:tc>
          <w:tcPr>
            <w:tcW w:w="574" w:type="dxa"/>
          </w:tcPr>
          <w:p w14:paraId="2C4BDB6A" w14:textId="77777777" w:rsidR="00AF553C" w:rsidRPr="00BB7799" w:rsidRDefault="00BA4B8D">
            <w:pPr>
              <w:pStyle w:val="TableParagraph"/>
              <w:ind w:left="193"/>
              <w:jc w:val="left"/>
              <w:rPr>
                <w:sz w:val="18"/>
              </w:rPr>
            </w:pPr>
            <w:r w:rsidRPr="00BB7799">
              <w:rPr>
                <w:sz w:val="18"/>
              </w:rPr>
              <w:t xml:space="preserve">√ </w:t>
            </w:r>
          </w:p>
        </w:tc>
        <w:tc>
          <w:tcPr>
            <w:tcW w:w="572" w:type="dxa"/>
          </w:tcPr>
          <w:p w14:paraId="752D39E3" w14:textId="77777777" w:rsidR="00AF553C" w:rsidRPr="00BB7799" w:rsidRDefault="00BA4B8D">
            <w:pPr>
              <w:pStyle w:val="TableParagraph"/>
              <w:ind w:left="92"/>
              <w:rPr>
                <w:sz w:val="18"/>
              </w:rPr>
            </w:pPr>
            <w:r w:rsidRPr="00BB7799">
              <w:rPr>
                <w:sz w:val="18"/>
              </w:rPr>
              <w:t xml:space="preserve"> </w:t>
            </w:r>
          </w:p>
        </w:tc>
        <w:tc>
          <w:tcPr>
            <w:tcW w:w="572" w:type="dxa"/>
          </w:tcPr>
          <w:p w14:paraId="6312A523" w14:textId="77777777" w:rsidR="00AF553C" w:rsidRPr="00BB7799" w:rsidRDefault="00BA4B8D">
            <w:pPr>
              <w:pStyle w:val="TableParagraph"/>
              <w:ind w:left="192"/>
              <w:jc w:val="left"/>
              <w:rPr>
                <w:sz w:val="18"/>
              </w:rPr>
            </w:pPr>
            <w:r w:rsidRPr="00BB7799">
              <w:rPr>
                <w:sz w:val="18"/>
              </w:rPr>
              <w:t xml:space="preserve">√ </w:t>
            </w:r>
          </w:p>
        </w:tc>
        <w:tc>
          <w:tcPr>
            <w:tcW w:w="574" w:type="dxa"/>
          </w:tcPr>
          <w:p w14:paraId="5D560A4D" w14:textId="77777777" w:rsidR="00AF553C" w:rsidRPr="00BB7799" w:rsidRDefault="00BA4B8D">
            <w:pPr>
              <w:pStyle w:val="TableParagraph"/>
              <w:ind w:left="92"/>
              <w:rPr>
                <w:sz w:val="18"/>
              </w:rPr>
            </w:pPr>
            <w:r w:rsidRPr="00BB7799">
              <w:rPr>
                <w:sz w:val="18"/>
              </w:rPr>
              <w:t xml:space="preserve"> </w:t>
            </w:r>
          </w:p>
        </w:tc>
        <w:tc>
          <w:tcPr>
            <w:tcW w:w="572" w:type="dxa"/>
          </w:tcPr>
          <w:p w14:paraId="48D61CF7" w14:textId="77777777" w:rsidR="00AF553C" w:rsidRPr="00BB7799" w:rsidRDefault="00BA4B8D">
            <w:pPr>
              <w:pStyle w:val="TableParagraph"/>
              <w:ind w:left="93"/>
              <w:rPr>
                <w:sz w:val="18"/>
              </w:rPr>
            </w:pPr>
            <w:r w:rsidRPr="00BB7799">
              <w:rPr>
                <w:sz w:val="18"/>
              </w:rPr>
              <w:t xml:space="preserve"> </w:t>
            </w:r>
          </w:p>
        </w:tc>
        <w:tc>
          <w:tcPr>
            <w:tcW w:w="576" w:type="dxa"/>
          </w:tcPr>
          <w:p w14:paraId="59220645" w14:textId="77777777" w:rsidR="00AF553C" w:rsidRPr="00BB7799" w:rsidRDefault="00BA4B8D">
            <w:pPr>
              <w:pStyle w:val="TableParagraph"/>
              <w:ind w:left="93"/>
              <w:rPr>
                <w:sz w:val="18"/>
              </w:rPr>
            </w:pPr>
            <w:r w:rsidRPr="00BB7799">
              <w:rPr>
                <w:sz w:val="18"/>
              </w:rPr>
              <w:t xml:space="preserve"> </w:t>
            </w:r>
          </w:p>
        </w:tc>
        <w:tc>
          <w:tcPr>
            <w:tcW w:w="574" w:type="dxa"/>
          </w:tcPr>
          <w:p w14:paraId="09577D68" w14:textId="77777777" w:rsidR="00AF553C" w:rsidRPr="00BB7799" w:rsidRDefault="00BA4B8D">
            <w:pPr>
              <w:pStyle w:val="TableParagraph"/>
              <w:ind w:left="162" w:right="70"/>
              <w:rPr>
                <w:sz w:val="18"/>
              </w:rPr>
            </w:pPr>
            <w:r w:rsidRPr="00BB7799">
              <w:rPr>
                <w:sz w:val="18"/>
              </w:rPr>
              <w:t xml:space="preserve">√ </w:t>
            </w:r>
          </w:p>
        </w:tc>
        <w:tc>
          <w:tcPr>
            <w:tcW w:w="574" w:type="dxa"/>
          </w:tcPr>
          <w:p w14:paraId="7C72A750" w14:textId="77777777" w:rsidR="00AF553C" w:rsidRPr="00BB7799" w:rsidRDefault="00BA4B8D">
            <w:pPr>
              <w:pStyle w:val="TableParagraph"/>
              <w:ind w:left="89"/>
              <w:rPr>
                <w:sz w:val="18"/>
              </w:rPr>
            </w:pPr>
            <w:r w:rsidRPr="00BB7799">
              <w:rPr>
                <w:sz w:val="18"/>
              </w:rPr>
              <w:t xml:space="preserve"> </w:t>
            </w:r>
          </w:p>
        </w:tc>
        <w:tc>
          <w:tcPr>
            <w:tcW w:w="572" w:type="dxa"/>
          </w:tcPr>
          <w:p w14:paraId="5589B287" w14:textId="77777777" w:rsidR="00AF553C" w:rsidRPr="00BB7799" w:rsidRDefault="00BA4B8D">
            <w:pPr>
              <w:pStyle w:val="TableParagraph"/>
              <w:ind w:left="86"/>
              <w:rPr>
                <w:sz w:val="18"/>
              </w:rPr>
            </w:pPr>
            <w:r w:rsidRPr="00BB7799">
              <w:rPr>
                <w:sz w:val="18"/>
              </w:rPr>
              <w:t xml:space="preserve"> </w:t>
            </w:r>
          </w:p>
        </w:tc>
        <w:tc>
          <w:tcPr>
            <w:tcW w:w="574" w:type="dxa"/>
          </w:tcPr>
          <w:p w14:paraId="1E92D8A9" w14:textId="77777777" w:rsidR="00AF553C" w:rsidRPr="00BB7799" w:rsidRDefault="00BA4B8D">
            <w:pPr>
              <w:pStyle w:val="TableParagraph"/>
              <w:ind w:left="87"/>
              <w:rPr>
                <w:sz w:val="18"/>
              </w:rPr>
            </w:pPr>
            <w:r w:rsidRPr="00BB7799">
              <w:rPr>
                <w:sz w:val="18"/>
              </w:rPr>
              <w:t xml:space="preserve"> </w:t>
            </w:r>
          </w:p>
        </w:tc>
        <w:tc>
          <w:tcPr>
            <w:tcW w:w="575" w:type="dxa"/>
          </w:tcPr>
          <w:p w14:paraId="028E894A" w14:textId="77777777" w:rsidR="00AF553C" w:rsidRPr="00BB7799" w:rsidRDefault="00BA4B8D">
            <w:pPr>
              <w:pStyle w:val="TableParagraph"/>
              <w:ind w:left="86"/>
              <w:rPr>
                <w:sz w:val="18"/>
              </w:rPr>
            </w:pPr>
            <w:r w:rsidRPr="00BB7799">
              <w:rPr>
                <w:sz w:val="18"/>
              </w:rPr>
              <w:t xml:space="preserve"> </w:t>
            </w:r>
          </w:p>
        </w:tc>
        <w:tc>
          <w:tcPr>
            <w:tcW w:w="574" w:type="dxa"/>
          </w:tcPr>
          <w:p w14:paraId="313590B5" w14:textId="77777777" w:rsidR="00AF553C" w:rsidRPr="00BB7799" w:rsidRDefault="00BA4B8D">
            <w:pPr>
              <w:pStyle w:val="TableParagraph"/>
              <w:ind w:left="84"/>
              <w:rPr>
                <w:sz w:val="18"/>
              </w:rPr>
            </w:pPr>
            <w:r w:rsidRPr="00BB7799">
              <w:rPr>
                <w:sz w:val="18"/>
              </w:rPr>
              <w:t xml:space="preserve"> </w:t>
            </w:r>
          </w:p>
        </w:tc>
        <w:tc>
          <w:tcPr>
            <w:tcW w:w="572" w:type="dxa"/>
          </w:tcPr>
          <w:p w14:paraId="6EFD4BC4" w14:textId="77777777" w:rsidR="00AF553C" w:rsidRPr="00BB7799" w:rsidRDefault="00BA4B8D">
            <w:pPr>
              <w:pStyle w:val="TableParagraph"/>
              <w:ind w:left="81"/>
              <w:rPr>
                <w:sz w:val="18"/>
              </w:rPr>
            </w:pPr>
            <w:r w:rsidRPr="00BB7799">
              <w:rPr>
                <w:sz w:val="18"/>
              </w:rPr>
              <w:t xml:space="preserve"> </w:t>
            </w:r>
          </w:p>
        </w:tc>
        <w:tc>
          <w:tcPr>
            <w:tcW w:w="574" w:type="dxa"/>
          </w:tcPr>
          <w:p w14:paraId="06509126" w14:textId="77777777" w:rsidR="00AF553C" w:rsidRPr="00BB7799" w:rsidRDefault="00BA4B8D">
            <w:pPr>
              <w:pStyle w:val="TableParagraph"/>
              <w:ind w:left="82"/>
              <w:rPr>
                <w:sz w:val="18"/>
              </w:rPr>
            </w:pPr>
            <w:r w:rsidRPr="00BB7799">
              <w:rPr>
                <w:sz w:val="18"/>
              </w:rPr>
              <w:t xml:space="preserve"> </w:t>
            </w:r>
          </w:p>
        </w:tc>
        <w:tc>
          <w:tcPr>
            <w:tcW w:w="574" w:type="dxa"/>
          </w:tcPr>
          <w:p w14:paraId="5BDD047E" w14:textId="77777777" w:rsidR="00AF553C" w:rsidRPr="00BB7799" w:rsidRDefault="00BA4B8D">
            <w:pPr>
              <w:pStyle w:val="TableParagraph"/>
              <w:ind w:left="154" w:right="70"/>
              <w:rPr>
                <w:sz w:val="18"/>
              </w:rPr>
            </w:pPr>
            <w:r w:rsidRPr="00BB7799">
              <w:rPr>
                <w:sz w:val="18"/>
              </w:rPr>
              <w:t xml:space="preserve">√ </w:t>
            </w:r>
          </w:p>
        </w:tc>
        <w:tc>
          <w:tcPr>
            <w:tcW w:w="574" w:type="dxa"/>
          </w:tcPr>
          <w:p w14:paraId="49023DA0" w14:textId="77777777" w:rsidR="00AF553C" w:rsidRPr="00BB7799" w:rsidRDefault="00BA4B8D">
            <w:pPr>
              <w:pStyle w:val="TableParagraph"/>
              <w:ind w:left="80"/>
              <w:rPr>
                <w:sz w:val="18"/>
              </w:rPr>
            </w:pPr>
            <w:r w:rsidRPr="00BB7799">
              <w:rPr>
                <w:sz w:val="18"/>
              </w:rPr>
              <w:t xml:space="preserve"> </w:t>
            </w:r>
          </w:p>
        </w:tc>
        <w:tc>
          <w:tcPr>
            <w:tcW w:w="571" w:type="dxa"/>
          </w:tcPr>
          <w:p w14:paraId="7602F385" w14:textId="77777777" w:rsidR="00AF553C" w:rsidRPr="00BB7799" w:rsidRDefault="00BA4B8D">
            <w:pPr>
              <w:pStyle w:val="TableParagraph"/>
              <w:ind w:left="79"/>
              <w:rPr>
                <w:sz w:val="18"/>
              </w:rPr>
            </w:pPr>
            <w:r w:rsidRPr="00BB7799">
              <w:rPr>
                <w:sz w:val="18"/>
              </w:rPr>
              <w:t xml:space="preserve"> </w:t>
            </w:r>
          </w:p>
        </w:tc>
        <w:tc>
          <w:tcPr>
            <w:tcW w:w="573" w:type="dxa"/>
          </w:tcPr>
          <w:p w14:paraId="6A4531B2" w14:textId="77777777" w:rsidR="00AF553C" w:rsidRPr="00BB7799" w:rsidRDefault="00BA4B8D">
            <w:pPr>
              <w:pStyle w:val="TableParagraph"/>
              <w:ind w:left="82"/>
              <w:rPr>
                <w:sz w:val="18"/>
              </w:rPr>
            </w:pPr>
            <w:r w:rsidRPr="00BB7799">
              <w:rPr>
                <w:sz w:val="18"/>
              </w:rPr>
              <w:t xml:space="preserve"> </w:t>
            </w:r>
          </w:p>
        </w:tc>
      </w:tr>
      <w:tr w:rsidR="00BB7799" w:rsidRPr="00BB7799" w14:paraId="61EFE005" w14:textId="77777777" w:rsidTr="00BB7799">
        <w:trPr>
          <w:trHeight w:val="508"/>
        </w:trPr>
        <w:tc>
          <w:tcPr>
            <w:tcW w:w="1364" w:type="dxa"/>
          </w:tcPr>
          <w:p w14:paraId="6DE2AAE0" w14:textId="77777777" w:rsidR="00AF553C" w:rsidRPr="00BB7799" w:rsidRDefault="00BA4B8D">
            <w:pPr>
              <w:pStyle w:val="TableParagraph"/>
              <w:spacing w:before="151"/>
              <w:ind w:left="216" w:right="117"/>
              <w:rPr>
                <w:sz w:val="18"/>
              </w:rPr>
            </w:pPr>
            <w:r w:rsidRPr="00BB7799">
              <w:rPr>
                <w:rFonts w:ascii="Times New Roman"/>
                <w:sz w:val="18"/>
              </w:rPr>
              <w:t>01DFC00002</w:t>
            </w:r>
            <w:r w:rsidRPr="00BB7799">
              <w:rPr>
                <w:sz w:val="18"/>
              </w:rPr>
              <w:t xml:space="preserve"> </w:t>
            </w:r>
          </w:p>
        </w:tc>
        <w:tc>
          <w:tcPr>
            <w:tcW w:w="2499" w:type="dxa"/>
          </w:tcPr>
          <w:p w14:paraId="2BC23502" w14:textId="77777777" w:rsidR="00AF553C" w:rsidRPr="00BB7799" w:rsidRDefault="00BA4B8D">
            <w:pPr>
              <w:pStyle w:val="TableParagraph"/>
              <w:ind w:left="105"/>
              <w:jc w:val="left"/>
              <w:rPr>
                <w:sz w:val="18"/>
              </w:rPr>
            </w:pPr>
            <w:r w:rsidRPr="00BB7799">
              <w:rPr>
                <w:sz w:val="18"/>
              </w:rPr>
              <w:t>现代汉语</w:t>
            </w:r>
            <w:r w:rsidRPr="00BB7799">
              <w:rPr>
                <w:sz w:val="18"/>
              </w:rPr>
              <w:t xml:space="preserve"> </w:t>
            </w:r>
            <w:r w:rsidRPr="00BB7799">
              <w:rPr>
                <w:rFonts w:ascii="Times New Roman" w:eastAsia="Times New Roman"/>
                <w:sz w:val="18"/>
              </w:rPr>
              <w:t>2</w:t>
            </w:r>
            <w:r w:rsidRPr="00BB7799">
              <w:rPr>
                <w:sz w:val="18"/>
              </w:rPr>
              <w:t xml:space="preserve"> </w:t>
            </w:r>
          </w:p>
        </w:tc>
        <w:tc>
          <w:tcPr>
            <w:tcW w:w="574" w:type="dxa"/>
          </w:tcPr>
          <w:p w14:paraId="54785B47" w14:textId="77777777" w:rsidR="00AF553C" w:rsidRPr="00BB7799" w:rsidRDefault="00BA4B8D">
            <w:pPr>
              <w:pStyle w:val="TableParagraph"/>
              <w:spacing w:before="40"/>
              <w:ind w:left="107"/>
              <w:jc w:val="left"/>
              <w:rPr>
                <w:sz w:val="18"/>
              </w:rPr>
            </w:pPr>
            <w:r w:rsidRPr="00BB7799">
              <w:rPr>
                <w:sz w:val="18"/>
              </w:rPr>
              <w:t>√</w:t>
            </w:r>
          </w:p>
        </w:tc>
        <w:tc>
          <w:tcPr>
            <w:tcW w:w="572" w:type="dxa"/>
          </w:tcPr>
          <w:p w14:paraId="28528C8F" w14:textId="77777777" w:rsidR="00AF553C" w:rsidRPr="00BB7799" w:rsidRDefault="00BA4B8D">
            <w:pPr>
              <w:pStyle w:val="TableParagraph"/>
              <w:ind w:left="92"/>
              <w:rPr>
                <w:sz w:val="18"/>
              </w:rPr>
            </w:pPr>
            <w:r w:rsidRPr="00BB7799">
              <w:rPr>
                <w:sz w:val="18"/>
              </w:rPr>
              <w:t xml:space="preserve"> </w:t>
            </w:r>
          </w:p>
        </w:tc>
        <w:tc>
          <w:tcPr>
            <w:tcW w:w="572" w:type="dxa"/>
          </w:tcPr>
          <w:p w14:paraId="01E714A8" w14:textId="77777777" w:rsidR="00AF553C" w:rsidRPr="00BB7799" w:rsidRDefault="00BA4B8D">
            <w:pPr>
              <w:pStyle w:val="TableParagraph"/>
              <w:ind w:left="192"/>
              <w:jc w:val="left"/>
              <w:rPr>
                <w:sz w:val="18"/>
              </w:rPr>
            </w:pPr>
            <w:r w:rsidRPr="00BB7799">
              <w:rPr>
                <w:sz w:val="18"/>
              </w:rPr>
              <w:t xml:space="preserve">√ </w:t>
            </w:r>
          </w:p>
        </w:tc>
        <w:tc>
          <w:tcPr>
            <w:tcW w:w="574" w:type="dxa"/>
          </w:tcPr>
          <w:p w14:paraId="1910282E" w14:textId="77777777" w:rsidR="00AF553C" w:rsidRPr="00BB7799" w:rsidRDefault="00BA4B8D">
            <w:pPr>
              <w:pStyle w:val="TableParagraph"/>
              <w:ind w:left="92"/>
              <w:rPr>
                <w:sz w:val="18"/>
              </w:rPr>
            </w:pPr>
            <w:r w:rsidRPr="00BB7799">
              <w:rPr>
                <w:sz w:val="18"/>
              </w:rPr>
              <w:t xml:space="preserve"> </w:t>
            </w:r>
          </w:p>
        </w:tc>
        <w:tc>
          <w:tcPr>
            <w:tcW w:w="572" w:type="dxa"/>
          </w:tcPr>
          <w:p w14:paraId="1BE23A91" w14:textId="77777777" w:rsidR="00AF553C" w:rsidRPr="00BB7799" w:rsidRDefault="00BA4B8D">
            <w:pPr>
              <w:pStyle w:val="TableParagraph"/>
              <w:ind w:left="93"/>
              <w:rPr>
                <w:sz w:val="18"/>
              </w:rPr>
            </w:pPr>
            <w:r w:rsidRPr="00BB7799">
              <w:rPr>
                <w:sz w:val="18"/>
              </w:rPr>
              <w:t xml:space="preserve"> </w:t>
            </w:r>
          </w:p>
        </w:tc>
        <w:tc>
          <w:tcPr>
            <w:tcW w:w="576" w:type="dxa"/>
          </w:tcPr>
          <w:p w14:paraId="50ED8C97" w14:textId="77777777" w:rsidR="00AF553C" w:rsidRPr="00BB7799" w:rsidRDefault="00BA4B8D">
            <w:pPr>
              <w:pStyle w:val="TableParagraph"/>
              <w:ind w:left="93"/>
              <w:rPr>
                <w:sz w:val="18"/>
              </w:rPr>
            </w:pPr>
            <w:r w:rsidRPr="00BB7799">
              <w:rPr>
                <w:sz w:val="18"/>
              </w:rPr>
              <w:t xml:space="preserve"> </w:t>
            </w:r>
          </w:p>
        </w:tc>
        <w:tc>
          <w:tcPr>
            <w:tcW w:w="574" w:type="dxa"/>
          </w:tcPr>
          <w:p w14:paraId="4437545F" w14:textId="77777777" w:rsidR="00AF553C" w:rsidRPr="00BB7799" w:rsidRDefault="00BA4B8D">
            <w:pPr>
              <w:pStyle w:val="TableParagraph"/>
              <w:ind w:left="162" w:right="70"/>
              <w:rPr>
                <w:sz w:val="18"/>
              </w:rPr>
            </w:pPr>
            <w:r w:rsidRPr="00BB7799">
              <w:rPr>
                <w:sz w:val="18"/>
              </w:rPr>
              <w:t xml:space="preserve">√ </w:t>
            </w:r>
          </w:p>
        </w:tc>
        <w:tc>
          <w:tcPr>
            <w:tcW w:w="574" w:type="dxa"/>
          </w:tcPr>
          <w:p w14:paraId="19ACA059" w14:textId="77777777" w:rsidR="00AF553C" w:rsidRPr="00BB7799" w:rsidRDefault="00BA4B8D">
            <w:pPr>
              <w:pStyle w:val="TableParagraph"/>
              <w:ind w:left="89"/>
              <w:rPr>
                <w:sz w:val="18"/>
              </w:rPr>
            </w:pPr>
            <w:r w:rsidRPr="00BB7799">
              <w:rPr>
                <w:sz w:val="18"/>
              </w:rPr>
              <w:t xml:space="preserve"> </w:t>
            </w:r>
          </w:p>
        </w:tc>
        <w:tc>
          <w:tcPr>
            <w:tcW w:w="572" w:type="dxa"/>
          </w:tcPr>
          <w:p w14:paraId="0E903606" w14:textId="77777777" w:rsidR="00AF553C" w:rsidRPr="00BB7799" w:rsidRDefault="00BA4B8D">
            <w:pPr>
              <w:pStyle w:val="TableParagraph"/>
              <w:ind w:left="86"/>
              <w:rPr>
                <w:sz w:val="18"/>
              </w:rPr>
            </w:pPr>
            <w:r w:rsidRPr="00BB7799">
              <w:rPr>
                <w:sz w:val="18"/>
              </w:rPr>
              <w:t xml:space="preserve"> </w:t>
            </w:r>
          </w:p>
        </w:tc>
        <w:tc>
          <w:tcPr>
            <w:tcW w:w="574" w:type="dxa"/>
          </w:tcPr>
          <w:p w14:paraId="4D7546CA" w14:textId="77777777" w:rsidR="00AF553C" w:rsidRPr="00BB7799" w:rsidRDefault="00BA4B8D">
            <w:pPr>
              <w:pStyle w:val="TableParagraph"/>
              <w:ind w:left="87"/>
              <w:rPr>
                <w:sz w:val="18"/>
              </w:rPr>
            </w:pPr>
            <w:r w:rsidRPr="00BB7799">
              <w:rPr>
                <w:sz w:val="18"/>
              </w:rPr>
              <w:t xml:space="preserve"> </w:t>
            </w:r>
          </w:p>
        </w:tc>
        <w:tc>
          <w:tcPr>
            <w:tcW w:w="575" w:type="dxa"/>
          </w:tcPr>
          <w:p w14:paraId="27299F95" w14:textId="77777777" w:rsidR="00AF553C" w:rsidRPr="00BB7799" w:rsidRDefault="00BA4B8D">
            <w:pPr>
              <w:pStyle w:val="TableParagraph"/>
              <w:ind w:left="86"/>
              <w:rPr>
                <w:sz w:val="18"/>
              </w:rPr>
            </w:pPr>
            <w:r w:rsidRPr="00BB7799">
              <w:rPr>
                <w:sz w:val="18"/>
              </w:rPr>
              <w:t xml:space="preserve"> </w:t>
            </w:r>
          </w:p>
        </w:tc>
        <w:tc>
          <w:tcPr>
            <w:tcW w:w="574" w:type="dxa"/>
          </w:tcPr>
          <w:p w14:paraId="02DBD5B3" w14:textId="77777777" w:rsidR="00AF553C" w:rsidRPr="00BB7799" w:rsidRDefault="00BA4B8D">
            <w:pPr>
              <w:pStyle w:val="TableParagraph"/>
              <w:ind w:left="84"/>
              <w:rPr>
                <w:sz w:val="18"/>
              </w:rPr>
            </w:pPr>
            <w:r w:rsidRPr="00BB7799">
              <w:rPr>
                <w:sz w:val="18"/>
              </w:rPr>
              <w:t xml:space="preserve"> </w:t>
            </w:r>
          </w:p>
        </w:tc>
        <w:tc>
          <w:tcPr>
            <w:tcW w:w="572" w:type="dxa"/>
          </w:tcPr>
          <w:p w14:paraId="46A1DAD7" w14:textId="77777777" w:rsidR="00AF553C" w:rsidRPr="00BB7799" w:rsidRDefault="00BA4B8D">
            <w:pPr>
              <w:pStyle w:val="TableParagraph"/>
              <w:ind w:left="81"/>
              <w:rPr>
                <w:sz w:val="18"/>
              </w:rPr>
            </w:pPr>
            <w:r w:rsidRPr="00BB7799">
              <w:rPr>
                <w:sz w:val="18"/>
              </w:rPr>
              <w:t xml:space="preserve"> </w:t>
            </w:r>
          </w:p>
        </w:tc>
        <w:tc>
          <w:tcPr>
            <w:tcW w:w="574" w:type="dxa"/>
          </w:tcPr>
          <w:p w14:paraId="4A554765" w14:textId="77777777" w:rsidR="00AF553C" w:rsidRPr="00BB7799" w:rsidRDefault="00BA4B8D">
            <w:pPr>
              <w:pStyle w:val="TableParagraph"/>
              <w:ind w:left="82"/>
              <w:rPr>
                <w:sz w:val="18"/>
              </w:rPr>
            </w:pPr>
            <w:r w:rsidRPr="00BB7799">
              <w:rPr>
                <w:sz w:val="18"/>
              </w:rPr>
              <w:t xml:space="preserve"> </w:t>
            </w:r>
          </w:p>
        </w:tc>
        <w:tc>
          <w:tcPr>
            <w:tcW w:w="574" w:type="dxa"/>
          </w:tcPr>
          <w:p w14:paraId="44A0BDA4" w14:textId="77777777" w:rsidR="00AF553C" w:rsidRPr="00BB7799" w:rsidRDefault="00BA4B8D">
            <w:pPr>
              <w:pStyle w:val="TableParagraph"/>
              <w:ind w:left="154" w:right="70"/>
              <w:rPr>
                <w:sz w:val="18"/>
              </w:rPr>
            </w:pPr>
            <w:r w:rsidRPr="00BB7799">
              <w:rPr>
                <w:sz w:val="18"/>
              </w:rPr>
              <w:t xml:space="preserve">√ </w:t>
            </w:r>
          </w:p>
        </w:tc>
        <w:tc>
          <w:tcPr>
            <w:tcW w:w="574" w:type="dxa"/>
          </w:tcPr>
          <w:p w14:paraId="65980F26" w14:textId="77777777" w:rsidR="00AF553C" w:rsidRPr="00BB7799" w:rsidRDefault="00BA4B8D">
            <w:pPr>
              <w:pStyle w:val="TableParagraph"/>
              <w:ind w:left="80"/>
              <w:rPr>
                <w:sz w:val="18"/>
              </w:rPr>
            </w:pPr>
            <w:r w:rsidRPr="00BB7799">
              <w:rPr>
                <w:sz w:val="18"/>
              </w:rPr>
              <w:t xml:space="preserve"> </w:t>
            </w:r>
          </w:p>
        </w:tc>
        <w:tc>
          <w:tcPr>
            <w:tcW w:w="571" w:type="dxa"/>
          </w:tcPr>
          <w:p w14:paraId="158A0517" w14:textId="77777777" w:rsidR="00AF553C" w:rsidRPr="00BB7799" w:rsidRDefault="00BA4B8D">
            <w:pPr>
              <w:pStyle w:val="TableParagraph"/>
              <w:ind w:left="79"/>
              <w:rPr>
                <w:sz w:val="18"/>
              </w:rPr>
            </w:pPr>
            <w:r w:rsidRPr="00BB7799">
              <w:rPr>
                <w:sz w:val="18"/>
              </w:rPr>
              <w:t xml:space="preserve"> </w:t>
            </w:r>
          </w:p>
        </w:tc>
        <w:tc>
          <w:tcPr>
            <w:tcW w:w="573" w:type="dxa"/>
          </w:tcPr>
          <w:p w14:paraId="6AF2067D" w14:textId="77777777" w:rsidR="00AF553C" w:rsidRPr="00BB7799" w:rsidRDefault="00BA4B8D">
            <w:pPr>
              <w:pStyle w:val="TableParagraph"/>
              <w:ind w:left="82"/>
              <w:rPr>
                <w:sz w:val="18"/>
              </w:rPr>
            </w:pPr>
            <w:r w:rsidRPr="00BB7799">
              <w:rPr>
                <w:sz w:val="18"/>
              </w:rPr>
              <w:t xml:space="preserve"> </w:t>
            </w:r>
          </w:p>
        </w:tc>
      </w:tr>
      <w:tr w:rsidR="00BB7799" w:rsidRPr="00BB7799" w14:paraId="566029C2" w14:textId="77777777" w:rsidTr="00BB7799">
        <w:trPr>
          <w:trHeight w:val="510"/>
        </w:trPr>
        <w:tc>
          <w:tcPr>
            <w:tcW w:w="1364" w:type="dxa"/>
          </w:tcPr>
          <w:p w14:paraId="4A720E56" w14:textId="77777777" w:rsidR="00AF553C" w:rsidRPr="00BB7799" w:rsidRDefault="00BA4B8D">
            <w:pPr>
              <w:pStyle w:val="TableParagraph"/>
              <w:spacing w:before="153"/>
              <w:ind w:left="216" w:right="117"/>
              <w:rPr>
                <w:sz w:val="18"/>
              </w:rPr>
            </w:pPr>
            <w:r w:rsidRPr="00BB7799">
              <w:rPr>
                <w:rFonts w:ascii="Times New Roman"/>
                <w:sz w:val="18"/>
              </w:rPr>
              <w:t>01DFC00003</w:t>
            </w:r>
            <w:r w:rsidRPr="00BB7799">
              <w:rPr>
                <w:sz w:val="18"/>
              </w:rPr>
              <w:t xml:space="preserve"> </w:t>
            </w:r>
          </w:p>
        </w:tc>
        <w:tc>
          <w:tcPr>
            <w:tcW w:w="2499" w:type="dxa"/>
          </w:tcPr>
          <w:p w14:paraId="149CD003" w14:textId="77777777" w:rsidR="00AF553C" w:rsidRPr="00BB7799" w:rsidRDefault="00BA4B8D">
            <w:pPr>
              <w:pStyle w:val="TableParagraph"/>
              <w:spacing w:before="141"/>
              <w:ind w:left="105"/>
              <w:jc w:val="left"/>
              <w:rPr>
                <w:sz w:val="18"/>
              </w:rPr>
            </w:pPr>
            <w:r w:rsidRPr="00BB7799">
              <w:rPr>
                <w:sz w:val="18"/>
              </w:rPr>
              <w:t>古代汉语</w:t>
            </w:r>
            <w:r w:rsidRPr="00BB7799">
              <w:rPr>
                <w:sz w:val="18"/>
              </w:rPr>
              <w:t xml:space="preserve"> </w:t>
            </w:r>
            <w:r w:rsidRPr="00BB7799">
              <w:rPr>
                <w:rFonts w:ascii="Times New Roman" w:eastAsia="Times New Roman"/>
                <w:sz w:val="18"/>
              </w:rPr>
              <w:t>1</w:t>
            </w:r>
            <w:r w:rsidRPr="00BB7799">
              <w:rPr>
                <w:sz w:val="18"/>
              </w:rPr>
              <w:t xml:space="preserve"> </w:t>
            </w:r>
          </w:p>
        </w:tc>
        <w:tc>
          <w:tcPr>
            <w:tcW w:w="574" w:type="dxa"/>
          </w:tcPr>
          <w:p w14:paraId="5EE4C39A" w14:textId="77777777" w:rsidR="00AF553C" w:rsidRPr="00BB7799" w:rsidRDefault="00BA4B8D">
            <w:pPr>
              <w:pStyle w:val="TableParagraph"/>
              <w:spacing w:before="43"/>
              <w:ind w:left="107"/>
              <w:jc w:val="left"/>
              <w:rPr>
                <w:sz w:val="18"/>
              </w:rPr>
            </w:pPr>
            <w:r w:rsidRPr="00BB7799">
              <w:rPr>
                <w:sz w:val="18"/>
              </w:rPr>
              <w:t>√</w:t>
            </w:r>
          </w:p>
        </w:tc>
        <w:tc>
          <w:tcPr>
            <w:tcW w:w="572" w:type="dxa"/>
          </w:tcPr>
          <w:p w14:paraId="0930D3D9" w14:textId="77777777" w:rsidR="00AF553C" w:rsidRPr="00BB7799" w:rsidRDefault="00BA4B8D">
            <w:pPr>
              <w:pStyle w:val="TableParagraph"/>
              <w:ind w:left="92"/>
              <w:rPr>
                <w:sz w:val="18"/>
              </w:rPr>
            </w:pPr>
            <w:r w:rsidRPr="00BB7799">
              <w:rPr>
                <w:sz w:val="18"/>
              </w:rPr>
              <w:t xml:space="preserve"> </w:t>
            </w:r>
          </w:p>
        </w:tc>
        <w:tc>
          <w:tcPr>
            <w:tcW w:w="572" w:type="dxa"/>
          </w:tcPr>
          <w:p w14:paraId="313BEAB3" w14:textId="77777777" w:rsidR="00AF553C" w:rsidRPr="00BB7799" w:rsidRDefault="00BA4B8D">
            <w:pPr>
              <w:pStyle w:val="TableParagraph"/>
              <w:spacing w:before="43"/>
              <w:ind w:left="106"/>
              <w:jc w:val="left"/>
              <w:rPr>
                <w:sz w:val="18"/>
              </w:rPr>
            </w:pPr>
            <w:r w:rsidRPr="00BB7799">
              <w:rPr>
                <w:sz w:val="18"/>
              </w:rPr>
              <w:t>√</w:t>
            </w:r>
          </w:p>
        </w:tc>
        <w:tc>
          <w:tcPr>
            <w:tcW w:w="574" w:type="dxa"/>
          </w:tcPr>
          <w:p w14:paraId="62A797B6" w14:textId="77777777" w:rsidR="00AF553C" w:rsidRPr="00BB7799" w:rsidRDefault="00BA4B8D">
            <w:pPr>
              <w:pStyle w:val="TableParagraph"/>
              <w:ind w:left="92"/>
              <w:rPr>
                <w:sz w:val="18"/>
              </w:rPr>
            </w:pPr>
            <w:r w:rsidRPr="00BB7799">
              <w:rPr>
                <w:sz w:val="18"/>
              </w:rPr>
              <w:t xml:space="preserve"> </w:t>
            </w:r>
          </w:p>
        </w:tc>
        <w:tc>
          <w:tcPr>
            <w:tcW w:w="572" w:type="dxa"/>
          </w:tcPr>
          <w:p w14:paraId="52741448" w14:textId="77777777" w:rsidR="00AF553C" w:rsidRPr="00BB7799" w:rsidRDefault="00BA4B8D">
            <w:pPr>
              <w:pStyle w:val="TableParagraph"/>
              <w:ind w:left="93"/>
              <w:rPr>
                <w:sz w:val="18"/>
              </w:rPr>
            </w:pPr>
            <w:r w:rsidRPr="00BB7799">
              <w:rPr>
                <w:sz w:val="18"/>
              </w:rPr>
              <w:t xml:space="preserve"> </w:t>
            </w:r>
          </w:p>
        </w:tc>
        <w:tc>
          <w:tcPr>
            <w:tcW w:w="576" w:type="dxa"/>
          </w:tcPr>
          <w:p w14:paraId="4A3AEEF7" w14:textId="77777777" w:rsidR="00AF553C" w:rsidRPr="00BB7799" w:rsidRDefault="00BA4B8D">
            <w:pPr>
              <w:pStyle w:val="TableParagraph"/>
              <w:ind w:left="93"/>
              <w:rPr>
                <w:sz w:val="18"/>
              </w:rPr>
            </w:pPr>
            <w:r w:rsidRPr="00BB7799">
              <w:rPr>
                <w:sz w:val="18"/>
              </w:rPr>
              <w:t xml:space="preserve"> </w:t>
            </w:r>
          </w:p>
        </w:tc>
        <w:tc>
          <w:tcPr>
            <w:tcW w:w="574" w:type="dxa"/>
          </w:tcPr>
          <w:p w14:paraId="51EE4748" w14:textId="77777777" w:rsidR="00AF553C" w:rsidRPr="00BB7799" w:rsidRDefault="00BA4B8D">
            <w:pPr>
              <w:pStyle w:val="TableParagraph"/>
              <w:ind w:left="90"/>
              <w:rPr>
                <w:sz w:val="18"/>
              </w:rPr>
            </w:pPr>
            <w:r w:rsidRPr="00BB7799">
              <w:rPr>
                <w:sz w:val="18"/>
              </w:rPr>
              <w:t xml:space="preserve"> </w:t>
            </w:r>
          </w:p>
        </w:tc>
        <w:tc>
          <w:tcPr>
            <w:tcW w:w="574" w:type="dxa"/>
          </w:tcPr>
          <w:p w14:paraId="3D316EEC" w14:textId="77777777" w:rsidR="00AF553C" w:rsidRPr="00BB7799" w:rsidRDefault="00BA4B8D">
            <w:pPr>
              <w:pStyle w:val="TableParagraph"/>
              <w:ind w:right="100"/>
              <w:jc w:val="right"/>
              <w:rPr>
                <w:sz w:val="18"/>
              </w:rPr>
            </w:pPr>
            <w:r w:rsidRPr="00BB7799">
              <w:rPr>
                <w:sz w:val="18"/>
              </w:rPr>
              <w:t xml:space="preserve">√ </w:t>
            </w:r>
          </w:p>
        </w:tc>
        <w:tc>
          <w:tcPr>
            <w:tcW w:w="572" w:type="dxa"/>
          </w:tcPr>
          <w:p w14:paraId="2C791E70" w14:textId="77777777" w:rsidR="00AF553C" w:rsidRPr="00BB7799" w:rsidRDefault="00BA4B8D">
            <w:pPr>
              <w:pStyle w:val="TableParagraph"/>
              <w:ind w:left="86"/>
              <w:rPr>
                <w:sz w:val="18"/>
              </w:rPr>
            </w:pPr>
            <w:r w:rsidRPr="00BB7799">
              <w:rPr>
                <w:sz w:val="18"/>
              </w:rPr>
              <w:t xml:space="preserve"> </w:t>
            </w:r>
          </w:p>
        </w:tc>
        <w:tc>
          <w:tcPr>
            <w:tcW w:w="574" w:type="dxa"/>
          </w:tcPr>
          <w:p w14:paraId="3D918C33" w14:textId="77777777" w:rsidR="00AF553C" w:rsidRPr="00BB7799" w:rsidRDefault="00BA4B8D">
            <w:pPr>
              <w:pStyle w:val="TableParagraph"/>
              <w:ind w:left="87"/>
              <w:rPr>
                <w:sz w:val="18"/>
              </w:rPr>
            </w:pPr>
            <w:r w:rsidRPr="00BB7799">
              <w:rPr>
                <w:sz w:val="18"/>
              </w:rPr>
              <w:t xml:space="preserve"> </w:t>
            </w:r>
          </w:p>
        </w:tc>
        <w:tc>
          <w:tcPr>
            <w:tcW w:w="575" w:type="dxa"/>
          </w:tcPr>
          <w:p w14:paraId="13BC4E62" w14:textId="77777777" w:rsidR="00AF553C" w:rsidRPr="00BB7799" w:rsidRDefault="00BA4B8D">
            <w:pPr>
              <w:pStyle w:val="TableParagraph"/>
              <w:ind w:left="86"/>
              <w:rPr>
                <w:sz w:val="18"/>
              </w:rPr>
            </w:pPr>
            <w:r w:rsidRPr="00BB7799">
              <w:rPr>
                <w:sz w:val="18"/>
              </w:rPr>
              <w:t xml:space="preserve"> </w:t>
            </w:r>
          </w:p>
        </w:tc>
        <w:tc>
          <w:tcPr>
            <w:tcW w:w="574" w:type="dxa"/>
          </w:tcPr>
          <w:p w14:paraId="3A17AE83" w14:textId="77777777" w:rsidR="00AF553C" w:rsidRPr="00BB7799" w:rsidRDefault="00BA4B8D">
            <w:pPr>
              <w:pStyle w:val="TableParagraph"/>
              <w:ind w:left="84"/>
              <w:rPr>
                <w:sz w:val="18"/>
              </w:rPr>
            </w:pPr>
            <w:r w:rsidRPr="00BB7799">
              <w:rPr>
                <w:sz w:val="18"/>
              </w:rPr>
              <w:t xml:space="preserve"> </w:t>
            </w:r>
          </w:p>
        </w:tc>
        <w:tc>
          <w:tcPr>
            <w:tcW w:w="572" w:type="dxa"/>
          </w:tcPr>
          <w:p w14:paraId="398EB82C" w14:textId="77777777" w:rsidR="00AF553C" w:rsidRPr="00BB7799" w:rsidRDefault="00BA4B8D">
            <w:pPr>
              <w:pStyle w:val="TableParagraph"/>
              <w:ind w:left="81"/>
              <w:rPr>
                <w:sz w:val="18"/>
              </w:rPr>
            </w:pPr>
            <w:r w:rsidRPr="00BB7799">
              <w:rPr>
                <w:sz w:val="18"/>
              </w:rPr>
              <w:t xml:space="preserve"> </w:t>
            </w:r>
          </w:p>
        </w:tc>
        <w:tc>
          <w:tcPr>
            <w:tcW w:w="574" w:type="dxa"/>
          </w:tcPr>
          <w:p w14:paraId="333C4EFF" w14:textId="77777777" w:rsidR="00AF553C" w:rsidRPr="00BB7799" w:rsidRDefault="00BA4B8D">
            <w:pPr>
              <w:pStyle w:val="TableParagraph"/>
              <w:ind w:left="154" w:right="70"/>
              <w:rPr>
                <w:sz w:val="18"/>
              </w:rPr>
            </w:pPr>
            <w:r w:rsidRPr="00BB7799">
              <w:rPr>
                <w:sz w:val="18"/>
              </w:rPr>
              <w:t xml:space="preserve">√ </w:t>
            </w:r>
          </w:p>
        </w:tc>
        <w:tc>
          <w:tcPr>
            <w:tcW w:w="574" w:type="dxa"/>
          </w:tcPr>
          <w:p w14:paraId="2BAF4C67" w14:textId="77777777" w:rsidR="00AF553C" w:rsidRPr="00BB7799" w:rsidRDefault="00BA4B8D">
            <w:pPr>
              <w:pStyle w:val="TableParagraph"/>
              <w:ind w:left="81"/>
              <w:rPr>
                <w:sz w:val="18"/>
              </w:rPr>
            </w:pPr>
            <w:r w:rsidRPr="00BB7799">
              <w:rPr>
                <w:sz w:val="18"/>
              </w:rPr>
              <w:t xml:space="preserve"> </w:t>
            </w:r>
          </w:p>
        </w:tc>
        <w:tc>
          <w:tcPr>
            <w:tcW w:w="574" w:type="dxa"/>
          </w:tcPr>
          <w:p w14:paraId="7F12D4FE" w14:textId="77777777" w:rsidR="00AF553C" w:rsidRPr="00BB7799" w:rsidRDefault="00BA4B8D">
            <w:pPr>
              <w:pStyle w:val="TableParagraph"/>
              <w:ind w:left="80"/>
              <w:rPr>
                <w:sz w:val="18"/>
              </w:rPr>
            </w:pPr>
            <w:r w:rsidRPr="00BB7799">
              <w:rPr>
                <w:sz w:val="18"/>
              </w:rPr>
              <w:t xml:space="preserve"> </w:t>
            </w:r>
          </w:p>
        </w:tc>
        <w:tc>
          <w:tcPr>
            <w:tcW w:w="571" w:type="dxa"/>
          </w:tcPr>
          <w:p w14:paraId="108222B7" w14:textId="77777777" w:rsidR="00AF553C" w:rsidRPr="00BB7799" w:rsidRDefault="00BA4B8D">
            <w:pPr>
              <w:pStyle w:val="TableParagraph"/>
              <w:ind w:left="79"/>
              <w:rPr>
                <w:sz w:val="18"/>
              </w:rPr>
            </w:pPr>
            <w:r w:rsidRPr="00BB7799">
              <w:rPr>
                <w:sz w:val="18"/>
              </w:rPr>
              <w:t xml:space="preserve"> </w:t>
            </w:r>
          </w:p>
        </w:tc>
        <w:tc>
          <w:tcPr>
            <w:tcW w:w="573" w:type="dxa"/>
          </w:tcPr>
          <w:p w14:paraId="6B7A857E" w14:textId="77777777" w:rsidR="00AF553C" w:rsidRPr="00BB7799" w:rsidRDefault="00BA4B8D">
            <w:pPr>
              <w:pStyle w:val="TableParagraph"/>
              <w:ind w:left="82"/>
              <w:rPr>
                <w:sz w:val="18"/>
              </w:rPr>
            </w:pPr>
            <w:r w:rsidRPr="00BB7799">
              <w:rPr>
                <w:sz w:val="18"/>
              </w:rPr>
              <w:t xml:space="preserve"> </w:t>
            </w:r>
          </w:p>
        </w:tc>
      </w:tr>
      <w:tr w:rsidR="00BB7799" w:rsidRPr="00BB7799" w14:paraId="6D8CF41B" w14:textId="77777777" w:rsidTr="00BB7799">
        <w:trPr>
          <w:trHeight w:val="510"/>
        </w:trPr>
        <w:tc>
          <w:tcPr>
            <w:tcW w:w="1364" w:type="dxa"/>
          </w:tcPr>
          <w:p w14:paraId="422EE266" w14:textId="77777777" w:rsidR="00AF553C" w:rsidRPr="00BB7799" w:rsidRDefault="00BA4B8D">
            <w:pPr>
              <w:pStyle w:val="TableParagraph"/>
              <w:spacing w:before="153"/>
              <w:ind w:left="216" w:right="117"/>
              <w:rPr>
                <w:sz w:val="18"/>
              </w:rPr>
            </w:pPr>
            <w:r w:rsidRPr="00BB7799">
              <w:rPr>
                <w:rFonts w:ascii="Times New Roman"/>
                <w:sz w:val="18"/>
              </w:rPr>
              <w:t>01DFC00004</w:t>
            </w:r>
            <w:r w:rsidRPr="00BB7799">
              <w:rPr>
                <w:sz w:val="18"/>
              </w:rPr>
              <w:t xml:space="preserve"> </w:t>
            </w:r>
          </w:p>
        </w:tc>
        <w:tc>
          <w:tcPr>
            <w:tcW w:w="2499" w:type="dxa"/>
          </w:tcPr>
          <w:p w14:paraId="1BB0449D" w14:textId="77777777" w:rsidR="00AF553C" w:rsidRPr="00BB7799" w:rsidRDefault="00BA4B8D">
            <w:pPr>
              <w:pStyle w:val="TableParagraph"/>
              <w:spacing w:before="141"/>
              <w:ind w:left="105"/>
              <w:jc w:val="left"/>
              <w:rPr>
                <w:sz w:val="18"/>
              </w:rPr>
            </w:pPr>
            <w:r w:rsidRPr="00BB7799">
              <w:rPr>
                <w:sz w:val="18"/>
              </w:rPr>
              <w:t>古代汉语</w:t>
            </w:r>
            <w:r w:rsidRPr="00BB7799">
              <w:rPr>
                <w:sz w:val="18"/>
              </w:rPr>
              <w:t xml:space="preserve"> </w:t>
            </w:r>
            <w:r w:rsidRPr="00BB7799">
              <w:rPr>
                <w:rFonts w:ascii="Times New Roman" w:eastAsia="Times New Roman"/>
                <w:sz w:val="18"/>
              </w:rPr>
              <w:t>2</w:t>
            </w:r>
            <w:r w:rsidRPr="00BB7799">
              <w:rPr>
                <w:sz w:val="18"/>
              </w:rPr>
              <w:t xml:space="preserve"> </w:t>
            </w:r>
          </w:p>
        </w:tc>
        <w:tc>
          <w:tcPr>
            <w:tcW w:w="574" w:type="dxa"/>
          </w:tcPr>
          <w:p w14:paraId="5445018B" w14:textId="77777777" w:rsidR="00AF553C" w:rsidRPr="00BB7799" w:rsidRDefault="00BA4B8D">
            <w:pPr>
              <w:pStyle w:val="TableParagraph"/>
              <w:spacing w:before="40"/>
              <w:ind w:left="107"/>
              <w:jc w:val="left"/>
              <w:rPr>
                <w:sz w:val="18"/>
              </w:rPr>
            </w:pPr>
            <w:r w:rsidRPr="00BB7799">
              <w:rPr>
                <w:sz w:val="18"/>
              </w:rPr>
              <w:t>√</w:t>
            </w:r>
          </w:p>
        </w:tc>
        <w:tc>
          <w:tcPr>
            <w:tcW w:w="572" w:type="dxa"/>
          </w:tcPr>
          <w:p w14:paraId="76590869" w14:textId="77777777" w:rsidR="00AF553C" w:rsidRPr="00BB7799" w:rsidRDefault="00BA4B8D">
            <w:pPr>
              <w:pStyle w:val="TableParagraph"/>
              <w:ind w:left="92"/>
              <w:rPr>
                <w:sz w:val="18"/>
              </w:rPr>
            </w:pPr>
            <w:r w:rsidRPr="00BB7799">
              <w:rPr>
                <w:sz w:val="18"/>
              </w:rPr>
              <w:t xml:space="preserve"> </w:t>
            </w:r>
          </w:p>
        </w:tc>
        <w:tc>
          <w:tcPr>
            <w:tcW w:w="572" w:type="dxa"/>
          </w:tcPr>
          <w:p w14:paraId="50A498F5" w14:textId="77777777" w:rsidR="00AF553C" w:rsidRPr="00BB7799" w:rsidRDefault="00BA4B8D">
            <w:pPr>
              <w:pStyle w:val="TableParagraph"/>
              <w:spacing w:before="40"/>
              <w:ind w:left="106"/>
              <w:jc w:val="left"/>
              <w:rPr>
                <w:sz w:val="18"/>
              </w:rPr>
            </w:pPr>
            <w:r w:rsidRPr="00BB7799">
              <w:rPr>
                <w:sz w:val="18"/>
              </w:rPr>
              <w:t>√</w:t>
            </w:r>
          </w:p>
        </w:tc>
        <w:tc>
          <w:tcPr>
            <w:tcW w:w="574" w:type="dxa"/>
          </w:tcPr>
          <w:p w14:paraId="558CCFBC" w14:textId="77777777" w:rsidR="00AF553C" w:rsidRPr="00BB7799" w:rsidRDefault="00BA4B8D">
            <w:pPr>
              <w:pStyle w:val="TableParagraph"/>
              <w:ind w:left="92"/>
              <w:rPr>
                <w:sz w:val="18"/>
              </w:rPr>
            </w:pPr>
            <w:r w:rsidRPr="00BB7799">
              <w:rPr>
                <w:sz w:val="18"/>
              </w:rPr>
              <w:t xml:space="preserve"> </w:t>
            </w:r>
          </w:p>
        </w:tc>
        <w:tc>
          <w:tcPr>
            <w:tcW w:w="572" w:type="dxa"/>
          </w:tcPr>
          <w:p w14:paraId="160A4C3F" w14:textId="77777777" w:rsidR="00AF553C" w:rsidRPr="00BB7799" w:rsidRDefault="00BA4B8D">
            <w:pPr>
              <w:pStyle w:val="TableParagraph"/>
              <w:ind w:left="93"/>
              <w:rPr>
                <w:sz w:val="18"/>
              </w:rPr>
            </w:pPr>
            <w:r w:rsidRPr="00BB7799">
              <w:rPr>
                <w:sz w:val="18"/>
              </w:rPr>
              <w:t xml:space="preserve"> </w:t>
            </w:r>
          </w:p>
        </w:tc>
        <w:tc>
          <w:tcPr>
            <w:tcW w:w="576" w:type="dxa"/>
          </w:tcPr>
          <w:p w14:paraId="241BC469" w14:textId="77777777" w:rsidR="00AF553C" w:rsidRPr="00BB7799" w:rsidRDefault="00BA4B8D">
            <w:pPr>
              <w:pStyle w:val="TableParagraph"/>
              <w:ind w:left="93"/>
              <w:rPr>
                <w:sz w:val="18"/>
              </w:rPr>
            </w:pPr>
            <w:r w:rsidRPr="00BB7799">
              <w:rPr>
                <w:sz w:val="18"/>
              </w:rPr>
              <w:t xml:space="preserve"> </w:t>
            </w:r>
          </w:p>
        </w:tc>
        <w:tc>
          <w:tcPr>
            <w:tcW w:w="574" w:type="dxa"/>
          </w:tcPr>
          <w:p w14:paraId="584ABA79" w14:textId="77777777" w:rsidR="00AF553C" w:rsidRPr="00BB7799" w:rsidRDefault="00BA4B8D">
            <w:pPr>
              <w:pStyle w:val="TableParagraph"/>
              <w:ind w:left="90"/>
              <w:rPr>
                <w:sz w:val="18"/>
              </w:rPr>
            </w:pPr>
            <w:r w:rsidRPr="00BB7799">
              <w:rPr>
                <w:sz w:val="18"/>
              </w:rPr>
              <w:t xml:space="preserve"> </w:t>
            </w:r>
          </w:p>
        </w:tc>
        <w:tc>
          <w:tcPr>
            <w:tcW w:w="574" w:type="dxa"/>
          </w:tcPr>
          <w:p w14:paraId="45E094FD" w14:textId="77777777" w:rsidR="00AF553C" w:rsidRPr="00BB7799" w:rsidRDefault="00BA4B8D">
            <w:pPr>
              <w:pStyle w:val="TableParagraph"/>
              <w:ind w:right="100"/>
              <w:jc w:val="right"/>
              <w:rPr>
                <w:sz w:val="18"/>
              </w:rPr>
            </w:pPr>
            <w:r w:rsidRPr="00BB7799">
              <w:rPr>
                <w:sz w:val="18"/>
              </w:rPr>
              <w:t xml:space="preserve">√ </w:t>
            </w:r>
          </w:p>
        </w:tc>
        <w:tc>
          <w:tcPr>
            <w:tcW w:w="572" w:type="dxa"/>
          </w:tcPr>
          <w:p w14:paraId="53C0905D" w14:textId="77777777" w:rsidR="00AF553C" w:rsidRPr="00BB7799" w:rsidRDefault="00BA4B8D">
            <w:pPr>
              <w:pStyle w:val="TableParagraph"/>
              <w:ind w:left="86"/>
              <w:rPr>
                <w:sz w:val="18"/>
              </w:rPr>
            </w:pPr>
            <w:r w:rsidRPr="00BB7799">
              <w:rPr>
                <w:sz w:val="18"/>
              </w:rPr>
              <w:t xml:space="preserve"> </w:t>
            </w:r>
          </w:p>
        </w:tc>
        <w:tc>
          <w:tcPr>
            <w:tcW w:w="574" w:type="dxa"/>
          </w:tcPr>
          <w:p w14:paraId="1D6F338D" w14:textId="77777777" w:rsidR="00AF553C" w:rsidRPr="00BB7799" w:rsidRDefault="00BA4B8D">
            <w:pPr>
              <w:pStyle w:val="TableParagraph"/>
              <w:ind w:left="87"/>
              <w:rPr>
                <w:sz w:val="18"/>
              </w:rPr>
            </w:pPr>
            <w:r w:rsidRPr="00BB7799">
              <w:rPr>
                <w:sz w:val="18"/>
              </w:rPr>
              <w:t xml:space="preserve"> </w:t>
            </w:r>
          </w:p>
        </w:tc>
        <w:tc>
          <w:tcPr>
            <w:tcW w:w="575" w:type="dxa"/>
          </w:tcPr>
          <w:p w14:paraId="4E19740D" w14:textId="77777777" w:rsidR="00AF553C" w:rsidRPr="00BB7799" w:rsidRDefault="00BA4B8D">
            <w:pPr>
              <w:pStyle w:val="TableParagraph"/>
              <w:ind w:left="86"/>
              <w:rPr>
                <w:sz w:val="18"/>
              </w:rPr>
            </w:pPr>
            <w:r w:rsidRPr="00BB7799">
              <w:rPr>
                <w:sz w:val="18"/>
              </w:rPr>
              <w:t xml:space="preserve"> </w:t>
            </w:r>
          </w:p>
        </w:tc>
        <w:tc>
          <w:tcPr>
            <w:tcW w:w="574" w:type="dxa"/>
          </w:tcPr>
          <w:p w14:paraId="4185E9AB" w14:textId="77777777" w:rsidR="00AF553C" w:rsidRPr="00BB7799" w:rsidRDefault="00BA4B8D">
            <w:pPr>
              <w:pStyle w:val="TableParagraph"/>
              <w:ind w:left="84"/>
              <w:rPr>
                <w:sz w:val="18"/>
              </w:rPr>
            </w:pPr>
            <w:r w:rsidRPr="00BB7799">
              <w:rPr>
                <w:sz w:val="18"/>
              </w:rPr>
              <w:t xml:space="preserve"> </w:t>
            </w:r>
          </w:p>
        </w:tc>
        <w:tc>
          <w:tcPr>
            <w:tcW w:w="572" w:type="dxa"/>
          </w:tcPr>
          <w:p w14:paraId="496221E2" w14:textId="77777777" w:rsidR="00AF553C" w:rsidRPr="00BB7799" w:rsidRDefault="00BA4B8D">
            <w:pPr>
              <w:pStyle w:val="TableParagraph"/>
              <w:ind w:left="81"/>
              <w:rPr>
                <w:sz w:val="18"/>
              </w:rPr>
            </w:pPr>
            <w:r w:rsidRPr="00BB7799">
              <w:rPr>
                <w:sz w:val="18"/>
              </w:rPr>
              <w:t xml:space="preserve"> </w:t>
            </w:r>
          </w:p>
        </w:tc>
        <w:tc>
          <w:tcPr>
            <w:tcW w:w="574" w:type="dxa"/>
          </w:tcPr>
          <w:p w14:paraId="54BAAFFF" w14:textId="77777777" w:rsidR="00AF553C" w:rsidRPr="00BB7799" w:rsidRDefault="00BA4B8D">
            <w:pPr>
              <w:pStyle w:val="TableParagraph"/>
              <w:ind w:left="154" w:right="70"/>
              <w:rPr>
                <w:sz w:val="18"/>
              </w:rPr>
            </w:pPr>
            <w:r w:rsidRPr="00BB7799">
              <w:rPr>
                <w:sz w:val="18"/>
              </w:rPr>
              <w:t xml:space="preserve">√ </w:t>
            </w:r>
          </w:p>
        </w:tc>
        <w:tc>
          <w:tcPr>
            <w:tcW w:w="574" w:type="dxa"/>
          </w:tcPr>
          <w:p w14:paraId="18FE9BC3" w14:textId="77777777" w:rsidR="00AF553C" w:rsidRPr="00BB7799" w:rsidRDefault="00BA4B8D">
            <w:pPr>
              <w:pStyle w:val="TableParagraph"/>
              <w:ind w:left="81"/>
              <w:rPr>
                <w:sz w:val="18"/>
              </w:rPr>
            </w:pPr>
            <w:r w:rsidRPr="00BB7799">
              <w:rPr>
                <w:sz w:val="18"/>
              </w:rPr>
              <w:t xml:space="preserve"> </w:t>
            </w:r>
          </w:p>
        </w:tc>
        <w:tc>
          <w:tcPr>
            <w:tcW w:w="574" w:type="dxa"/>
          </w:tcPr>
          <w:p w14:paraId="7AAA3E4F" w14:textId="77777777" w:rsidR="00AF553C" w:rsidRPr="00BB7799" w:rsidRDefault="00BA4B8D">
            <w:pPr>
              <w:pStyle w:val="TableParagraph"/>
              <w:ind w:left="80"/>
              <w:rPr>
                <w:sz w:val="18"/>
              </w:rPr>
            </w:pPr>
            <w:r w:rsidRPr="00BB7799">
              <w:rPr>
                <w:sz w:val="18"/>
              </w:rPr>
              <w:t xml:space="preserve"> </w:t>
            </w:r>
          </w:p>
        </w:tc>
        <w:tc>
          <w:tcPr>
            <w:tcW w:w="571" w:type="dxa"/>
          </w:tcPr>
          <w:p w14:paraId="70255EEC" w14:textId="77777777" w:rsidR="00AF553C" w:rsidRPr="00BB7799" w:rsidRDefault="00BA4B8D">
            <w:pPr>
              <w:pStyle w:val="TableParagraph"/>
              <w:ind w:left="79"/>
              <w:rPr>
                <w:sz w:val="18"/>
              </w:rPr>
            </w:pPr>
            <w:r w:rsidRPr="00BB7799">
              <w:rPr>
                <w:sz w:val="18"/>
              </w:rPr>
              <w:t xml:space="preserve"> </w:t>
            </w:r>
          </w:p>
        </w:tc>
        <w:tc>
          <w:tcPr>
            <w:tcW w:w="573" w:type="dxa"/>
          </w:tcPr>
          <w:p w14:paraId="64B7783F" w14:textId="77777777" w:rsidR="00AF553C" w:rsidRPr="00BB7799" w:rsidRDefault="00BA4B8D">
            <w:pPr>
              <w:pStyle w:val="TableParagraph"/>
              <w:ind w:left="82"/>
              <w:rPr>
                <w:sz w:val="18"/>
              </w:rPr>
            </w:pPr>
            <w:r w:rsidRPr="00BB7799">
              <w:rPr>
                <w:sz w:val="18"/>
              </w:rPr>
              <w:t xml:space="preserve"> </w:t>
            </w:r>
          </w:p>
        </w:tc>
      </w:tr>
      <w:tr w:rsidR="00BB7799" w:rsidRPr="00BB7799" w14:paraId="78B68FAE" w14:textId="77777777" w:rsidTr="00BB7799">
        <w:trPr>
          <w:trHeight w:val="508"/>
        </w:trPr>
        <w:tc>
          <w:tcPr>
            <w:tcW w:w="1364" w:type="dxa"/>
          </w:tcPr>
          <w:p w14:paraId="537DAD3D" w14:textId="77777777" w:rsidR="00AF553C" w:rsidRPr="00BB7799" w:rsidRDefault="00BA4B8D">
            <w:pPr>
              <w:pStyle w:val="TableParagraph"/>
              <w:spacing w:before="151"/>
              <w:ind w:left="216" w:right="117"/>
              <w:rPr>
                <w:sz w:val="18"/>
              </w:rPr>
            </w:pPr>
            <w:r w:rsidRPr="00BB7799">
              <w:rPr>
                <w:rFonts w:ascii="Times New Roman"/>
                <w:sz w:val="18"/>
              </w:rPr>
              <w:t>01DFC00005</w:t>
            </w:r>
            <w:r w:rsidRPr="00BB7799">
              <w:rPr>
                <w:sz w:val="18"/>
              </w:rPr>
              <w:t xml:space="preserve"> </w:t>
            </w:r>
          </w:p>
        </w:tc>
        <w:tc>
          <w:tcPr>
            <w:tcW w:w="2499" w:type="dxa"/>
          </w:tcPr>
          <w:p w14:paraId="176BD9B3" w14:textId="77777777" w:rsidR="00AF553C" w:rsidRPr="00BB7799" w:rsidRDefault="00BA4B8D">
            <w:pPr>
              <w:pStyle w:val="TableParagraph"/>
              <w:ind w:left="105"/>
              <w:jc w:val="left"/>
              <w:rPr>
                <w:sz w:val="18"/>
              </w:rPr>
            </w:pPr>
            <w:r w:rsidRPr="00BB7799">
              <w:rPr>
                <w:sz w:val="18"/>
              </w:rPr>
              <w:t>语言学概论</w:t>
            </w:r>
            <w:r w:rsidRPr="00BB7799">
              <w:rPr>
                <w:sz w:val="18"/>
              </w:rPr>
              <w:t xml:space="preserve"> </w:t>
            </w:r>
          </w:p>
        </w:tc>
        <w:tc>
          <w:tcPr>
            <w:tcW w:w="574" w:type="dxa"/>
          </w:tcPr>
          <w:p w14:paraId="1F8B6805" w14:textId="77777777" w:rsidR="00AF553C" w:rsidRPr="00BB7799" w:rsidRDefault="00BA4B8D">
            <w:pPr>
              <w:pStyle w:val="TableParagraph"/>
              <w:spacing w:before="41"/>
              <w:ind w:left="107"/>
              <w:jc w:val="left"/>
              <w:rPr>
                <w:sz w:val="18"/>
              </w:rPr>
            </w:pPr>
            <w:r w:rsidRPr="00BB7799">
              <w:rPr>
                <w:sz w:val="18"/>
              </w:rPr>
              <w:t>√</w:t>
            </w:r>
          </w:p>
        </w:tc>
        <w:tc>
          <w:tcPr>
            <w:tcW w:w="572" w:type="dxa"/>
          </w:tcPr>
          <w:p w14:paraId="42223FF0" w14:textId="77777777" w:rsidR="00AF553C" w:rsidRPr="00BB7799" w:rsidRDefault="00BA4B8D">
            <w:pPr>
              <w:pStyle w:val="TableParagraph"/>
              <w:ind w:left="92"/>
              <w:rPr>
                <w:sz w:val="18"/>
              </w:rPr>
            </w:pPr>
            <w:r w:rsidRPr="00BB7799">
              <w:rPr>
                <w:sz w:val="18"/>
              </w:rPr>
              <w:t xml:space="preserve"> </w:t>
            </w:r>
          </w:p>
        </w:tc>
        <w:tc>
          <w:tcPr>
            <w:tcW w:w="572" w:type="dxa"/>
          </w:tcPr>
          <w:p w14:paraId="36FBB5E7" w14:textId="77777777" w:rsidR="00AF553C" w:rsidRPr="00BB7799" w:rsidRDefault="00BA4B8D">
            <w:pPr>
              <w:pStyle w:val="TableParagraph"/>
              <w:spacing w:before="41"/>
              <w:ind w:left="106"/>
              <w:jc w:val="left"/>
              <w:rPr>
                <w:sz w:val="18"/>
              </w:rPr>
            </w:pPr>
            <w:r w:rsidRPr="00BB7799">
              <w:rPr>
                <w:sz w:val="18"/>
              </w:rPr>
              <w:t>√</w:t>
            </w:r>
          </w:p>
        </w:tc>
        <w:tc>
          <w:tcPr>
            <w:tcW w:w="574" w:type="dxa"/>
          </w:tcPr>
          <w:p w14:paraId="717E1EFB" w14:textId="77777777" w:rsidR="00AF553C" w:rsidRPr="00BB7799" w:rsidRDefault="00BA4B8D">
            <w:pPr>
              <w:pStyle w:val="TableParagraph"/>
              <w:ind w:left="92"/>
              <w:rPr>
                <w:sz w:val="18"/>
              </w:rPr>
            </w:pPr>
            <w:r w:rsidRPr="00BB7799">
              <w:rPr>
                <w:sz w:val="18"/>
              </w:rPr>
              <w:t xml:space="preserve"> </w:t>
            </w:r>
          </w:p>
        </w:tc>
        <w:tc>
          <w:tcPr>
            <w:tcW w:w="572" w:type="dxa"/>
          </w:tcPr>
          <w:p w14:paraId="0E7768A4" w14:textId="77777777" w:rsidR="00AF553C" w:rsidRPr="00BB7799" w:rsidRDefault="00BA4B8D">
            <w:pPr>
              <w:pStyle w:val="TableParagraph"/>
              <w:ind w:left="93"/>
              <w:rPr>
                <w:sz w:val="18"/>
              </w:rPr>
            </w:pPr>
            <w:r w:rsidRPr="00BB7799">
              <w:rPr>
                <w:sz w:val="18"/>
              </w:rPr>
              <w:t xml:space="preserve"> </w:t>
            </w:r>
          </w:p>
        </w:tc>
        <w:tc>
          <w:tcPr>
            <w:tcW w:w="576" w:type="dxa"/>
          </w:tcPr>
          <w:p w14:paraId="15F60CF5" w14:textId="77777777" w:rsidR="00AF553C" w:rsidRPr="00BB7799" w:rsidRDefault="00BA4B8D">
            <w:pPr>
              <w:pStyle w:val="TableParagraph"/>
              <w:ind w:left="93"/>
              <w:rPr>
                <w:sz w:val="18"/>
              </w:rPr>
            </w:pPr>
            <w:r w:rsidRPr="00BB7799">
              <w:rPr>
                <w:sz w:val="18"/>
              </w:rPr>
              <w:t xml:space="preserve"> </w:t>
            </w:r>
          </w:p>
        </w:tc>
        <w:tc>
          <w:tcPr>
            <w:tcW w:w="574" w:type="dxa"/>
          </w:tcPr>
          <w:p w14:paraId="1B5BE162" w14:textId="77777777" w:rsidR="00AF553C" w:rsidRPr="00BB7799" w:rsidRDefault="00BA4B8D">
            <w:pPr>
              <w:pStyle w:val="TableParagraph"/>
              <w:ind w:left="162" w:right="70"/>
              <w:rPr>
                <w:sz w:val="18"/>
              </w:rPr>
            </w:pPr>
            <w:r w:rsidRPr="00BB7799">
              <w:rPr>
                <w:sz w:val="18"/>
              </w:rPr>
              <w:t xml:space="preserve">√ </w:t>
            </w:r>
          </w:p>
        </w:tc>
        <w:tc>
          <w:tcPr>
            <w:tcW w:w="574" w:type="dxa"/>
          </w:tcPr>
          <w:p w14:paraId="2EE21FEE" w14:textId="77777777" w:rsidR="00AF553C" w:rsidRPr="00BB7799" w:rsidRDefault="00BA4B8D">
            <w:pPr>
              <w:pStyle w:val="TableParagraph"/>
              <w:ind w:left="89"/>
              <w:rPr>
                <w:sz w:val="18"/>
              </w:rPr>
            </w:pPr>
            <w:r w:rsidRPr="00BB7799">
              <w:rPr>
                <w:sz w:val="18"/>
              </w:rPr>
              <w:t xml:space="preserve"> </w:t>
            </w:r>
          </w:p>
        </w:tc>
        <w:tc>
          <w:tcPr>
            <w:tcW w:w="572" w:type="dxa"/>
          </w:tcPr>
          <w:p w14:paraId="33EFB132" w14:textId="77777777" w:rsidR="00AF553C" w:rsidRPr="00BB7799" w:rsidRDefault="00BA4B8D">
            <w:pPr>
              <w:pStyle w:val="TableParagraph"/>
              <w:ind w:left="86"/>
              <w:rPr>
                <w:sz w:val="18"/>
              </w:rPr>
            </w:pPr>
            <w:r w:rsidRPr="00BB7799">
              <w:rPr>
                <w:sz w:val="18"/>
              </w:rPr>
              <w:t xml:space="preserve"> </w:t>
            </w:r>
          </w:p>
        </w:tc>
        <w:tc>
          <w:tcPr>
            <w:tcW w:w="574" w:type="dxa"/>
          </w:tcPr>
          <w:p w14:paraId="0D6DACCD" w14:textId="77777777" w:rsidR="00AF553C" w:rsidRPr="00BB7799" w:rsidRDefault="00BA4B8D">
            <w:pPr>
              <w:pStyle w:val="TableParagraph"/>
              <w:ind w:left="87"/>
              <w:rPr>
                <w:sz w:val="18"/>
              </w:rPr>
            </w:pPr>
            <w:r w:rsidRPr="00BB7799">
              <w:rPr>
                <w:sz w:val="18"/>
              </w:rPr>
              <w:t xml:space="preserve"> </w:t>
            </w:r>
          </w:p>
        </w:tc>
        <w:tc>
          <w:tcPr>
            <w:tcW w:w="575" w:type="dxa"/>
          </w:tcPr>
          <w:p w14:paraId="438ADB96" w14:textId="77777777" w:rsidR="00AF553C" w:rsidRPr="00BB7799" w:rsidRDefault="00BA4B8D">
            <w:pPr>
              <w:pStyle w:val="TableParagraph"/>
              <w:ind w:left="86"/>
              <w:rPr>
                <w:sz w:val="18"/>
              </w:rPr>
            </w:pPr>
            <w:r w:rsidRPr="00BB7799">
              <w:rPr>
                <w:sz w:val="18"/>
              </w:rPr>
              <w:t xml:space="preserve"> </w:t>
            </w:r>
          </w:p>
        </w:tc>
        <w:tc>
          <w:tcPr>
            <w:tcW w:w="574" w:type="dxa"/>
          </w:tcPr>
          <w:p w14:paraId="4116DC4A" w14:textId="77777777" w:rsidR="00AF553C" w:rsidRPr="00BB7799" w:rsidRDefault="00BA4B8D">
            <w:pPr>
              <w:pStyle w:val="TableParagraph"/>
              <w:ind w:left="84"/>
              <w:rPr>
                <w:sz w:val="18"/>
              </w:rPr>
            </w:pPr>
            <w:r w:rsidRPr="00BB7799">
              <w:rPr>
                <w:sz w:val="18"/>
              </w:rPr>
              <w:t xml:space="preserve"> </w:t>
            </w:r>
          </w:p>
        </w:tc>
        <w:tc>
          <w:tcPr>
            <w:tcW w:w="572" w:type="dxa"/>
          </w:tcPr>
          <w:p w14:paraId="250DD1B6" w14:textId="77777777" w:rsidR="00AF553C" w:rsidRPr="00BB7799" w:rsidRDefault="00BA4B8D">
            <w:pPr>
              <w:pStyle w:val="TableParagraph"/>
              <w:ind w:left="81"/>
              <w:rPr>
                <w:sz w:val="18"/>
              </w:rPr>
            </w:pPr>
            <w:r w:rsidRPr="00BB7799">
              <w:rPr>
                <w:sz w:val="18"/>
              </w:rPr>
              <w:t xml:space="preserve"> </w:t>
            </w:r>
          </w:p>
        </w:tc>
        <w:tc>
          <w:tcPr>
            <w:tcW w:w="574" w:type="dxa"/>
          </w:tcPr>
          <w:p w14:paraId="1E32E9E4" w14:textId="77777777" w:rsidR="00AF553C" w:rsidRPr="00BB7799" w:rsidRDefault="00BA4B8D">
            <w:pPr>
              <w:pStyle w:val="TableParagraph"/>
              <w:ind w:left="82"/>
              <w:rPr>
                <w:sz w:val="18"/>
              </w:rPr>
            </w:pPr>
            <w:r w:rsidRPr="00BB7799">
              <w:rPr>
                <w:sz w:val="18"/>
              </w:rPr>
              <w:t xml:space="preserve"> </w:t>
            </w:r>
          </w:p>
        </w:tc>
        <w:tc>
          <w:tcPr>
            <w:tcW w:w="574" w:type="dxa"/>
          </w:tcPr>
          <w:p w14:paraId="2243A134" w14:textId="77777777" w:rsidR="00AF553C" w:rsidRPr="00BB7799" w:rsidRDefault="00BA4B8D">
            <w:pPr>
              <w:pStyle w:val="TableParagraph"/>
              <w:ind w:left="154" w:right="70"/>
              <w:rPr>
                <w:sz w:val="18"/>
              </w:rPr>
            </w:pPr>
            <w:r w:rsidRPr="00BB7799">
              <w:rPr>
                <w:sz w:val="18"/>
              </w:rPr>
              <w:t xml:space="preserve">√ </w:t>
            </w:r>
          </w:p>
        </w:tc>
        <w:tc>
          <w:tcPr>
            <w:tcW w:w="574" w:type="dxa"/>
          </w:tcPr>
          <w:p w14:paraId="178C0569" w14:textId="77777777" w:rsidR="00AF553C" w:rsidRPr="00BB7799" w:rsidRDefault="00BA4B8D">
            <w:pPr>
              <w:pStyle w:val="TableParagraph"/>
              <w:ind w:left="80"/>
              <w:rPr>
                <w:sz w:val="18"/>
              </w:rPr>
            </w:pPr>
            <w:r w:rsidRPr="00BB7799">
              <w:rPr>
                <w:sz w:val="18"/>
              </w:rPr>
              <w:t xml:space="preserve"> </w:t>
            </w:r>
          </w:p>
        </w:tc>
        <w:tc>
          <w:tcPr>
            <w:tcW w:w="571" w:type="dxa"/>
          </w:tcPr>
          <w:p w14:paraId="71B8457D" w14:textId="77777777" w:rsidR="00AF553C" w:rsidRPr="00BB7799" w:rsidRDefault="00BA4B8D">
            <w:pPr>
              <w:pStyle w:val="TableParagraph"/>
              <w:ind w:left="79"/>
              <w:rPr>
                <w:sz w:val="18"/>
              </w:rPr>
            </w:pPr>
            <w:r w:rsidRPr="00BB7799">
              <w:rPr>
                <w:sz w:val="18"/>
              </w:rPr>
              <w:t xml:space="preserve"> </w:t>
            </w:r>
          </w:p>
        </w:tc>
        <w:tc>
          <w:tcPr>
            <w:tcW w:w="573" w:type="dxa"/>
          </w:tcPr>
          <w:p w14:paraId="454EBD07" w14:textId="77777777" w:rsidR="00AF553C" w:rsidRPr="00BB7799" w:rsidRDefault="00BA4B8D">
            <w:pPr>
              <w:pStyle w:val="TableParagraph"/>
              <w:ind w:left="82"/>
              <w:rPr>
                <w:sz w:val="18"/>
              </w:rPr>
            </w:pPr>
            <w:r w:rsidRPr="00BB7799">
              <w:rPr>
                <w:sz w:val="18"/>
              </w:rPr>
              <w:t xml:space="preserve"> </w:t>
            </w:r>
          </w:p>
        </w:tc>
      </w:tr>
      <w:tr w:rsidR="00BB7799" w:rsidRPr="00BB7799" w14:paraId="07C2AECB" w14:textId="77777777" w:rsidTr="00BB7799">
        <w:trPr>
          <w:trHeight w:val="510"/>
        </w:trPr>
        <w:tc>
          <w:tcPr>
            <w:tcW w:w="1364" w:type="dxa"/>
          </w:tcPr>
          <w:p w14:paraId="0EB2F3C2" w14:textId="77777777" w:rsidR="00AF553C" w:rsidRPr="00BB7799" w:rsidRDefault="00BA4B8D">
            <w:pPr>
              <w:pStyle w:val="TableParagraph"/>
              <w:spacing w:before="153"/>
              <w:ind w:left="216" w:right="117"/>
              <w:rPr>
                <w:sz w:val="18"/>
              </w:rPr>
            </w:pPr>
            <w:r w:rsidRPr="00BB7799">
              <w:rPr>
                <w:rFonts w:ascii="Times New Roman"/>
                <w:sz w:val="18"/>
              </w:rPr>
              <w:t>01DFC00006</w:t>
            </w:r>
            <w:r w:rsidRPr="00BB7799">
              <w:rPr>
                <w:sz w:val="18"/>
              </w:rPr>
              <w:t xml:space="preserve"> </w:t>
            </w:r>
          </w:p>
        </w:tc>
        <w:tc>
          <w:tcPr>
            <w:tcW w:w="2499" w:type="dxa"/>
          </w:tcPr>
          <w:p w14:paraId="023E2289" w14:textId="77777777" w:rsidR="00AF553C" w:rsidRPr="00BB7799" w:rsidRDefault="00BA4B8D">
            <w:pPr>
              <w:pStyle w:val="TableParagraph"/>
              <w:spacing w:before="141"/>
              <w:ind w:left="105"/>
              <w:jc w:val="left"/>
              <w:rPr>
                <w:sz w:val="18"/>
              </w:rPr>
            </w:pPr>
            <w:r w:rsidRPr="00BB7799">
              <w:rPr>
                <w:sz w:val="18"/>
              </w:rPr>
              <w:t>当代文学史</w:t>
            </w:r>
            <w:r w:rsidRPr="00BB7799">
              <w:rPr>
                <w:sz w:val="18"/>
              </w:rPr>
              <w:t xml:space="preserve"> </w:t>
            </w:r>
          </w:p>
        </w:tc>
        <w:tc>
          <w:tcPr>
            <w:tcW w:w="574" w:type="dxa"/>
          </w:tcPr>
          <w:p w14:paraId="24BF9912" w14:textId="77777777" w:rsidR="00AF553C" w:rsidRPr="00BB7799" w:rsidRDefault="00BA4B8D">
            <w:pPr>
              <w:pStyle w:val="TableParagraph"/>
              <w:spacing w:before="43"/>
              <w:ind w:left="107"/>
              <w:jc w:val="left"/>
              <w:rPr>
                <w:sz w:val="18"/>
              </w:rPr>
            </w:pPr>
            <w:r w:rsidRPr="00BB7799">
              <w:rPr>
                <w:sz w:val="18"/>
              </w:rPr>
              <w:t>√</w:t>
            </w:r>
          </w:p>
        </w:tc>
        <w:tc>
          <w:tcPr>
            <w:tcW w:w="572" w:type="dxa"/>
          </w:tcPr>
          <w:p w14:paraId="655FFCF7" w14:textId="77777777" w:rsidR="00AF553C" w:rsidRPr="00BB7799" w:rsidRDefault="00BA4B8D">
            <w:pPr>
              <w:pStyle w:val="TableParagraph"/>
              <w:ind w:left="92"/>
              <w:rPr>
                <w:sz w:val="18"/>
              </w:rPr>
            </w:pPr>
            <w:r w:rsidRPr="00BB7799">
              <w:rPr>
                <w:sz w:val="18"/>
              </w:rPr>
              <w:t xml:space="preserve"> </w:t>
            </w:r>
          </w:p>
        </w:tc>
        <w:tc>
          <w:tcPr>
            <w:tcW w:w="572" w:type="dxa"/>
          </w:tcPr>
          <w:p w14:paraId="2E786DC4" w14:textId="77777777" w:rsidR="00AF553C" w:rsidRPr="00BB7799" w:rsidRDefault="00BA4B8D">
            <w:pPr>
              <w:pStyle w:val="TableParagraph"/>
              <w:spacing w:before="43"/>
              <w:ind w:left="106"/>
              <w:jc w:val="left"/>
              <w:rPr>
                <w:sz w:val="18"/>
              </w:rPr>
            </w:pPr>
            <w:r w:rsidRPr="00BB7799">
              <w:rPr>
                <w:sz w:val="18"/>
              </w:rPr>
              <w:t>√</w:t>
            </w:r>
          </w:p>
        </w:tc>
        <w:tc>
          <w:tcPr>
            <w:tcW w:w="574" w:type="dxa"/>
          </w:tcPr>
          <w:p w14:paraId="5D17D078" w14:textId="77777777" w:rsidR="00AF553C" w:rsidRPr="00BB7799" w:rsidRDefault="00BA4B8D">
            <w:pPr>
              <w:pStyle w:val="TableParagraph"/>
              <w:ind w:left="92"/>
              <w:rPr>
                <w:sz w:val="18"/>
              </w:rPr>
            </w:pPr>
            <w:r w:rsidRPr="00BB7799">
              <w:rPr>
                <w:sz w:val="18"/>
              </w:rPr>
              <w:t xml:space="preserve"> </w:t>
            </w:r>
          </w:p>
        </w:tc>
        <w:tc>
          <w:tcPr>
            <w:tcW w:w="572" w:type="dxa"/>
          </w:tcPr>
          <w:p w14:paraId="75A56461" w14:textId="77777777" w:rsidR="00AF553C" w:rsidRPr="00BB7799" w:rsidRDefault="00BA4B8D">
            <w:pPr>
              <w:pStyle w:val="TableParagraph"/>
              <w:ind w:left="93"/>
              <w:rPr>
                <w:sz w:val="18"/>
              </w:rPr>
            </w:pPr>
            <w:r w:rsidRPr="00BB7799">
              <w:rPr>
                <w:sz w:val="18"/>
              </w:rPr>
              <w:t xml:space="preserve"> </w:t>
            </w:r>
          </w:p>
        </w:tc>
        <w:tc>
          <w:tcPr>
            <w:tcW w:w="576" w:type="dxa"/>
          </w:tcPr>
          <w:p w14:paraId="6508E6CE" w14:textId="77777777" w:rsidR="00AF553C" w:rsidRPr="00BB7799" w:rsidRDefault="00BA4B8D">
            <w:pPr>
              <w:pStyle w:val="TableParagraph"/>
              <w:ind w:left="93"/>
              <w:rPr>
                <w:sz w:val="18"/>
              </w:rPr>
            </w:pPr>
            <w:r w:rsidRPr="00BB7799">
              <w:rPr>
                <w:sz w:val="18"/>
              </w:rPr>
              <w:t xml:space="preserve"> </w:t>
            </w:r>
          </w:p>
        </w:tc>
        <w:tc>
          <w:tcPr>
            <w:tcW w:w="574" w:type="dxa"/>
          </w:tcPr>
          <w:p w14:paraId="218B598F" w14:textId="77777777" w:rsidR="00AF553C" w:rsidRPr="00BB7799" w:rsidRDefault="00BA4B8D">
            <w:pPr>
              <w:pStyle w:val="TableParagraph"/>
              <w:ind w:left="162" w:right="70"/>
              <w:rPr>
                <w:sz w:val="18"/>
              </w:rPr>
            </w:pPr>
            <w:r w:rsidRPr="00BB7799">
              <w:rPr>
                <w:sz w:val="18"/>
              </w:rPr>
              <w:t xml:space="preserve">√ </w:t>
            </w:r>
          </w:p>
        </w:tc>
        <w:tc>
          <w:tcPr>
            <w:tcW w:w="574" w:type="dxa"/>
          </w:tcPr>
          <w:p w14:paraId="79F78BED" w14:textId="77777777" w:rsidR="00AF553C" w:rsidRPr="00BB7799" w:rsidRDefault="00BA4B8D">
            <w:pPr>
              <w:pStyle w:val="TableParagraph"/>
              <w:ind w:left="89"/>
              <w:rPr>
                <w:sz w:val="18"/>
              </w:rPr>
            </w:pPr>
            <w:r w:rsidRPr="00BB7799">
              <w:rPr>
                <w:sz w:val="18"/>
              </w:rPr>
              <w:t xml:space="preserve"> </w:t>
            </w:r>
          </w:p>
        </w:tc>
        <w:tc>
          <w:tcPr>
            <w:tcW w:w="572" w:type="dxa"/>
          </w:tcPr>
          <w:p w14:paraId="28C00028" w14:textId="77777777" w:rsidR="00AF553C" w:rsidRPr="00BB7799" w:rsidRDefault="00BA4B8D">
            <w:pPr>
              <w:pStyle w:val="TableParagraph"/>
              <w:ind w:left="86"/>
              <w:rPr>
                <w:sz w:val="18"/>
              </w:rPr>
            </w:pPr>
            <w:r w:rsidRPr="00BB7799">
              <w:rPr>
                <w:sz w:val="18"/>
              </w:rPr>
              <w:t xml:space="preserve"> </w:t>
            </w:r>
          </w:p>
        </w:tc>
        <w:tc>
          <w:tcPr>
            <w:tcW w:w="574" w:type="dxa"/>
          </w:tcPr>
          <w:p w14:paraId="68D2B826" w14:textId="77777777" w:rsidR="00AF553C" w:rsidRPr="00BB7799" w:rsidRDefault="00BA4B8D">
            <w:pPr>
              <w:pStyle w:val="TableParagraph"/>
              <w:ind w:left="87"/>
              <w:rPr>
                <w:sz w:val="18"/>
              </w:rPr>
            </w:pPr>
            <w:r w:rsidRPr="00BB7799">
              <w:rPr>
                <w:sz w:val="18"/>
              </w:rPr>
              <w:t xml:space="preserve"> </w:t>
            </w:r>
          </w:p>
        </w:tc>
        <w:tc>
          <w:tcPr>
            <w:tcW w:w="575" w:type="dxa"/>
          </w:tcPr>
          <w:p w14:paraId="76EF7DCA" w14:textId="77777777" w:rsidR="00AF553C" w:rsidRPr="00BB7799" w:rsidRDefault="00BA4B8D">
            <w:pPr>
              <w:pStyle w:val="TableParagraph"/>
              <w:ind w:left="86"/>
              <w:rPr>
                <w:sz w:val="18"/>
              </w:rPr>
            </w:pPr>
            <w:r w:rsidRPr="00BB7799">
              <w:rPr>
                <w:sz w:val="18"/>
              </w:rPr>
              <w:t xml:space="preserve"> </w:t>
            </w:r>
          </w:p>
        </w:tc>
        <w:tc>
          <w:tcPr>
            <w:tcW w:w="574" w:type="dxa"/>
          </w:tcPr>
          <w:p w14:paraId="5CB9B57A" w14:textId="77777777" w:rsidR="00AF553C" w:rsidRPr="00BB7799" w:rsidRDefault="00BA4B8D">
            <w:pPr>
              <w:pStyle w:val="TableParagraph"/>
              <w:ind w:left="84"/>
              <w:rPr>
                <w:sz w:val="18"/>
              </w:rPr>
            </w:pPr>
            <w:r w:rsidRPr="00BB7799">
              <w:rPr>
                <w:sz w:val="18"/>
              </w:rPr>
              <w:t xml:space="preserve"> </w:t>
            </w:r>
          </w:p>
        </w:tc>
        <w:tc>
          <w:tcPr>
            <w:tcW w:w="572" w:type="dxa"/>
          </w:tcPr>
          <w:p w14:paraId="5B73F657" w14:textId="77777777" w:rsidR="00AF553C" w:rsidRPr="00BB7799" w:rsidRDefault="00BA4B8D">
            <w:pPr>
              <w:pStyle w:val="TableParagraph"/>
              <w:ind w:left="115" w:right="32"/>
              <w:rPr>
                <w:sz w:val="18"/>
              </w:rPr>
            </w:pPr>
            <w:r w:rsidRPr="00BB7799">
              <w:rPr>
                <w:sz w:val="18"/>
              </w:rPr>
              <w:t xml:space="preserve">√ </w:t>
            </w:r>
          </w:p>
        </w:tc>
        <w:tc>
          <w:tcPr>
            <w:tcW w:w="574" w:type="dxa"/>
          </w:tcPr>
          <w:p w14:paraId="0ABE4C76" w14:textId="77777777" w:rsidR="00AF553C" w:rsidRPr="00BB7799" w:rsidRDefault="00BA4B8D">
            <w:pPr>
              <w:pStyle w:val="TableParagraph"/>
              <w:ind w:left="82"/>
              <w:rPr>
                <w:sz w:val="18"/>
              </w:rPr>
            </w:pPr>
            <w:r w:rsidRPr="00BB7799">
              <w:rPr>
                <w:sz w:val="18"/>
              </w:rPr>
              <w:t xml:space="preserve"> </w:t>
            </w:r>
          </w:p>
        </w:tc>
        <w:tc>
          <w:tcPr>
            <w:tcW w:w="574" w:type="dxa"/>
          </w:tcPr>
          <w:p w14:paraId="41881113" w14:textId="77777777" w:rsidR="00AF553C" w:rsidRPr="00BB7799" w:rsidRDefault="00BA4B8D">
            <w:pPr>
              <w:pStyle w:val="TableParagraph"/>
              <w:ind w:left="81"/>
              <w:rPr>
                <w:sz w:val="18"/>
              </w:rPr>
            </w:pPr>
            <w:r w:rsidRPr="00BB7799">
              <w:rPr>
                <w:sz w:val="18"/>
              </w:rPr>
              <w:t xml:space="preserve"> </w:t>
            </w:r>
          </w:p>
        </w:tc>
        <w:tc>
          <w:tcPr>
            <w:tcW w:w="574" w:type="dxa"/>
          </w:tcPr>
          <w:p w14:paraId="1C03E750" w14:textId="77777777" w:rsidR="00AF553C" w:rsidRPr="00BB7799" w:rsidRDefault="00BA4B8D">
            <w:pPr>
              <w:pStyle w:val="TableParagraph"/>
              <w:ind w:left="80"/>
              <w:rPr>
                <w:sz w:val="18"/>
              </w:rPr>
            </w:pPr>
            <w:r w:rsidRPr="00BB7799">
              <w:rPr>
                <w:sz w:val="18"/>
              </w:rPr>
              <w:t xml:space="preserve"> </w:t>
            </w:r>
          </w:p>
        </w:tc>
        <w:tc>
          <w:tcPr>
            <w:tcW w:w="571" w:type="dxa"/>
          </w:tcPr>
          <w:p w14:paraId="5CCDA0A2" w14:textId="77777777" w:rsidR="00AF553C" w:rsidRPr="00BB7799" w:rsidRDefault="00BA4B8D">
            <w:pPr>
              <w:pStyle w:val="TableParagraph"/>
              <w:ind w:left="79"/>
              <w:rPr>
                <w:sz w:val="18"/>
              </w:rPr>
            </w:pPr>
            <w:r w:rsidRPr="00BB7799">
              <w:rPr>
                <w:sz w:val="18"/>
              </w:rPr>
              <w:t xml:space="preserve"> </w:t>
            </w:r>
          </w:p>
        </w:tc>
        <w:tc>
          <w:tcPr>
            <w:tcW w:w="573" w:type="dxa"/>
          </w:tcPr>
          <w:p w14:paraId="57984602" w14:textId="77777777" w:rsidR="00AF553C" w:rsidRPr="00BB7799" w:rsidRDefault="00BA4B8D">
            <w:pPr>
              <w:pStyle w:val="TableParagraph"/>
              <w:ind w:left="82"/>
              <w:rPr>
                <w:sz w:val="18"/>
              </w:rPr>
            </w:pPr>
            <w:r w:rsidRPr="00BB7799">
              <w:rPr>
                <w:sz w:val="18"/>
              </w:rPr>
              <w:t xml:space="preserve"> </w:t>
            </w:r>
          </w:p>
        </w:tc>
      </w:tr>
      <w:tr w:rsidR="00BB7799" w:rsidRPr="00BB7799" w14:paraId="1A489BA9" w14:textId="77777777" w:rsidTr="00BB7799">
        <w:trPr>
          <w:trHeight w:val="510"/>
        </w:trPr>
        <w:tc>
          <w:tcPr>
            <w:tcW w:w="1364" w:type="dxa"/>
          </w:tcPr>
          <w:p w14:paraId="52B86315" w14:textId="77777777" w:rsidR="00AF553C" w:rsidRPr="00BB7799" w:rsidRDefault="00BA4B8D">
            <w:pPr>
              <w:pStyle w:val="TableParagraph"/>
              <w:spacing w:before="153"/>
              <w:ind w:left="216" w:right="117"/>
              <w:rPr>
                <w:sz w:val="18"/>
              </w:rPr>
            </w:pPr>
            <w:r w:rsidRPr="00BB7799">
              <w:rPr>
                <w:rFonts w:ascii="Times New Roman"/>
                <w:sz w:val="18"/>
              </w:rPr>
              <w:t>01DFC00007</w:t>
            </w:r>
            <w:r w:rsidRPr="00BB7799">
              <w:rPr>
                <w:sz w:val="18"/>
              </w:rPr>
              <w:t xml:space="preserve"> </w:t>
            </w:r>
          </w:p>
        </w:tc>
        <w:tc>
          <w:tcPr>
            <w:tcW w:w="2499" w:type="dxa"/>
          </w:tcPr>
          <w:p w14:paraId="06BE0575" w14:textId="77777777" w:rsidR="00AF553C" w:rsidRPr="00BB7799" w:rsidRDefault="00BA4B8D">
            <w:pPr>
              <w:pStyle w:val="TableParagraph"/>
              <w:spacing w:before="141"/>
              <w:ind w:left="105"/>
              <w:jc w:val="left"/>
              <w:rPr>
                <w:sz w:val="18"/>
              </w:rPr>
            </w:pPr>
            <w:r w:rsidRPr="00BB7799">
              <w:rPr>
                <w:sz w:val="18"/>
              </w:rPr>
              <w:t>现代文学史</w:t>
            </w:r>
            <w:r w:rsidRPr="00BB7799">
              <w:rPr>
                <w:sz w:val="18"/>
              </w:rPr>
              <w:t xml:space="preserve"> </w:t>
            </w:r>
          </w:p>
        </w:tc>
        <w:tc>
          <w:tcPr>
            <w:tcW w:w="574" w:type="dxa"/>
          </w:tcPr>
          <w:p w14:paraId="42E41167" w14:textId="77777777" w:rsidR="00AF553C" w:rsidRPr="00BB7799" w:rsidRDefault="00BA4B8D">
            <w:pPr>
              <w:pStyle w:val="TableParagraph"/>
              <w:spacing w:before="40"/>
              <w:ind w:left="107"/>
              <w:jc w:val="left"/>
              <w:rPr>
                <w:sz w:val="18"/>
              </w:rPr>
            </w:pPr>
            <w:r w:rsidRPr="00BB7799">
              <w:rPr>
                <w:sz w:val="18"/>
              </w:rPr>
              <w:t>√</w:t>
            </w:r>
          </w:p>
        </w:tc>
        <w:tc>
          <w:tcPr>
            <w:tcW w:w="572" w:type="dxa"/>
          </w:tcPr>
          <w:p w14:paraId="427C633A" w14:textId="77777777" w:rsidR="00AF553C" w:rsidRPr="00BB7799" w:rsidRDefault="00BA4B8D">
            <w:pPr>
              <w:pStyle w:val="TableParagraph"/>
              <w:ind w:left="92"/>
              <w:rPr>
                <w:sz w:val="18"/>
              </w:rPr>
            </w:pPr>
            <w:r w:rsidRPr="00BB7799">
              <w:rPr>
                <w:sz w:val="18"/>
              </w:rPr>
              <w:t xml:space="preserve"> </w:t>
            </w:r>
          </w:p>
        </w:tc>
        <w:tc>
          <w:tcPr>
            <w:tcW w:w="572" w:type="dxa"/>
          </w:tcPr>
          <w:p w14:paraId="38F7747F" w14:textId="77777777" w:rsidR="00AF553C" w:rsidRPr="00BB7799" w:rsidRDefault="00BA4B8D">
            <w:pPr>
              <w:pStyle w:val="TableParagraph"/>
              <w:spacing w:before="40"/>
              <w:ind w:left="106"/>
              <w:jc w:val="left"/>
              <w:rPr>
                <w:sz w:val="18"/>
              </w:rPr>
            </w:pPr>
            <w:r w:rsidRPr="00BB7799">
              <w:rPr>
                <w:sz w:val="18"/>
              </w:rPr>
              <w:t>√</w:t>
            </w:r>
          </w:p>
        </w:tc>
        <w:tc>
          <w:tcPr>
            <w:tcW w:w="574" w:type="dxa"/>
          </w:tcPr>
          <w:p w14:paraId="083D1078" w14:textId="77777777" w:rsidR="00AF553C" w:rsidRPr="00BB7799" w:rsidRDefault="00BA4B8D">
            <w:pPr>
              <w:pStyle w:val="TableParagraph"/>
              <w:ind w:left="92"/>
              <w:rPr>
                <w:sz w:val="18"/>
              </w:rPr>
            </w:pPr>
            <w:r w:rsidRPr="00BB7799">
              <w:rPr>
                <w:sz w:val="18"/>
              </w:rPr>
              <w:t xml:space="preserve"> </w:t>
            </w:r>
          </w:p>
        </w:tc>
        <w:tc>
          <w:tcPr>
            <w:tcW w:w="572" w:type="dxa"/>
          </w:tcPr>
          <w:p w14:paraId="29AD8763" w14:textId="77777777" w:rsidR="00AF553C" w:rsidRPr="00BB7799" w:rsidRDefault="00BA4B8D">
            <w:pPr>
              <w:pStyle w:val="TableParagraph"/>
              <w:ind w:left="93"/>
              <w:rPr>
                <w:sz w:val="18"/>
              </w:rPr>
            </w:pPr>
            <w:r w:rsidRPr="00BB7799">
              <w:rPr>
                <w:sz w:val="18"/>
              </w:rPr>
              <w:t xml:space="preserve"> </w:t>
            </w:r>
          </w:p>
        </w:tc>
        <w:tc>
          <w:tcPr>
            <w:tcW w:w="576" w:type="dxa"/>
          </w:tcPr>
          <w:p w14:paraId="012FB8DC" w14:textId="77777777" w:rsidR="00AF553C" w:rsidRPr="00BB7799" w:rsidRDefault="00BA4B8D">
            <w:pPr>
              <w:pStyle w:val="TableParagraph"/>
              <w:ind w:left="93"/>
              <w:rPr>
                <w:sz w:val="18"/>
              </w:rPr>
            </w:pPr>
            <w:r w:rsidRPr="00BB7799">
              <w:rPr>
                <w:sz w:val="18"/>
              </w:rPr>
              <w:t xml:space="preserve"> </w:t>
            </w:r>
          </w:p>
        </w:tc>
        <w:tc>
          <w:tcPr>
            <w:tcW w:w="574" w:type="dxa"/>
          </w:tcPr>
          <w:p w14:paraId="1ED385DF" w14:textId="77777777" w:rsidR="00AF553C" w:rsidRPr="00BB7799" w:rsidRDefault="00BA4B8D">
            <w:pPr>
              <w:pStyle w:val="TableParagraph"/>
              <w:ind w:left="90"/>
              <w:rPr>
                <w:sz w:val="18"/>
              </w:rPr>
            </w:pPr>
            <w:r w:rsidRPr="00BB7799">
              <w:rPr>
                <w:sz w:val="18"/>
              </w:rPr>
              <w:t xml:space="preserve"> </w:t>
            </w:r>
          </w:p>
        </w:tc>
        <w:tc>
          <w:tcPr>
            <w:tcW w:w="574" w:type="dxa"/>
          </w:tcPr>
          <w:p w14:paraId="33C38D76" w14:textId="77777777" w:rsidR="00AF553C" w:rsidRPr="00BB7799" w:rsidRDefault="00BA4B8D">
            <w:pPr>
              <w:pStyle w:val="TableParagraph"/>
              <w:ind w:right="100"/>
              <w:jc w:val="right"/>
              <w:rPr>
                <w:sz w:val="18"/>
              </w:rPr>
            </w:pPr>
            <w:r w:rsidRPr="00BB7799">
              <w:rPr>
                <w:sz w:val="18"/>
              </w:rPr>
              <w:t xml:space="preserve">√ </w:t>
            </w:r>
          </w:p>
        </w:tc>
        <w:tc>
          <w:tcPr>
            <w:tcW w:w="572" w:type="dxa"/>
          </w:tcPr>
          <w:p w14:paraId="7016B7DA" w14:textId="77777777" w:rsidR="00AF553C" w:rsidRPr="00BB7799" w:rsidRDefault="00BA4B8D">
            <w:pPr>
              <w:pStyle w:val="TableParagraph"/>
              <w:ind w:left="86"/>
              <w:rPr>
                <w:sz w:val="18"/>
              </w:rPr>
            </w:pPr>
            <w:r w:rsidRPr="00BB7799">
              <w:rPr>
                <w:sz w:val="18"/>
              </w:rPr>
              <w:t xml:space="preserve"> </w:t>
            </w:r>
          </w:p>
        </w:tc>
        <w:tc>
          <w:tcPr>
            <w:tcW w:w="574" w:type="dxa"/>
          </w:tcPr>
          <w:p w14:paraId="32980F6F" w14:textId="77777777" w:rsidR="00AF553C" w:rsidRPr="00BB7799" w:rsidRDefault="00BA4B8D">
            <w:pPr>
              <w:pStyle w:val="TableParagraph"/>
              <w:ind w:left="87"/>
              <w:rPr>
                <w:sz w:val="18"/>
              </w:rPr>
            </w:pPr>
            <w:r w:rsidRPr="00BB7799">
              <w:rPr>
                <w:sz w:val="18"/>
              </w:rPr>
              <w:t xml:space="preserve"> </w:t>
            </w:r>
          </w:p>
        </w:tc>
        <w:tc>
          <w:tcPr>
            <w:tcW w:w="575" w:type="dxa"/>
          </w:tcPr>
          <w:p w14:paraId="0E94E07B" w14:textId="77777777" w:rsidR="00AF553C" w:rsidRPr="00BB7799" w:rsidRDefault="00BA4B8D">
            <w:pPr>
              <w:pStyle w:val="TableParagraph"/>
              <w:ind w:left="86"/>
              <w:rPr>
                <w:sz w:val="18"/>
              </w:rPr>
            </w:pPr>
            <w:r w:rsidRPr="00BB7799">
              <w:rPr>
                <w:sz w:val="18"/>
              </w:rPr>
              <w:t xml:space="preserve"> </w:t>
            </w:r>
          </w:p>
        </w:tc>
        <w:tc>
          <w:tcPr>
            <w:tcW w:w="574" w:type="dxa"/>
          </w:tcPr>
          <w:p w14:paraId="00748948" w14:textId="77777777" w:rsidR="00AF553C" w:rsidRPr="00BB7799" w:rsidRDefault="00BA4B8D">
            <w:pPr>
              <w:pStyle w:val="TableParagraph"/>
              <w:ind w:left="84"/>
              <w:rPr>
                <w:sz w:val="18"/>
              </w:rPr>
            </w:pPr>
            <w:r w:rsidRPr="00BB7799">
              <w:rPr>
                <w:sz w:val="18"/>
              </w:rPr>
              <w:t xml:space="preserve"> </w:t>
            </w:r>
          </w:p>
        </w:tc>
        <w:tc>
          <w:tcPr>
            <w:tcW w:w="572" w:type="dxa"/>
          </w:tcPr>
          <w:p w14:paraId="11C34449" w14:textId="77777777" w:rsidR="00AF553C" w:rsidRPr="00BB7799" w:rsidRDefault="00BA4B8D">
            <w:pPr>
              <w:pStyle w:val="TableParagraph"/>
              <w:ind w:left="115" w:right="32"/>
              <w:rPr>
                <w:sz w:val="18"/>
              </w:rPr>
            </w:pPr>
            <w:r w:rsidRPr="00BB7799">
              <w:rPr>
                <w:sz w:val="18"/>
              </w:rPr>
              <w:t xml:space="preserve">√ </w:t>
            </w:r>
          </w:p>
        </w:tc>
        <w:tc>
          <w:tcPr>
            <w:tcW w:w="574" w:type="dxa"/>
          </w:tcPr>
          <w:p w14:paraId="0B1F4FAF" w14:textId="77777777" w:rsidR="00AF553C" w:rsidRPr="00BB7799" w:rsidRDefault="00BA4B8D">
            <w:pPr>
              <w:pStyle w:val="TableParagraph"/>
              <w:ind w:left="82"/>
              <w:rPr>
                <w:sz w:val="18"/>
              </w:rPr>
            </w:pPr>
            <w:r w:rsidRPr="00BB7799">
              <w:rPr>
                <w:sz w:val="18"/>
              </w:rPr>
              <w:t xml:space="preserve"> </w:t>
            </w:r>
          </w:p>
        </w:tc>
        <w:tc>
          <w:tcPr>
            <w:tcW w:w="574" w:type="dxa"/>
          </w:tcPr>
          <w:p w14:paraId="4B409D2A" w14:textId="77777777" w:rsidR="00AF553C" w:rsidRPr="00BB7799" w:rsidRDefault="00BA4B8D">
            <w:pPr>
              <w:pStyle w:val="TableParagraph"/>
              <w:ind w:left="81"/>
              <w:rPr>
                <w:sz w:val="18"/>
              </w:rPr>
            </w:pPr>
            <w:r w:rsidRPr="00BB7799">
              <w:rPr>
                <w:sz w:val="18"/>
              </w:rPr>
              <w:t xml:space="preserve"> </w:t>
            </w:r>
          </w:p>
        </w:tc>
        <w:tc>
          <w:tcPr>
            <w:tcW w:w="574" w:type="dxa"/>
          </w:tcPr>
          <w:p w14:paraId="08DA3961" w14:textId="77777777" w:rsidR="00AF553C" w:rsidRPr="00BB7799" w:rsidRDefault="00BA4B8D">
            <w:pPr>
              <w:pStyle w:val="TableParagraph"/>
              <w:ind w:left="80"/>
              <w:rPr>
                <w:sz w:val="18"/>
              </w:rPr>
            </w:pPr>
            <w:r w:rsidRPr="00BB7799">
              <w:rPr>
                <w:sz w:val="18"/>
              </w:rPr>
              <w:t xml:space="preserve"> </w:t>
            </w:r>
          </w:p>
        </w:tc>
        <w:tc>
          <w:tcPr>
            <w:tcW w:w="571" w:type="dxa"/>
          </w:tcPr>
          <w:p w14:paraId="36D7E341" w14:textId="77777777" w:rsidR="00AF553C" w:rsidRPr="00BB7799" w:rsidRDefault="00BA4B8D">
            <w:pPr>
              <w:pStyle w:val="TableParagraph"/>
              <w:ind w:left="79"/>
              <w:rPr>
                <w:sz w:val="18"/>
              </w:rPr>
            </w:pPr>
            <w:r w:rsidRPr="00BB7799">
              <w:rPr>
                <w:sz w:val="18"/>
              </w:rPr>
              <w:t xml:space="preserve"> </w:t>
            </w:r>
          </w:p>
        </w:tc>
        <w:tc>
          <w:tcPr>
            <w:tcW w:w="573" w:type="dxa"/>
          </w:tcPr>
          <w:p w14:paraId="1336041E" w14:textId="77777777" w:rsidR="00AF553C" w:rsidRPr="00BB7799" w:rsidRDefault="00BA4B8D">
            <w:pPr>
              <w:pStyle w:val="TableParagraph"/>
              <w:ind w:left="82"/>
              <w:rPr>
                <w:sz w:val="18"/>
              </w:rPr>
            </w:pPr>
            <w:r w:rsidRPr="00BB7799">
              <w:rPr>
                <w:sz w:val="18"/>
              </w:rPr>
              <w:t xml:space="preserve"> </w:t>
            </w:r>
          </w:p>
        </w:tc>
      </w:tr>
      <w:tr w:rsidR="00BB7799" w:rsidRPr="00BB7799" w14:paraId="217D403F" w14:textId="77777777" w:rsidTr="00BB7799">
        <w:trPr>
          <w:trHeight w:val="508"/>
        </w:trPr>
        <w:tc>
          <w:tcPr>
            <w:tcW w:w="1364" w:type="dxa"/>
          </w:tcPr>
          <w:p w14:paraId="6E88750A" w14:textId="77777777" w:rsidR="00AF553C" w:rsidRPr="00BB7799" w:rsidRDefault="00BA4B8D">
            <w:pPr>
              <w:pStyle w:val="TableParagraph"/>
              <w:spacing w:before="151"/>
              <w:ind w:left="216" w:right="117"/>
              <w:rPr>
                <w:sz w:val="18"/>
              </w:rPr>
            </w:pPr>
            <w:r w:rsidRPr="00BB7799">
              <w:rPr>
                <w:rFonts w:ascii="Times New Roman"/>
                <w:sz w:val="18"/>
              </w:rPr>
              <w:t>01DFC00008</w:t>
            </w:r>
            <w:r w:rsidRPr="00BB7799">
              <w:rPr>
                <w:sz w:val="18"/>
              </w:rPr>
              <w:t xml:space="preserve"> </w:t>
            </w:r>
          </w:p>
        </w:tc>
        <w:tc>
          <w:tcPr>
            <w:tcW w:w="2499" w:type="dxa"/>
          </w:tcPr>
          <w:p w14:paraId="03FEE7E3" w14:textId="77777777" w:rsidR="00AF553C" w:rsidRPr="00BB7799" w:rsidRDefault="00BA4B8D">
            <w:pPr>
              <w:pStyle w:val="TableParagraph"/>
              <w:ind w:left="105"/>
              <w:jc w:val="left"/>
              <w:rPr>
                <w:sz w:val="18"/>
              </w:rPr>
            </w:pPr>
            <w:r w:rsidRPr="00BB7799">
              <w:rPr>
                <w:sz w:val="18"/>
              </w:rPr>
              <w:t>外国文学史</w:t>
            </w:r>
            <w:r w:rsidRPr="00BB7799">
              <w:rPr>
                <w:sz w:val="18"/>
              </w:rPr>
              <w:t xml:space="preserve"> </w:t>
            </w:r>
            <w:r w:rsidRPr="00BB7799">
              <w:rPr>
                <w:rFonts w:ascii="Times New Roman" w:eastAsia="Times New Roman"/>
                <w:sz w:val="18"/>
              </w:rPr>
              <w:t>1</w:t>
            </w:r>
            <w:r w:rsidRPr="00BB7799">
              <w:rPr>
                <w:sz w:val="18"/>
              </w:rPr>
              <w:t xml:space="preserve"> </w:t>
            </w:r>
          </w:p>
        </w:tc>
        <w:tc>
          <w:tcPr>
            <w:tcW w:w="574" w:type="dxa"/>
          </w:tcPr>
          <w:p w14:paraId="6512AEA1" w14:textId="77777777" w:rsidR="00AF553C" w:rsidRPr="00BB7799" w:rsidRDefault="00BA4B8D">
            <w:pPr>
              <w:pStyle w:val="TableParagraph"/>
              <w:spacing w:before="40"/>
              <w:ind w:left="107"/>
              <w:jc w:val="left"/>
              <w:rPr>
                <w:sz w:val="18"/>
              </w:rPr>
            </w:pPr>
            <w:r w:rsidRPr="00BB7799">
              <w:rPr>
                <w:sz w:val="18"/>
              </w:rPr>
              <w:t>√</w:t>
            </w:r>
          </w:p>
        </w:tc>
        <w:tc>
          <w:tcPr>
            <w:tcW w:w="572" w:type="dxa"/>
          </w:tcPr>
          <w:p w14:paraId="18C2350D" w14:textId="77777777" w:rsidR="00AF553C" w:rsidRPr="00BB7799" w:rsidRDefault="00BA4B8D">
            <w:pPr>
              <w:pStyle w:val="TableParagraph"/>
              <w:ind w:left="92"/>
              <w:rPr>
                <w:sz w:val="18"/>
              </w:rPr>
            </w:pPr>
            <w:r w:rsidRPr="00BB7799">
              <w:rPr>
                <w:sz w:val="18"/>
              </w:rPr>
              <w:t xml:space="preserve"> </w:t>
            </w:r>
          </w:p>
        </w:tc>
        <w:tc>
          <w:tcPr>
            <w:tcW w:w="572" w:type="dxa"/>
          </w:tcPr>
          <w:p w14:paraId="6D79F00A" w14:textId="77777777" w:rsidR="00AF553C" w:rsidRPr="00BB7799" w:rsidRDefault="00BA4B8D">
            <w:pPr>
              <w:pStyle w:val="TableParagraph"/>
              <w:spacing w:before="40"/>
              <w:ind w:left="106"/>
              <w:jc w:val="left"/>
              <w:rPr>
                <w:sz w:val="18"/>
              </w:rPr>
            </w:pPr>
            <w:r w:rsidRPr="00BB7799">
              <w:rPr>
                <w:sz w:val="18"/>
              </w:rPr>
              <w:t>√</w:t>
            </w:r>
          </w:p>
        </w:tc>
        <w:tc>
          <w:tcPr>
            <w:tcW w:w="574" w:type="dxa"/>
          </w:tcPr>
          <w:p w14:paraId="79FA91EF" w14:textId="77777777" w:rsidR="00AF553C" w:rsidRPr="00BB7799" w:rsidRDefault="00BA4B8D">
            <w:pPr>
              <w:pStyle w:val="TableParagraph"/>
              <w:ind w:left="92"/>
              <w:rPr>
                <w:sz w:val="18"/>
              </w:rPr>
            </w:pPr>
            <w:r w:rsidRPr="00BB7799">
              <w:rPr>
                <w:sz w:val="18"/>
              </w:rPr>
              <w:t xml:space="preserve"> </w:t>
            </w:r>
          </w:p>
        </w:tc>
        <w:tc>
          <w:tcPr>
            <w:tcW w:w="572" w:type="dxa"/>
          </w:tcPr>
          <w:p w14:paraId="1CBD8A04" w14:textId="77777777" w:rsidR="00AF553C" w:rsidRPr="00BB7799" w:rsidRDefault="00BA4B8D">
            <w:pPr>
              <w:pStyle w:val="TableParagraph"/>
              <w:ind w:left="93"/>
              <w:rPr>
                <w:sz w:val="18"/>
              </w:rPr>
            </w:pPr>
            <w:r w:rsidRPr="00BB7799">
              <w:rPr>
                <w:sz w:val="18"/>
              </w:rPr>
              <w:t xml:space="preserve"> </w:t>
            </w:r>
          </w:p>
        </w:tc>
        <w:tc>
          <w:tcPr>
            <w:tcW w:w="576" w:type="dxa"/>
          </w:tcPr>
          <w:p w14:paraId="2E648F99" w14:textId="77777777" w:rsidR="00AF553C" w:rsidRPr="00BB7799" w:rsidRDefault="00BA4B8D">
            <w:pPr>
              <w:pStyle w:val="TableParagraph"/>
              <w:ind w:left="93"/>
              <w:rPr>
                <w:sz w:val="18"/>
              </w:rPr>
            </w:pPr>
            <w:r w:rsidRPr="00BB7799">
              <w:rPr>
                <w:sz w:val="18"/>
              </w:rPr>
              <w:t xml:space="preserve"> </w:t>
            </w:r>
          </w:p>
        </w:tc>
        <w:tc>
          <w:tcPr>
            <w:tcW w:w="574" w:type="dxa"/>
          </w:tcPr>
          <w:p w14:paraId="62E5B9BF" w14:textId="77777777" w:rsidR="00AF553C" w:rsidRPr="00BB7799" w:rsidRDefault="00BA4B8D">
            <w:pPr>
              <w:pStyle w:val="TableParagraph"/>
              <w:ind w:left="90"/>
              <w:rPr>
                <w:sz w:val="18"/>
              </w:rPr>
            </w:pPr>
            <w:r w:rsidRPr="00BB7799">
              <w:rPr>
                <w:sz w:val="18"/>
              </w:rPr>
              <w:t xml:space="preserve"> </w:t>
            </w:r>
          </w:p>
        </w:tc>
        <w:tc>
          <w:tcPr>
            <w:tcW w:w="574" w:type="dxa"/>
          </w:tcPr>
          <w:p w14:paraId="2213B413" w14:textId="77777777" w:rsidR="00AF553C" w:rsidRPr="00BB7799" w:rsidRDefault="00BA4B8D">
            <w:pPr>
              <w:pStyle w:val="TableParagraph"/>
              <w:ind w:right="100"/>
              <w:jc w:val="right"/>
              <w:rPr>
                <w:sz w:val="18"/>
              </w:rPr>
            </w:pPr>
            <w:r w:rsidRPr="00BB7799">
              <w:rPr>
                <w:sz w:val="18"/>
              </w:rPr>
              <w:t xml:space="preserve">√ </w:t>
            </w:r>
          </w:p>
        </w:tc>
        <w:tc>
          <w:tcPr>
            <w:tcW w:w="572" w:type="dxa"/>
          </w:tcPr>
          <w:p w14:paraId="68EFEEA7" w14:textId="77777777" w:rsidR="00AF553C" w:rsidRPr="00BB7799" w:rsidRDefault="00BA4B8D">
            <w:pPr>
              <w:pStyle w:val="TableParagraph"/>
              <w:ind w:left="86"/>
              <w:rPr>
                <w:sz w:val="18"/>
              </w:rPr>
            </w:pPr>
            <w:r w:rsidRPr="00BB7799">
              <w:rPr>
                <w:sz w:val="18"/>
              </w:rPr>
              <w:t xml:space="preserve"> </w:t>
            </w:r>
          </w:p>
        </w:tc>
        <w:tc>
          <w:tcPr>
            <w:tcW w:w="574" w:type="dxa"/>
          </w:tcPr>
          <w:p w14:paraId="57A36DE2" w14:textId="77777777" w:rsidR="00AF553C" w:rsidRPr="00BB7799" w:rsidRDefault="00BA4B8D">
            <w:pPr>
              <w:pStyle w:val="TableParagraph"/>
              <w:ind w:left="87"/>
              <w:rPr>
                <w:sz w:val="18"/>
              </w:rPr>
            </w:pPr>
            <w:r w:rsidRPr="00BB7799">
              <w:rPr>
                <w:sz w:val="18"/>
              </w:rPr>
              <w:t xml:space="preserve"> </w:t>
            </w:r>
          </w:p>
        </w:tc>
        <w:tc>
          <w:tcPr>
            <w:tcW w:w="575" w:type="dxa"/>
          </w:tcPr>
          <w:p w14:paraId="33BB628D" w14:textId="77777777" w:rsidR="00AF553C" w:rsidRPr="00BB7799" w:rsidRDefault="00BA4B8D">
            <w:pPr>
              <w:pStyle w:val="TableParagraph"/>
              <w:ind w:left="86"/>
              <w:rPr>
                <w:sz w:val="18"/>
              </w:rPr>
            </w:pPr>
            <w:r w:rsidRPr="00BB7799">
              <w:rPr>
                <w:sz w:val="18"/>
              </w:rPr>
              <w:t xml:space="preserve"> </w:t>
            </w:r>
          </w:p>
        </w:tc>
        <w:tc>
          <w:tcPr>
            <w:tcW w:w="574" w:type="dxa"/>
          </w:tcPr>
          <w:p w14:paraId="36C080D5" w14:textId="77777777" w:rsidR="00AF553C" w:rsidRPr="00BB7799" w:rsidRDefault="00BA4B8D">
            <w:pPr>
              <w:pStyle w:val="TableParagraph"/>
              <w:ind w:left="84"/>
              <w:rPr>
                <w:sz w:val="18"/>
              </w:rPr>
            </w:pPr>
            <w:r w:rsidRPr="00BB7799">
              <w:rPr>
                <w:sz w:val="18"/>
              </w:rPr>
              <w:t xml:space="preserve"> </w:t>
            </w:r>
          </w:p>
        </w:tc>
        <w:tc>
          <w:tcPr>
            <w:tcW w:w="572" w:type="dxa"/>
          </w:tcPr>
          <w:p w14:paraId="121B3B68" w14:textId="77777777" w:rsidR="00AF553C" w:rsidRPr="00BB7799" w:rsidRDefault="00BA4B8D">
            <w:pPr>
              <w:pStyle w:val="TableParagraph"/>
              <w:ind w:left="115" w:right="32"/>
              <w:rPr>
                <w:sz w:val="18"/>
              </w:rPr>
            </w:pPr>
            <w:r w:rsidRPr="00BB7799">
              <w:rPr>
                <w:sz w:val="18"/>
              </w:rPr>
              <w:t xml:space="preserve">√ </w:t>
            </w:r>
          </w:p>
        </w:tc>
        <w:tc>
          <w:tcPr>
            <w:tcW w:w="574" w:type="dxa"/>
          </w:tcPr>
          <w:p w14:paraId="39C2B7F5" w14:textId="77777777" w:rsidR="00AF553C" w:rsidRPr="00BB7799" w:rsidRDefault="00BA4B8D">
            <w:pPr>
              <w:pStyle w:val="TableParagraph"/>
              <w:ind w:left="82"/>
              <w:rPr>
                <w:sz w:val="18"/>
              </w:rPr>
            </w:pPr>
            <w:r w:rsidRPr="00BB7799">
              <w:rPr>
                <w:sz w:val="18"/>
              </w:rPr>
              <w:t xml:space="preserve"> </w:t>
            </w:r>
          </w:p>
        </w:tc>
        <w:tc>
          <w:tcPr>
            <w:tcW w:w="574" w:type="dxa"/>
          </w:tcPr>
          <w:p w14:paraId="7E180E2A" w14:textId="77777777" w:rsidR="00AF553C" w:rsidRPr="00BB7799" w:rsidRDefault="00BA4B8D">
            <w:pPr>
              <w:pStyle w:val="TableParagraph"/>
              <w:ind w:left="154" w:right="70"/>
              <w:rPr>
                <w:sz w:val="18"/>
              </w:rPr>
            </w:pPr>
            <w:r w:rsidRPr="00BB7799">
              <w:rPr>
                <w:sz w:val="18"/>
              </w:rPr>
              <w:t xml:space="preserve">√ </w:t>
            </w:r>
          </w:p>
        </w:tc>
        <w:tc>
          <w:tcPr>
            <w:tcW w:w="574" w:type="dxa"/>
          </w:tcPr>
          <w:p w14:paraId="7BE44B21" w14:textId="77777777" w:rsidR="00AF553C" w:rsidRPr="00BB7799" w:rsidRDefault="00BA4B8D">
            <w:pPr>
              <w:pStyle w:val="TableParagraph"/>
              <w:ind w:left="80"/>
              <w:rPr>
                <w:sz w:val="18"/>
              </w:rPr>
            </w:pPr>
            <w:r w:rsidRPr="00BB7799">
              <w:rPr>
                <w:sz w:val="18"/>
              </w:rPr>
              <w:t xml:space="preserve"> </w:t>
            </w:r>
          </w:p>
        </w:tc>
        <w:tc>
          <w:tcPr>
            <w:tcW w:w="571" w:type="dxa"/>
          </w:tcPr>
          <w:p w14:paraId="00232428" w14:textId="77777777" w:rsidR="00AF553C" w:rsidRPr="00BB7799" w:rsidRDefault="00BA4B8D">
            <w:pPr>
              <w:pStyle w:val="TableParagraph"/>
              <w:ind w:left="79"/>
              <w:rPr>
                <w:sz w:val="18"/>
              </w:rPr>
            </w:pPr>
            <w:r w:rsidRPr="00BB7799">
              <w:rPr>
                <w:sz w:val="18"/>
              </w:rPr>
              <w:t xml:space="preserve"> </w:t>
            </w:r>
          </w:p>
        </w:tc>
        <w:tc>
          <w:tcPr>
            <w:tcW w:w="573" w:type="dxa"/>
          </w:tcPr>
          <w:p w14:paraId="5F2ECD0C" w14:textId="77777777" w:rsidR="00AF553C" w:rsidRPr="00BB7799" w:rsidRDefault="00BA4B8D">
            <w:pPr>
              <w:pStyle w:val="TableParagraph"/>
              <w:ind w:left="82"/>
              <w:rPr>
                <w:sz w:val="18"/>
              </w:rPr>
            </w:pPr>
            <w:r w:rsidRPr="00BB7799">
              <w:rPr>
                <w:sz w:val="18"/>
              </w:rPr>
              <w:t xml:space="preserve"> </w:t>
            </w:r>
          </w:p>
        </w:tc>
      </w:tr>
      <w:tr w:rsidR="00BB7799" w:rsidRPr="00BB7799" w14:paraId="3ABB341A" w14:textId="77777777" w:rsidTr="00BB7799">
        <w:trPr>
          <w:trHeight w:val="511"/>
        </w:trPr>
        <w:tc>
          <w:tcPr>
            <w:tcW w:w="1364" w:type="dxa"/>
          </w:tcPr>
          <w:p w14:paraId="5D166E8D" w14:textId="77777777" w:rsidR="00AF553C" w:rsidRPr="00BB7799" w:rsidRDefault="00BA4B8D">
            <w:pPr>
              <w:pStyle w:val="TableParagraph"/>
              <w:spacing w:before="154"/>
              <w:ind w:left="216" w:right="117"/>
              <w:rPr>
                <w:sz w:val="18"/>
              </w:rPr>
            </w:pPr>
            <w:r w:rsidRPr="00BB7799">
              <w:rPr>
                <w:rFonts w:ascii="Times New Roman"/>
                <w:sz w:val="18"/>
              </w:rPr>
              <w:t>01DFC00009</w:t>
            </w:r>
            <w:r w:rsidRPr="00BB7799">
              <w:rPr>
                <w:sz w:val="18"/>
              </w:rPr>
              <w:t xml:space="preserve"> </w:t>
            </w:r>
          </w:p>
        </w:tc>
        <w:tc>
          <w:tcPr>
            <w:tcW w:w="2499" w:type="dxa"/>
          </w:tcPr>
          <w:p w14:paraId="409C03DE" w14:textId="77777777" w:rsidR="00AF553C" w:rsidRPr="00BB7799" w:rsidRDefault="00BA4B8D">
            <w:pPr>
              <w:pStyle w:val="TableParagraph"/>
              <w:spacing w:before="142"/>
              <w:ind w:left="105"/>
              <w:jc w:val="left"/>
              <w:rPr>
                <w:sz w:val="18"/>
              </w:rPr>
            </w:pPr>
            <w:r w:rsidRPr="00BB7799">
              <w:rPr>
                <w:sz w:val="18"/>
              </w:rPr>
              <w:t>外国文学史</w:t>
            </w:r>
            <w:r w:rsidRPr="00BB7799">
              <w:rPr>
                <w:sz w:val="18"/>
              </w:rPr>
              <w:t xml:space="preserve"> </w:t>
            </w:r>
            <w:r w:rsidRPr="00BB7799">
              <w:rPr>
                <w:rFonts w:ascii="Times New Roman" w:eastAsia="Times New Roman"/>
                <w:sz w:val="18"/>
              </w:rPr>
              <w:t>2</w:t>
            </w:r>
            <w:r w:rsidRPr="00BB7799">
              <w:rPr>
                <w:sz w:val="18"/>
              </w:rPr>
              <w:t xml:space="preserve"> </w:t>
            </w:r>
          </w:p>
        </w:tc>
        <w:tc>
          <w:tcPr>
            <w:tcW w:w="574" w:type="dxa"/>
          </w:tcPr>
          <w:p w14:paraId="3C4D4406" w14:textId="77777777" w:rsidR="00AF553C" w:rsidRPr="00BB7799" w:rsidRDefault="00BA4B8D">
            <w:pPr>
              <w:pStyle w:val="TableParagraph"/>
              <w:spacing w:before="43"/>
              <w:ind w:left="107"/>
              <w:jc w:val="left"/>
              <w:rPr>
                <w:sz w:val="18"/>
              </w:rPr>
            </w:pPr>
            <w:r w:rsidRPr="00BB7799">
              <w:rPr>
                <w:sz w:val="18"/>
              </w:rPr>
              <w:t>√</w:t>
            </w:r>
          </w:p>
        </w:tc>
        <w:tc>
          <w:tcPr>
            <w:tcW w:w="572" w:type="dxa"/>
          </w:tcPr>
          <w:p w14:paraId="7B3774FD" w14:textId="77777777" w:rsidR="00AF553C" w:rsidRPr="00BB7799" w:rsidRDefault="00BA4B8D">
            <w:pPr>
              <w:pStyle w:val="TableParagraph"/>
              <w:ind w:left="92"/>
              <w:rPr>
                <w:sz w:val="18"/>
              </w:rPr>
            </w:pPr>
            <w:r w:rsidRPr="00BB7799">
              <w:rPr>
                <w:sz w:val="18"/>
              </w:rPr>
              <w:t xml:space="preserve"> </w:t>
            </w:r>
          </w:p>
        </w:tc>
        <w:tc>
          <w:tcPr>
            <w:tcW w:w="572" w:type="dxa"/>
          </w:tcPr>
          <w:p w14:paraId="199013CF" w14:textId="77777777" w:rsidR="00AF553C" w:rsidRPr="00BB7799" w:rsidRDefault="00BA4B8D">
            <w:pPr>
              <w:pStyle w:val="TableParagraph"/>
              <w:spacing w:before="43"/>
              <w:ind w:left="106"/>
              <w:jc w:val="left"/>
              <w:rPr>
                <w:sz w:val="18"/>
              </w:rPr>
            </w:pPr>
            <w:r w:rsidRPr="00BB7799">
              <w:rPr>
                <w:sz w:val="18"/>
              </w:rPr>
              <w:t>√</w:t>
            </w:r>
          </w:p>
        </w:tc>
        <w:tc>
          <w:tcPr>
            <w:tcW w:w="574" w:type="dxa"/>
          </w:tcPr>
          <w:p w14:paraId="4754B674" w14:textId="77777777" w:rsidR="00AF553C" w:rsidRPr="00BB7799" w:rsidRDefault="00BA4B8D">
            <w:pPr>
              <w:pStyle w:val="TableParagraph"/>
              <w:ind w:left="92"/>
              <w:rPr>
                <w:sz w:val="18"/>
              </w:rPr>
            </w:pPr>
            <w:r w:rsidRPr="00BB7799">
              <w:rPr>
                <w:sz w:val="18"/>
              </w:rPr>
              <w:t xml:space="preserve"> </w:t>
            </w:r>
          </w:p>
        </w:tc>
        <w:tc>
          <w:tcPr>
            <w:tcW w:w="572" w:type="dxa"/>
          </w:tcPr>
          <w:p w14:paraId="17E85A35" w14:textId="77777777" w:rsidR="00AF553C" w:rsidRPr="00BB7799" w:rsidRDefault="00BA4B8D">
            <w:pPr>
              <w:pStyle w:val="TableParagraph"/>
              <w:ind w:left="93"/>
              <w:rPr>
                <w:sz w:val="18"/>
              </w:rPr>
            </w:pPr>
            <w:r w:rsidRPr="00BB7799">
              <w:rPr>
                <w:sz w:val="18"/>
              </w:rPr>
              <w:t xml:space="preserve"> </w:t>
            </w:r>
          </w:p>
        </w:tc>
        <w:tc>
          <w:tcPr>
            <w:tcW w:w="576" w:type="dxa"/>
          </w:tcPr>
          <w:p w14:paraId="47D96378" w14:textId="77777777" w:rsidR="00AF553C" w:rsidRPr="00BB7799" w:rsidRDefault="00BA4B8D">
            <w:pPr>
              <w:pStyle w:val="TableParagraph"/>
              <w:ind w:left="93"/>
              <w:rPr>
                <w:sz w:val="18"/>
              </w:rPr>
            </w:pPr>
            <w:r w:rsidRPr="00BB7799">
              <w:rPr>
                <w:sz w:val="18"/>
              </w:rPr>
              <w:t xml:space="preserve"> </w:t>
            </w:r>
          </w:p>
        </w:tc>
        <w:tc>
          <w:tcPr>
            <w:tcW w:w="574" w:type="dxa"/>
          </w:tcPr>
          <w:p w14:paraId="79C9BF9E" w14:textId="77777777" w:rsidR="00AF553C" w:rsidRPr="00BB7799" w:rsidRDefault="00BA4B8D">
            <w:pPr>
              <w:pStyle w:val="TableParagraph"/>
              <w:ind w:left="162" w:right="70"/>
              <w:rPr>
                <w:sz w:val="18"/>
              </w:rPr>
            </w:pPr>
            <w:r w:rsidRPr="00BB7799">
              <w:rPr>
                <w:sz w:val="18"/>
              </w:rPr>
              <w:t xml:space="preserve">√ </w:t>
            </w:r>
          </w:p>
        </w:tc>
        <w:tc>
          <w:tcPr>
            <w:tcW w:w="574" w:type="dxa"/>
          </w:tcPr>
          <w:p w14:paraId="4BC9061C" w14:textId="77777777" w:rsidR="00AF553C" w:rsidRPr="00BB7799" w:rsidRDefault="00BA4B8D">
            <w:pPr>
              <w:pStyle w:val="TableParagraph"/>
              <w:ind w:left="89"/>
              <w:rPr>
                <w:sz w:val="18"/>
              </w:rPr>
            </w:pPr>
            <w:r w:rsidRPr="00BB7799">
              <w:rPr>
                <w:sz w:val="18"/>
              </w:rPr>
              <w:t xml:space="preserve"> </w:t>
            </w:r>
          </w:p>
        </w:tc>
        <w:tc>
          <w:tcPr>
            <w:tcW w:w="572" w:type="dxa"/>
          </w:tcPr>
          <w:p w14:paraId="79FC47CB" w14:textId="77777777" w:rsidR="00AF553C" w:rsidRPr="00BB7799" w:rsidRDefault="00BA4B8D">
            <w:pPr>
              <w:pStyle w:val="TableParagraph"/>
              <w:ind w:left="86"/>
              <w:rPr>
                <w:sz w:val="18"/>
              </w:rPr>
            </w:pPr>
            <w:r w:rsidRPr="00BB7799">
              <w:rPr>
                <w:sz w:val="18"/>
              </w:rPr>
              <w:t xml:space="preserve"> </w:t>
            </w:r>
          </w:p>
        </w:tc>
        <w:tc>
          <w:tcPr>
            <w:tcW w:w="574" w:type="dxa"/>
          </w:tcPr>
          <w:p w14:paraId="5E5B3EF7" w14:textId="77777777" w:rsidR="00AF553C" w:rsidRPr="00BB7799" w:rsidRDefault="00BA4B8D">
            <w:pPr>
              <w:pStyle w:val="TableParagraph"/>
              <w:ind w:left="87"/>
              <w:rPr>
                <w:sz w:val="18"/>
              </w:rPr>
            </w:pPr>
            <w:r w:rsidRPr="00BB7799">
              <w:rPr>
                <w:sz w:val="18"/>
              </w:rPr>
              <w:t xml:space="preserve"> </w:t>
            </w:r>
          </w:p>
        </w:tc>
        <w:tc>
          <w:tcPr>
            <w:tcW w:w="575" w:type="dxa"/>
          </w:tcPr>
          <w:p w14:paraId="6D8B6C42" w14:textId="77777777" w:rsidR="00AF553C" w:rsidRPr="00BB7799" w:rsidRDefault="00BA4B8D">
            <w:pPr>
              <w:pStyle w:val="TableParagraph"/>
              <w:ind w:left="86"/>
              <w:rPr>
                <w:sz w:val="18"/>
              </w:rPr>
            </w:pPr>
            <w:r w:rsidRPr="00BB7799">
              <w:rPr>
                <w:sz w:val="18"/>
              </w:rPr>
              <w:t xml:space="preserve"> </w:t>
            </w:r>
          </w:p>
        </w:tc>
        <w:tc>
          <w:tcPr>
            <w:tcW w:w="574" w:type="dxa"/>
          </w:tcPr>
          <w:p w14:paraId="18C51AB6" w14:textId="77777777" w:rsidR="00AF553C" w:rsidRPr="00BB7799" w:rsidRDefault="00BA4B8D">
            <w:pPr>
              <w:pStyle w:val="TableParagraph"/>
              <w:ind w:left="84"/>
              <w:rPr>
                <w:sz w:val="18"/>
              </w:rPr>
            </w:pPr>
            <w:r w:rsidRPr="00BB7799">
              <w:rPr>
                <w:sz w:val="18"/>
              </w:rPr>
              <w:t xml:space="preserve"> </w:t>
            </w:r>
          </w:p>
        </w:tc>
        <w:tc>
          <w:tcPr>
            <w:tcW w:w="572" w:type="dxa"/>
          </w:tcPr>
          <w:p w14:paraId="5C9E7FF9" w14:textId="77777777" w:rsidR="00AF553C" w:rsidRPr="00BB7799" w:rsidRDefault="00BA4B8D">
            <w:pPr>
              <w:pStyle w:val="TableParagraph"/>
              <w:ind w:left="81"/>
              <w:rPr>
                <w:sz w:val="18"/>
              </w:rPr>
            </w:pPr>
            <w:r w:rsidRPr="00BB7799">
              <w:rPr>
                <w:sz w:val="18"/>
              </w:rPr>
              <w:t xml:space="preserve"> </w:t>
            </w:r>
          </w:p>
        </w:tc>
        <w:tc>
          <w:tcPr>
            <w:tcW w:w="574" w:type="dxa"/>
          </w:tcPr>
          <w:p w14:paraId="47A054B7" w14:textId="77777777" w:rsidR="00AF553C" w:rsidRPr="00BB7799" w:rsidRDefault="00BA4B8D">
            <w:pPr>
              <w:pStyle w:val="TableParagraph"/>
              <w:ind w:left="82"/>
              <w:rPr>
                <w:sz w:val="18"/>
              </w:rPr>
            </w:pPr>
            <w:r w:rsidRPr="00BB7799">
              <w:rPr>
                <w:sz w:val="18"/>
              </w:rPr>
              <w:t xml:space="preserve"> </w:t>
            </w:r>
          </w:p>
        </w:tc>
        <w:tc>
          <w:tcPr>
            <w:tcW w:w="574" w:type="dxa"/>
          </w:tcPr>
          <w:p w14:paraId="6CDEC17A" w14:textId="77777777" w:rsidR="00AF553C" w:rsidRPr="00BB7799" w:rsidRDefault="00BA4B8D">
            <w:pPr>
              <w:pStyle w:val="TableParagraph"/>
              <w:ind w:left="154" w:right="70"/>
              <w:rPr>
                <w:sz w:val="18"/>
              </w:rPr>
            </w:pPr>
            <w:r w:rsidRPr="00BB7799">
              <w:rPr>
                <w:sz w:val="18"/>
              </w:rPr>
              <w:t xml:space="preserve">√ </w:t>
            </w:r>
          </w:p>
        </w:tc>
        <w:tc>
          <w:tcPr>
            <w:tcW w:w="574" w:type="dxa"/>
          </w:tcPr>
          <w:p w14:paraId="38B14CB9" w14:textId="77777777" w:rsidR="00AF553C" w:rsidRPr="00BB7799" w:rsidRDefault="00BA4B8D">
            <w:pPr>
              <w:pStyle w:val="TableParagraph"/>
              <w:ind w:left="80"/>
              <w:rPr>
                <w:sz w:val="18"/>
              </w:rPr>
            </w:pPr>
            <w:r w:rsidRPr="00BB7799">
              <w:rPr>
                <w:sz w:val="18"/>
              </w:rPr>
              <w:t xml:space="preserve"> </w:t>
            </w:r>
          </w:p>
        </w:tc>
        <w:tc>
          <w:tcPr>
            <w:tcW w:w="571" w:type="dxa"/>
          </w:tcPr>
          <w:p w14:paraId="04D9222A" w14:textId="77777777" w:rsidR="00AF553C" w:rsidRPr="00BB7799" w:rsidRDefault="00BA4B8D">
            <w:pPr>
              <w:pStyle w:val="TableParagraph"/>
              <w:ind w:left="79"/>
              <w:rPr>
                <w:sz w:val="18"/>
              </w:rPr>
            </w:pPr>
            <w:r w:rsidRPr="00BB7799">
              <w:rPr>
                <w:sz w:val="18"/>
              </w:rPr>
              <w:t xml:space="preserve"> </w:t>
            </w:r>
          </w:p>
        </w:tc>
        <w:tc>
          <w:tcPr>
            <w:tcW w:w="573" w:type="dxa"/>
          </w:tcPr>
          <w:p w14:paraId="19004747" w14:textId="77777777" w:rsidR="00AF553C" w:rsidRPr="00BB7799" w:rsidRDefault="00BA4B8D">
            <w:pPr>
              <w:pStyle w:val="TableParagraph"/>
              <w:ind w:left="82"/>
              <w:rPr>
                <w:sz w:val="18"/>
              </w:rPr>
            </w:pPr>
            <w:r w:rsidRPr="00BB7799">
              <w:rPr>
                <w:sz w:val="18"/>
              </w:rPr>
              <w:t xml:space="preserve"> </w:t>
            </w:r>
          </w:p>
        </w:tc>
      </w:tr>
      <w:tr w:rsidR="00BB7799" w:rsidRPr="00BB7799" w14:paraId="1A3C5775" w14:textId="77777777" w:rsidTr="00BB7799">
        <w:trPr>
          <w:trHeight w:val="510"/>
        </w:trPr>
        <w:tc>
          <w:tcPr>
            <w:tcW w:w="1364" w:type="dxa"/>
          </w:tcPr>
          <w:p w14:paraId="3ACAA3F6" w14:textId="77777777" w:rsidR="00AF553C" w:rsidRPr="00BB7799" w:rsidRDefault="00BA4B8D">
            <w:pPr>
              <w:pStyle w:val="TableParagraph"/>
              <w:spacing w:before="153"/>
              <w:ind w:left="216" w:right="117"/>
              <w:rPr>
                <w:sz w:val="18"/>
              </w:rPr>
            </w:pPr>
            <w:r w:rsidRPr="00BB7799">
              <w:rPr>
                <w:rFonts w:ascii="Times New Roman"/>
                <w:sz w:val="18"/>
              </w:rPr>
              <w:t>01DFC00010</w:t>
            </w:r>
            <w:r w:rsidRPr="00BB7799">
              <w:rPr>
                <w:sz w:val="18"/>
              </w:rPr>
              <w:t xml:space="preserve"> </w:t>
            </w:r>
          </w:p>
        </w:tc>
        <w:tc>
          <w:tcPr>
            <w:tcW w:w="2499" w:type="dxa"/>
          </w:tcPr>
          <w:p w14:paraId="0B00D808" w14:textId="77777777" w:rsidR="00AF553C" w:rsidRPr="00BB7799" w:rsidRDefault="00BA4B8D">
            <w:pPr>
              <w:pStyle w:val="TableParagraph"/>
              <w:spacing w:before="141"/>
              <w:ind w:left="105"/>
              <w:jc w:val="left"/>
              <w:rPr>
                <w:sz w:val="18"/>
              </w:rPr>
            </w:pPr>
            <w:r w:rsidRPr="00BB7799">
              <w:rPr>
                <w:sz w:val="18"/>
              </w:rPr>
              <w:t>古代文学史</w:t>
            </w:r>
            <w:r w:rsidRPr="00BB7799">
              <w:rPr>
                <w:sz w:val="18"/>
              </w:rPr>
              <w:t xml:space="preserve"> </w:t>
            </w:r>
            <w:r w:rsidRPr="00BB7799">
              <w:rPr>
                <w:rFonts w:ascii="Times New Roman" w:eastAsia="Times New Roman"/>
                <w:sz w:val="18"/>
              </w:rPr>
              <w:t>1</w:t>
            </w:r>
            <w:r w:rsidRPr="00BB7799">
              <w:rPr>
                <w:sz w:val="18"/>
              </w:rPr>
              <w:t xml:space="preserve"> </w:t>
            </w:r>
          </w:p>
        </w:tc>
        <w:tc>
          <w:tcPr>
            <w:tcW w:w="574" w:type="dxa"/>
          </w:tcPr>
          <w:p w14:paraId="3A6C5F35" w14:textId="77777777" w:rsidR="00AF553C" w:rsidRPr="00BB7799" w:rsidRDefault="00BA4B8D">
            <w:pPr>
              <w:pStyle w:val="TableParagraph"/>
              <w:spacing w:before="40"/>
              <w:ind w:left="107"/>
              <w:jc w:val="left"/>
              <w:rPr>
                <w:sz w:val="18"/>
              </w:rPr>
            </w:pPr>
            <w:r w:rsidRPr="00BB7799">
              <w:rPr>
                <w:sz w:val="18"/>
              </w:rPr>
              <w:t>√</w:t>
            </w:r>
          </w:p>
        </w:tc>
        <w:tc>
          <w:tcPr>
            <w:tcW w:w="572" w:type="dxa"/>
          </w:tcPr>
          <w:p w14:paraId="6A8D45D9" w14:textId="77777777" w:rsidR="00AF553C" w:rsidRPr="00BB7799" w:rsidRDefault="00BA4B8D">
            <w:pPr>
              <w:pStyle w:val="TableParagraph"/>
              <w:ind w:left="92"/>
              <w:rPr>
                <w:sz w:val="18"/>
              </w:rPr>
            </w:pPr>
            <w:r w:rsidRPr="00BB7799">
              <w:rPr>
                <w:sz w:val="18"/>
              </w:rPr>
              <w:t xml:space="preserve"> </w:t>
            </w:r>
          </w:p>
        </w:tc>
        <w:tc>
          <w:tcPr>
            <w:tcW w:w="572" w:type="dxa"/>
          </w:tcPr>
          <w:p w14:paraId="48BD8E9E" w14:textId="77777777" w:rsidR="00AF553C" w:rsidRPr="00BB7799" w:rsidRDefault="00BA4B8D">
            <w:pPr>
              <w:pStyle w:val="TableParagraph"/>
              <w:spacing w:before="40"/>
              <w:ind w:left="106"/>
              <w:jc w:val="left"/>
              <w:rPr>
                <w:sz w:val="18"/>
              </w:rPr>
            </w:pPr>
            <w:r w:rsidRPr="00BB7799">
              <w:rPr>
                <w:sz w:val="18"/>
              </w:rPr>
              <w:t>√</w:t>
            </w:r>
          </w:p>
        </w:tc>
        <w:tc>
          <w:tcPr>
            <w:tcW w:w="574" w:type="dxa"/>
          </w:tcPr>
          <w:p w14:paraId="2B1515BF" w14:textId="77777777" w:rsidR="00AF553C" w:rsidRPr="00BB7799" w:rsidRDefault="00BA4B8D">
            <w:pPr>
              <w:pStyle w:val="TableParagraph"/>
              <w:ind w:left="92"/>
              <w:rPr>
                <w:sz w:val="18"/>
              </w:rPr>
            </w:pPr>
            <w:r w:rsidRPr="00BB7799">
              <w:rPr>
                <w:sz w:val="18"/>
              </w:rPr>
              <w:t xml:space="preserve"> </w:t>
            </w:r>
          </w:p>
        </w:tc>
        <w:tc>
          <w:tcPr>
            <w:tcW w:w="572" w:type="dxa"/>
          </w:tcPr>
          <w:p w14:paraId="62F00BC3" w14:textId="77777777" w:rsidR="00AF553C" w:rsidRPr="00BB7799" w:rsidRDefault="00BA4B8D">
            <w:pPr>
              <w:pStyle w:val="TableParagraph"/>
              <w:ind w:left="93"/>
              <w:rPr>
                <w:sz w:val="18"/>
              </w:rPr>
            </w:pPr>
            <w:r w:rsidRPr="00BB7799">
              <w:rPr>
                <w:sz w:val="18"/>
              </w:rPr>
              <w:t xml:space="preserve"> </w:t>
            </w:r>
          </w:p>
        </w:tc>
        <w:tc>
          <w:tcPr>
            <w:tcW w:w="576" w:type="dxa"/>
          </w:tcPr>
          <w:p w14:paraId="2E002DB4" w14:textId="77777777" w:rsidR="00AF553C" w:rsidRPr="00BB7799" w:rsidRDefault="00BA4B8D">
            <w:pPr>
              <w:pStyle w:val="TableParagraph"/>
              <w:ind w:left="93"/>
              <w:rPr>
                <w:sz w:val="18"/>
              </w:rPr>
            </w:pPr>
            <w:r w:rsidRPr="00BB7799">
              <w:rPr>
                <w:sz w:val="18"/>
              </w:rPr>
              <w:t xml:space="preserve"> </w:t>
            </w:r>
          </w:p>
        </w:tc>
        <w:tc>
          <w:tcPr>
            <w:tcW w:w="574" w:type="dxa"/>
          </w:tcPr>
          <w:p w14:paraId="57E62184" w14:textId="77777777" w:rsidR="00AF553C" w:rsidRPr="00BB7799" w:rsidRDefault="00BA4B8D">
            <w:pPr>
              <w:pStyle w:val="TableParagraph"/>
              <w:ind w:left="162" w:right="70"/>
              <w:rPr>
                <w:sz w:val="18"/>
              </w:rPr>
            </w:pPr>
            <w:r w:rsidRPr="00BB7799">
              <w:rPr>
                <w:sz w:val="18"/>
              </w:rPr>
              <w:t xml:space="preserve">√ </w:t>
            </w:r>
          </w:p>
        </w:tc>
        <w:tc>
          <w:tcPr>
            <w:tcW w:w="574" w:type="dxa"/>
          </w:tcPr>
          <w:p w14:paraId="32A0979A" w14:textId="77777777" w:rsidR="00AF553C" w:rsidRPr="00BB7799" w:rsidRDefault="00BA4B8D">
            <w:pPr>
              <w:pStyle w:val="TableParagraph"/>
              <w:ind w:left="89"/>
              <w:rPr>
                <w:sz w:val="18"/>
              </w:rPr>
            </w:pPr>
            <w:r w:rsidRPr="00BB7799">
              <w:rPr>
                <w:sz w:val="18"/>
              </w:rPr>
              <w:t xml:space="preserve"> </w:t>
            </w:r>
          </w:p>
        </w:tc>
        <w:tc>
          <w:tcPr>
            <w:tcW w:w="572" w:type="dxa"/>
          </w:tcPr>
          <w:p w14:paraId="55E4AFD5" w14:textId="77777777" w:rsidR="00AF553C" w:rsidRPr="00BB7799" w:rsidRDefault="00BA4B8D">
            <w:pPr>
              <w:pStyle w:val="TableParagraph"/>
              <w:ind w:left="86"/>
              <w:rPr>
                <w:sz w:val="18"/>
              </w:rPr>
            </w:pPr>
            <w:r w:rsidRPr="00BB7799">
              <w:rPr>
                <w:sz w:val="18"/>
              </w:rPr>
              <w:t xml:space="preserve"> </w:t>
            </w:r>
          </w:p>
        </w:tc>
        <w:tc>
          <w:tcPr>
            <w:tcW w:w="574" w:type="dxa"/>
          </w:tcPr>
          <w:p w14:paraId="413A63C2" w14:textId="77777777" w:rsidR="00AF553C" w:rsidRPr="00BB7799" w:rsidRDefault="00BA4B8D">
            <w:pPr>
              <w:pStyle w:val="TableParagraph"/>
              <w:ind w:left="87"/>
              <w:rPr>
                <w:sz w:val="18"/>
              </w:rPr>
            </w:pPr>
            <w:r w:rsidRPr="00BB7799">
              <w:rPr>
                <w:sz w:val="18"/>
              </w:rPr>
              <w:t xml:space="preserve"> </w:t>
            </w:r>
          </w:p>
        </w:tc>
        <w:tc>
          <w:tcPr>
            <w:tcW w:w="575" w:type="dxa"/>
          </w:tcPr>
          <w:p w14:paraId="7811DA19" w14:textId="77777777" w:rsidR="00AF553C" w:rsidRPr="00BB7799" w:rsidRDefault="00BA4B8D">
            <w:pPr>
              <w:pStyle w:val="TableParagraph"/>
              <w:ind w:left="86"/>
              <w:rPr>
                <w:sz w:val="18"/>
              </w:rPr>
            </w:pPr>
            <w:r w:rsidRPr="00BB7799">
              <w:rPr>
                <w:sz w:val="18"/>
              </w:rPr>
              <w:t xml:space="preserve"> </w:t>
            </w:r>
          </w:p>
        </w:tc>
        <w:tc>
          <w:tcPr>
            <w:tcW w:w="574" w:type="dxa"/>
          </w:tcPr>
          <w:p w14:paraId="5FE8DC01" w14:textId="77777777" w:rsidR="00AF553C" w:rsidRPr="00BB7799" w:rsidRDefault="00BA4B8D">
            <w:pPr>
              <w:pStyle w:val="TableParagraph"/>
              <w:ind w:left="84"/>
              <w:rPr>
                <w:sz w:val="18"/>
              </w:rPr>
            </w:pPr>
            <w:r w:rsidRPr="00BB7799">
              <w:rPr>
                <w:sz w:val="18"/>
              </w:rPr>
              <w:t xml:space="preserve"> </w:t>
            </w:r>
          </w:p>
        </w:tc>
        <w:tc>
          <w:tcPr>
            <w:tcW w:w="572" w:type="dxa"/>
          </w:tcPr>
          <w:p w14:paraId="034CF400" w14:textId="77777777" w:rsidR="00AF553C" w:rsidRPr="00BB7799" w:rsidRDefault="00BA4B8D">
            <w:pPr>
              <w:pStyle w:val="TableParagraph"/>
              <w:ind w:left="115" w:right="32"/>
              <w:rPr>
                <w:sz w:val="18"/>
              </w:rPr>
            </w:pPr>
            <w:r w:rsidRPr="00BB7799">
              <w:rPr>
                <w:sz w:val="18"/>
              </w:rPr>
              <w:t xml:space="preserve">√ </w:t>
            </w:r>
          </w:p>
        </w:tc>
        <w:tc>
          <w:tcPr>
            <w:tcW w:w="574" w:type="dxa"/>
          </w:tcPr>
          <w:p w14:paraId="3A394B1D" w14:textId="77777777" w:rsidR="00AF553C" w:rsidRPr="00BB7799" w:rsidRDefault="00BA4B8D">
            <w:pPr>
              <w:pStyle w:val="TableParagraph"/>
              <w:ind w:left="154" w:right="70"/>
              <w:rPr>
                <w:sz w:val="18"/>
              </w:rPr>
            </w:pPr>
            <w:r w:rsidRPr="00BB7799">
              <w:rPr>
                <w:sz w:val="18"/>
              </w:rPr>
              <w:t xml:space="preserve">√ </w:t>
            </w:r>
          </w:p>
        </w:tc>
        <w:tc>
          <w:tcPr>
            <w:tcW w:w="574" w:type="dxa"/>
          </w:tcPr>
          <w:p w14:paraId="43036A55" w14:textId="77777777" w:rsidR="00AF553C" w:rsidRPr="00BB7799" w:rsidRDefault="00BA4B8D">
            <w:pPr>
              <w:pStyle w:val="TableParagraph"/>
              <w:ind w:left="81"/>
              <w:rPr>
                <w:sz w:val="18"/>
              </w:rPr>
            </w:pPr>
            <w:r w:rsidRPr="00BB7799">
              <w:rPr>
                <w:sz w:val="18"/>
              </w:rPr>
              <w:t xml:space="preserve"> </w:t>
            </w:r>
          </w:p>
        </w:tc>
        <w:tc>
          <w:tcPr>
            <w:tcW w:w="574" w:type="dxa"/>
          </w:tcPr>
          <w:p w14:paraId="751324B4" w14:textId="77777777" w:rsidR="00AF553C" w:rsidRPr="00BB7799" w:rsidRDefault="00BA4B8D">
            <w:pPr>
              <w:pStyle w:val="TableParagraph"/>
              <w:ind w:left="80"/>
              <w:rPr>
                <w:sz w:val="18"/>
              </w:rPr>
            </w:pPr>
            <w:r w:rsidRPr="00BB7799">
              <w:rPr>
                <w:sz w:val="18"/>
              </w:rPr>
              <w:t xml:space="preserve"> </w:t>
            </w:r>
          </w:p>
        </w:tc>
        <w:tc>
          <w:tcPr>
            <w:tcW w:w="571" w:type="dxa"/>
          </w:tcPr>
          <w:p w14:paraId="7A7407D2" w14:textId="77777777" w:rsidR="00AF553C" w:rsidRPr="00BB7799" w:rsidRDefault="00BA4B8D">
            <w:pPr>
              <w:pStyle w:val="TableParagraph"/>
              <w:ind w:left="79"/>
              <w:rPr>
                <w:sz w:val="18"/>
              </w:rPr>
            </w:pPr>
            <w:r w:rsidRPr="00BB7799">
              <w:rPr>
                <w:sz w:val="18"/>
              </w:rPr>
              <w:t xml:space="preserve"> </w:t>
            </w:r>
          </w:p>
        </w:tc>
        <w:tc>
          <w:tcPr>
            <w:tcW w:w="573" w:type="dxa"/>
          </w:tcPr>
          <w:p w14:paraId="505CFBFF" w14:textId="77777777" w:rsidR="00AF553C" w:rsidRPr="00BB7799" w:rsidRDefault="00BA4B8D">
            <w:pPr>
              <w:pStyle w:val="TableParagraph"/>
              <w:ind w:left="82"/>
              <w:rPr>
                <w:sz w:val="18"/>
              </w:rPr>
            </w:pPr>
            <w:r w:rsidRPr="00BB7799">
              <w:rPr>
                <w:sz w:val="18"/>
              </w:rPr>
              <w:t xml:space="preserve"> </w:t>
            </w:r>
          </w:p>
        </w:tc>
      </w:tr>
      <w:tr w:rsidR="00BB7799" w:rsidRPr="00BB7799" w14:paraId="6180F0BB" w14:textId="77777777" w:rsidTr="00BB7799">
        <w:trPr>
          <w:trHeight w:val="508"/>
        </w:trPr>
        <w:tc>
          <w:tcPr>
            <w:tcW w:w="1364" w:type="dxa"/>
          </w:tcPr>
          <w:p w14:paraId="17F3D39C" w14:textId="77777777" w:rsidR="00AF553C" w:rsidRPr="00BB7799" w:rsidRDefault="00BA4B8D">
            <w:pPr>
              <w:pStyle w:val="TableParagraph"/>
              <w:spacing w:before="151"/>
              <w:ind w:left="216" w:right="117"/>
              <w:rPr>
                <w:sz w:val="18"/>
              </w:rPr>
            </w:pPr>
            <w:r w:rsidRPr="00BB7799">
              <w:rPr>
                <w:rFonts w:ascii="Times New Roman"/>
                <w:sz w:val="18"/>
              </w:rPr>
              <w:t>01DFC00011</w:t>
            </w:r>
            <w:r w:rsidRPr="00BB7799">
              <w:rPr>
                <w:sz w:val="18"/>
              </w:rPr>
              <w:t xml:space="preserve"> </w:t>
            </w:r>
          </w:p>
        </w:tc>
        <w:tc>
          <w:tcPr>
            <w:tcW w:w="2499" w:type="dxa"/>
          </w:tcPr>
          <w:p w14:paraId="0009D2AE" w14:textId="77777777" w:rsidR="00AF553C" w:rsidRPr="00BB7799" w:rsidRDefault="00BA4B8D">
            <w:pPr>
              <w:pStyle w:val="TableParagraph"/>
              <w:ind w:left="105"/>
              <w:jc w:val="left"/>
              <w:rPr>
                <w:sz w:val="18"/>
              </w:rPr>
            </w:pPr>
            <w:r w:rsidRPr="00BB7799">
              <w:rPr>
                <w:sz w:val="18"/>
              </w:rPr>
              <w:t>古代文学史</w:t>
            </w:r>
            <w:r w:rsidRPr="00BB7799">
              <w:rPr>
                <w:sz w:val="18"/>
              </w:rPr>
              <w:t xml:space="preserve"> </w:t>
            </w:r>
            <w:r w:rsidRPr="00BB7799">
              <w:rPr>
                <w:rFonts w:ascii="Times New Roman" w:eastAsia="Times New Roman"/>
                <w:sz w:val="18"/>
              </w:rPr>
              <w:t>2</w:t>
            </w:r>
            <w:r w:rsidRPr="00BB7799">
              <w:rPr>
                <w:sz w:val="18"/>
              </w:rPr>
              <w:t xml:space="preserve"> </w:t>
            </w:r>
          </w:p>
        </w:tc>
        <w:tc>
          <w:tcPr>
            <w:tcW w:w="574" w:type="dxa"/>
          </w:tcPr>
          <w:p w14:paraId="13E409DF" w14:textId="77777777" w:rsidR="00AF553C" w:rsidRPr="00BB7799" w:rsidRDefault="00BA4B8D">
            <w:pPr>
              <w:pStyle w:val="TableParagraph"/>
              <w:spacing w:before="40"/>
              <w:ind w:left="107"/>
              <w:jc w:val="left"/>
              <w:rPr>
                <w:sz w:val="18"/>
              </w:rPr>
            </w:pPr>
            <w:r w:rsidRPr="00BB7799">
              <w:rPr>
                <w:sz w:val="18"/>
              </w:rPr>
              <w:t>√</w:t>
            </w:r>
          </w:p>
        </w:tc>
        <w:tc>
          <w:tcPr>
            <w:tcW w:w="572" w:type="dxa"/>
          </w:tcPr>
          <w:p w14:paraId="2E5B6D61" w14:textId="77777777" w:rsidR="00AF553C" w:rsidRPr="00BB7799" w:rsidRDefault="00BA4B8D">
            <w:pPr>
              <w:pStyle w:val="TableParagraph"/>
              <w:ind w:left="92"/>
              <w:rPr>
                <w:sz w:val="18"/>
              </w:rPr>
            </w:pPr>
            <w:r w:rsidRPr="00BB7799">
              <w:rPr>
                <w:sz w:val="18"/>
              </w:rPr>
              <w:t xml:space="preserve"> </w:t>
            </w:r>
          </w:p>
        </w:tc>
        <w:tc>
          <w:tcPr>
            <w:tcW w:w="572" w:type="dxa"/>
          </w:tcPr>
          <w:p w14:paraId="048000AC" w14:textId="77777777" w:rsidR="00AF553C" w:rsidRPr="00BB7799" w:rsidRDefault="00BA4B8D">
            <w:pPr>
              <w:pStyle w:val="TableParagraph"/>
              <w:spacing w:before="40"/>
              <w:ind w:left="106"/>
              <w:jc w:val="left"/>
              <w:rPr>
                <w:sz w:val="18"/>
              </w:rPr>
            </w:pPr>
            <w:r w:rsidRPr="00BB7799">
              <w:rPr>
                <w:sz w:val="18"/>
              </w:rPr>
              <w:t>√</w:t>
            </w:r>
          </w:p>
        </w:tc>
        <w:tc>
          <w:tcPr>
            <w:tcW w:w="574" w:type="dxa"/>
          </w:tcPr>
          <w:p w14:paraId="3DA66CFF" w14:textId="77777777" w:rsidR="00AF553C" w:rsidRPr="00BB7799" w:rsidRDefault="00BA4B8D">
            <w:pPr>
              <w:pStyle w:val="TableParagraph"/>
              <w:ind w:left="92"/>
              <w:rPr>
                <w:sz w:val="18"/>
              </w:rPr>
            </w:pPr>
            <w:r w:rsidRPr="00BB7799">
              <w:rPr>
                <w:sz w:val="18"/>
              </w:rPr>
              <w:t xml:space="preserve"> </w:t>
            </w:r>
          </w:p>
        </w:tc>
        <w:tc>
          <w:tcPr>
            <w:tcW w:w="572" w:type="dxa"/>
          </w:tcPr>
          <w:p w14:paraId="34B05A6A" w14:textId="77777777" w:rsidR="00AF553C" w:rsidRPr="00BB7799" w:rsidRDefault="00BA4B8D">
            <w:pPr>
              <w:pStyle w:val="TableParagraph"/>
              <w:ind w:left="93"/>
              <w:rPr>
                <w:sz w:val="18"/>
              </w:rPr>
            </w:pPr>
            <w:r w:rsidRPr="00BB7799">
              <w:rPr>
                <w:sz w:val="18"/>
              </w:rPr>
              <w:t xml:space="preserve"> </w:t>
            </w:r>
          </w:p>
        </w:tc>
        <w:tc>
          <w:tcPr>
            <w:tcW w:w="576" w:type="dxa"/>
          </w:tcPr>
          <w:p w14:paraId="6C895DEF" w14:textId="77777777" w:rsidR="00AF553C" w:rsidRPr="00BB7799" w:rsidRDefault="00BA4B8D">
            <w:pPr>
              <w:pStyle w:val="TableParagraph"/>
              <w:ind w:left="93"/>
              <w:rPr>
                <w:sz w:val="18"/>
              </w:rPr>
            </w:pPr>
            <w:r w:rsidRPr="00BB7799">
              <w:rPr>
                <w:sz w:val="18"/>
              </w:rPr>
              <w:t xml:space="preserve"> </w:t>
            </w:r>
          </w:p>
        </w:tc>
        <w:tc>
          <w:tcPr>
            <w:tcW w:w="574" w:type="dxa"/>
          </w:tcPr>
          <w:p w14:paraId="6CE59A53" w14:textId="77777777" w:rsidR="00AF553C" w:rsidRPr="00BB7799" w:rsidRDefault="00BA4B8D">
            <w:pPr>
              <w:pStyle w:val="TableParagraph"/>
              <w:ind w:left="90"/>
              <w:rPr>
                <w:sz w:val="18"/>
              </w:rPr>
            </w:pPr>
            <w:r w:rsidRPr="00BB7799">
              <w:rPr>
                <w:sz w:val="18"/>
              </w:rPr>
              <w:t xml:space="preserve"> </w:t>
            </w:r>
          </w:p>
        </w:tc>
        <w:tc>
          <w:tcPr>
            <w:tcW w:w="574" w:type="dxa"/>
          </w:tcPr>
          <w:p w14:paraId="3F5E4FC6" w14:textId="77777777" w:rsidR="00AF553C" w:rsidRPr="00BB7799" w:rsidRDefault="00BA4B8D">
            <w:pPr>
              <w:pStyle w:val="TableParagraph"/>
              <w:ind w:right="100"/>
              <w:jc w:val="right"/>
              <w:rPr>
                <w:sz w:val="18"/>
              </w:rPr>
            </w:pPr>
            <w:r w:rsidRPr="00BB7799">
              <w:rPr>
                <w:sz w:val="18"/>
              </w:rPr>
              <w:t xml:space="preserve">√ </w:t>
            </w:r>
          </w:p>
        </w:tc>
        <w:tc>
          <w:tcPr>
            <w:tcW w:w="572" w:type="dxa"/>
          </w:tcPr>
          <w:p w14:paraId="20272EE1" w14:textId="77777777" w:rsidR="00AF553C" w:rsidRPr="00BB7799" w:rsidRDefault="00BA4B8D">
            <w:pPr>
              <w:pStyle w:val="TableParagraph"/>
              <w:ind w:left="86"/>
              <w:rPr>
                <w:sz w:val="18"/>
              </w:rPr>
            </w:pPr>
            <w:r w:rsidRPr="00BB7799">
              <w:rPr>
                <w:sz w:val="18"/>
              </w:rPr>
              <w:t xml:space="preserve"> </w:t>
            </w:r>
          </w:p>
        </w:tc>
        <w:tc>
          <w:tcPr>
            <w:tcW w:w="574" w:type="dxa"/>
          </w:tcPr>
          <w:p w14:paraId="1A3E4050" w14:textId="77777777" w:rsidR="00AF553C" w:rsidRPr="00BB7799" w:rsidRDefault="00BA4B8D">
            <w:pPr>
              <w:pStyle w:val="TableParagraph"/>
              <w:ind w:left="87"/>
              <w:rPr>
                <w:sz w:val="18"/>
              </w:rPr>
            </w:pPr>
            <w:r w:rsidRPr="00BB7799">
              <w:rPr>
                <w:sz w:val="18"/>
              </w:rPr>
              <w:t xml:space="preserve"> </w:t>
            </w:r>
          </w:p>
        </w:tc>
        <w:tc>
          <w:tcPr>
            <w:tcW w:w="575" w:type="dxa"/>
          </w:tcPr>
          <w:p w14:paraId="6135F6FB" w14:textId="77777777" w:rsidR="00AF553C" w:rsidRPr="00BB7799" w:rsidRDefault="00BA4B8D">
            <w:pPr>
              <w:pStyle w:val="TableParagraph"/>
              <w:ind w:left="86"/>
              <w:rPr>
                <w:sz w:val="18"/>
              </w:rPr>
            </w:pPr>
            <w:r w:rsidRPr="00BB7799">
              <w:rPr>
                <w:sz w:val="18"/>
              </w:rPr>
              <w:t xml:space="preserve"> </w:t>
            </w:r>
          </w:p>
        </w:tc>
        <w:tc>
          <w:tcPr>
            <w:tcW w:w="574" w:type="dxa"/>
          </w:tcPr>
          <w:p w14:paraId="6E50E4AE" w14:textId="77777777" w:rsidR="00AF553C" w:rsidRPr="00BB7799" w:rsidRDefault="00BA4B8D">
            <w:pPr>
              <w:pStyle w:val="TableParagraph"/>
              <w:ind w:left="84"/>
              <w:rPr>
                <w:sz w:val="18"/>
              </w:rPr>
            </w:pPr>
            <w:r w:rsidRPr="00BB7799">
              <w:rPr>
                <w:sz w:val="18"/>
              </w:rPr>
              <w:t xml:space="preserve"> </w:t>
            </w:r>
          </w:p>
        </w:tc>
        <w:tc>
          <w:tcPr>
            <w:tcW w:w="572" w:type="dxa"/>
          </w:tcPr>
          <w:p w14:paraId="3061DDD3" w14:textId="77777777" w:rsidR="00AF553C" w:rsidRPr="00BB7799" w:rsidRDefault="00BA4B8D">
            <w:pPr>
              <w:pStyle w:val="TableParagraph"/>
              <w:ind w:left="115" w:right="32"/>
              <w:rPr>
                <w:sz w:val="18"/>
              </w:rPr>
            </w:pPr>
            <w:r w:rsidRPr="00BB7799">
              <w:rPr>
                <w:sz w:val="18"/>
              </w:rPr>
              <w:t xml:space="preserve">√ </w:t>
            </w:r>
          </w:p>
        </w:tc>
        <w:tc>
          <w:tcPr>
            <w:tcW w:w="574" w:type="dxa"/>
          </w:tcPr>
          <w:p w14:paraId="3587AFCF" w14:textId="77777777" w:rsidR="00AF553C" w:rsidRPr="00BB7799" w:rsidRDefault="00BA4B8D">
            <w:pPr>
              <w:pStyle w:val="TableParagraph"/>
              <w:ind w:left="154" w:right="70"/>
              <w:rPr>
                <w:sz w:val="18"/>
              </w:rPr>
            </w:pPr>
            <w:r w:rsidRPr="00BB7799">
              <w:rPr>
                <w:sz w:val="18"/>
              </w:rPr>
              <w:t xml:space="preserve">√ </w:t>
            </w:r>
          </w:p>
        </w:tc>
        <w:tc>
          <w:tcPr>
            <w:tcW w:w="574" w:type="dxa"/>
          </w:tcPr>
          <w:p w14:paraId="31706EF8" w14:textId="77777777" w:rsidR="00AF553C" w:rsidRPr="00BB7799" w:rsidRDefault="00BA4B8D">
            <w:pPr>
              <w:pStyle w:val="TableParagraph"/>
              <w:ind w:left="81"/>
              <w:rPr>
                <w:sz w:val="18"/>
              </w:rPr>
            </w:pPr>
            <w:r w:rsidRPr="00BB7799">
              <w:rPr>
                <w:sz w:val="18"/>
              </w:rPr>
              <w:t xml:space="preserve"> </w:t>
            </w:r>
          </w:p>
        </w:tc>
        <w:tc>
          <w:tcPr>
            <w:tcW w:w="574" w:type="dxa"/>
          </w:tcPr>
          <w:p w14:paraId="415DE09B" w14:textId="77777777" w:rsidR="00AF553C" w:rsidRPr="00BB7799" w:rsidRDefault="00BA4B8D">
            <w:pPr>
              <w:pStyle w:val="TableParagraph"/>
              <w:ind w:left="80"/>
              <w:rPr>
                <w:sz w:val="18"/>
              </w:rPr>
            </w:pPr>
            <w:r w:rsidRPr="00BB7799">
              <w:rPr>
                <w:sz w:val="18"/>
              </w:rPr>
              <w:t xml:space="preserve"> </w:t>
            </w:r>
          </w:p>
        </w:tc>
        <w:tc>
          <w:tcPr>
            <w:tcW w:w="571" w:type="dxa"/>
          </w:tcPr>
          <w:p w14:paraId="497E8335" w14:textId="77777777" w:rsidR="00AF553C" w:rsidRPr="00BB7799" w:rsidRDefault="00BA4B8D">
            <w:pPr>
              <w:pStyle w:val="TableParagraph"/>
              <w:ind w:left="79"/>
              <w:rPr>
                <w:sz w:val="18"/>
              </w:rPr>
            </w:pPr>
            <w:r w:rsidRPr="00BB7799">
              <w:rPr>
                <w:sz w:val="18"/>
              </w:rPr>
              <w:t xml:space="preserve"> </w:t>
            </w:r>
          </w:p>
        </w:tc>
        <w:tc>
          <w:tcPr>
            <w:tcW w:w="573" w:type="dxa"/>
          </w:tcPr>
          <w:p w14:paraId="157C6D7C" w14:textId="77777777" w:rsidR="00AF553C" w:rsidRPr="00BB7799" w:rsidRDefault="00BA4B8D">
            <w:pPr>
              <w:pStyle w:val="TableParagraph"/>
              <w:ind w:left="82"/>
              <w:rPr>
                <w:sz w:val="18"/>
              </w:rPr>
            </w:pPr>
            <w:r w:rsidRPr="00BB7799">
              <w:rPr>
                <w:sz w:val="18"/>
              </w:rPr>
              <w:t xml:space="preserve"> </w:t>
            </w:r>
          </w:p>
        </w:tc>
      </w:tr>
      <w:tr w:rsidR="00BB7799" w:rsidRPr="00BB7799" w14:paraId="3A13952F" w14:textId="77777777" w:rsidTr="00BB7799">
        <w:trPr>
          <w:trHeight w:val="510"/>
        </w:trPr>
        <w:tc>
          <w:tcPr>
            <w:tcW w:w="1364" w:type="dxa"/>
          </w:tcPr>
          <w:p w14:paraId="2AA0291A" w14:textId="77777777" w:rsidR="00AF553C" w:rsidRPr="00BB7799" w:rsidRDefault="00BA4B8D">
            <w:pPr>
              <w:pStyle w:val="TableParagraph"/>
              <w:spacing w:before="153"/>
              <w:ind w:left="216" w:right="117"/>
              <w:rPr>
                <w:sz w:val="18"/>
              </w:rPr>
            </w:pPr>
            <w:r w:rsidRPr="00BB7799">
              <w:rPr>
                <w:rFonts w:ascii="Times New Roman"/>
                <w:sz w:val="18"/>
              </w:rPr>
              <w:t>01DFC00012</w:t>
            </w:r>
            <w:r w:rsidRPr="00BB7799">
              <w:rPr>
                <w:sz w:val="18"/>
              </w:rPr>
              <w:t xml:space="preserve"> </w:t>
            </w:r>
          </w:p>
        </w:tc>
        <w:tc>
          <w:tcPr>
            <w:tcW w:w="2499" w:type="dxa"/>
          </w:tcPr>
          <w:p w14:paraId="5D5584E3" w14:textId="77777777" w:rsidR="00AF553C" w:rsidRPr="00BB7799" w:rsidRDefault="00BA4B8D">
            <w:pPr>
              <w:pStyle w:val="TableParagraph"/>
              <w:spacing w:before="141"/>
              <w:ind w:left="105"/>
              <w:jc w:val="left"/>
              <w:rPr>
                <w:sz w:val="18"/>
              </w:rPr>
            </w:pPr>
            <w:r w:rsidRPr="00BB7799">
              <w:rPr>
                <w:sz w:val="18"/>
              </w:rPr>
              <w:t>古代文学史</w:t>
            </w:r>
            <w:r w:rsidRPr="00BB7799">
              <w:rPr>
                <w:sz w:val="18"/>
              </w:rPr>
              <w:t xml:space="preserve"> </w:t>
            </w:r>
            <w:r w:rsidRPr="00BB7799">
              <w:rPr>
                <w:rFonts w:ascii="Times New Roman" w:eastAsia="Times New Roman"/>
                <w:sz w:val="18"/>
              </w:rPr>
              <w:t>3</w:t>
            </w:r>
            <w:r w:rsidRPr="00BB7799">
              <w:rPr>
                <w:sz w:val="18"/>
              </w:rPr>
              <w:t xml:space="preserve"> </w:t>
            </w:r>
          </w:p>
        </w:tc>
        <w:tc>
          <w:tcPr>
            <w:tcW w:w="574" w:type="dxa"/>
          </w:tcPr>
          <w:p w14:paraId="34D7EC61" w14:textId="77777777" w:rsidR="00AF553C" w:rsidRPr="00BB7799" w:rsidRDefault="00BA4B8D">
            <w:pPr>
              <w:pStyle w:val="TableParagraph"/>
              <w:spacing w:before="43"/>
              <w:ind w:left="107"/>
              <w:jc w:val="left"/>
              <w:rPr>
                <w:sz w:val="18"/>
              </w:rPr>
            </w:pPr>
            <w:r w:rsidRPr="00BB7799">
              <w:rPr>
                <w:sz w:val="18"/>
              </w:rPr>
              <w:t>√</w:t>
            </w:r>
          </w:p>
        </w:tc>
        <w:tc>
          <w:tcPr>
            <w:tcW w:w="572" w:type="dxa"/>
          </w:tcPr>
          <w:p w14:paraId="5A941F00" w14:textId="77777777" w:rsidR="00AF553C" w:rsidRPr="00BB7799" w:rsidRDefault="00BA4B8D">
            <w:pPr>
              <w:pStyle w:val="TableParagraph"/>
              <w:ind w:left="92"/>
              <w:rPr>
                <w:sz w:val="18"/>
              </w:rPr>
            </w:pPr>
            <w:r w:rsidRPr="00BB7799">
              <w:rPr>
                <w:sz w:val="18"/>
              </w:rPr>
              <w:t xml:space="preserve"> </w:t>
            </w:r>
          </w:p>
        </w:tc>
        <w:tc>
          <w:tcPr>
            <w:tcW w:w="572" w:type="dxa"/>
          </w:tcPr>
          <w:p w14:paraId="7F763410" w14:textId="77777777" w:rsidR="00AF553C" w:rsidRPr="00BB7799" w:rsidRDefault="00BA4B8D">
            <w:pPr>
              <w:pStyle w:val="TableParagraph"/>
              <w:spacing w:before="43"/>
              <w:ind w:left="106"/>
              <w:jc w:val="left"/>
              <w:rPr>
                <w:sz w:val="18"/>
              </w:rPr>
            </w:pPr>
            <w:r w:rsidRPr="00BB7799">
              <w:rPr>
                <w:sz w:val="18"/>
              </w:rPr>
              <w:t>√</w:t>
            </w:r>
          </w:p>
        </w:tc>
        <w:tc>
          <w:tcPr>
            <w:tcW w:w="574" w:type="dxa"/>
          </w:tcPr>
          <w:p w14:paraId="74B84DAF" w14:textId="77777777" w:rsidR="00AF553C" w:rsidRPr="00BB7799" w:rsidRDefault="00BA4B8D">
            <w:pPr>
              <w:pStyle w:val="TableParagraph"/>
              <w:ind w:left="92"/>
              <w:rPr>
                <w:sz w:val="18"/>
              </w:rPr>
            </w:pPr>
            <w:r w:rsidRPr="00BB7799">
              <w:rPr>
                <w:sz w:val="18"/>
              </w:rPr>
              <w:t xml:space="preserve"> </w:t>
            </w:r>
          </w:p>
        </w:tc>
        <w:tc>
          <w:tcPr>
            <w:tcW w:w="572" w:type="dxa"/>
          </w:tcPr>
          <w:p w14:paraId="5D8926C9" w14:textId="77777777" w:rsidR="00AF553C" w:rsidRPr="00BB7799" w:rsidRDefault="00BA4B8D">
            <w:pPr>
              <w:pStyle w:val="TableParagraph"/>
              <w:ind w:left="93"/>
              <w:rPr>
                <w:sz w:val="18"/>
              </w:rPr>
            </w:pPr>
            <w:r w:rsidRPr="00BB7799">
              <w:rPr>
                <w:sz w:val="18"/>
              </w:rPr>
              <w:t xml:space="preserve"> </w:t>
            </w:r>
          </w:p>
        </w:tc>
        <w:tc>
          <w:tcPr>
            <w:tcW w:w="576" w:type="dxa"/>
          </w:tcPr>
          <w:p w14:paraId="71A1E2BB" w14:textId="77777777" w:rsidR="00AF553C" w:rsidRPr="00BB7799" w:rsidRDefault="00BA4B8D">
            <w:pPr>
              <w:pStyle w:val="TableParagraph"/>
              <w:ind w:left="93"/>
              <w:rPr>
                <w:sz w:val="18"/>
              </w:rPr>
            </w:pPr>
            <w:r w:rsidRPr="00BB7799">
              <w:rPr>
                <w:sz w:val="18"/>
              </w:rPr>
              <w:t xml:space="preserve"> </w:t>
            </w:r>
          </w:p>
        </w:tc>
        <w:tc>
          <w:tcPr>
            <w:tcW w:w="574" w:type="dxa"/>
          </w:tcPr>
          <w:p w14:paraId="6A84077B" w14:textId="77777777" w:rsidR="00AF553C" w:rsidRPr="00BB7799" w:rsidRDefault="00BA4B8D">
            <w:pPr>
              <w:pStyle w:val="TableParagraph"/>
              <w:ind w:left="162" w:right="70"/>
              <w:rPr>
                <w:sz w:val="18"/>
              </w:rPr>
            </w:pPr>
            <w:r w:rsidRPr="00BB7799">
              <w:rPr>
                <w:sz w:val="18"/>
              </w:rPr>
              <w:t xml:space="preserve">√ </w:t>
            </w:r>
          </w:p>
        </w:tc>
        <w:tc>
          <w:tcPr>
            <w:tcW w:w="574" w:type="dxa"/>
          </w:tcPr>
          <w:p w14:paraId="661FFB15" w14:textId="77777777" w:rsidR="00AF553C" w:rsidRPr="00BB7799" w:rsidRDefault="00BA4B8D">
            <w:pPr>
              <w:pStyle w:val="TableParagraph"/>
              <w:ind w:left="89"/>
              <w:rPr>
                <w:sz w:val="18"/>
              </w:rPr>
            </w:pPr>
            <w:r w:rsidRPr="00BB7799">
              <w:rPr>
                <w:sz w:val="18"/>
              </w:rPr>
              <w:t xml:space="preserve"> </w:t>
            </w:r>
          </w:p>
        </w:tc>
        <w:tc>
          <w:tcPr>
            <w:tcW w:w="572" w:type="dxa"/>
          </w:tcPr>
          <w:p w14:paraId="73F04911" w14:textId="77777777" w:rsidR="00AF553C" w:rsidRPr="00BB7799" w:rsidRDefault="00BA4B8D">
            <w:pPr>
              <w:pStyle w:val="TableParagraph"/>
              <w:ind w:left="86"/>
              <w:rPr>
                <w:sz w:val="18"/>
              </w:rPr>
            </w:pPr>
            <w:r w:rsidRPr="00BB7799">
              <w:rPr>
                <w:sz w:val="18"/>
              </w:rPr>
              <w:t xml:space="preserve"> </w:t>
            </w:r>
          </w:p>
        </w:tc>
        <w:tc>
          <w:tcPr>
            <w:tcW w:w="574" w:type="dxa"/>
          </w:tcPr>
          <w:p w14:paraId="642FF55A" w14:textId="77777777" w:rsidR="00AF553C" w:rsidRPr="00BB7799" w:rsidRDefault="00BA4B8D">
            <w:pPr>
              <w:pStyle w:val="TableParagraph"/>
              <w:ind w:left="87"/>
              <w:rPr>
                <w:sz w:val="18"/>
              </w:rPr>
            </w:pPr>
            <w:r w:rsidRPr="00BB7799">
              <w:rPr>
                <w:sz w:val="18"/>
              </w:rPr>
              <w:t xml:space="preserve"> </w:t>
            </w:r>
          </w:p>
        </w:tc>
        <w:tc>
          <w:tcPr>
            <w:tcW w:w="575" w:type="dxa"/>
          </w:tcPr>
          <w:p w14:paraId="1EE4785B" w14:textId="77777777" w:rsidR="00AF553C" w:rsidRPr="00BB7799" w:rsidRDefault="00BA4B8D">
            <w:pPr>
              <w:pStyle w:val="TableParagraph"/>
              <w:ind w:left="86"/>
              <w:rPr>
                <w:sz w:val="18"/>
              </w:rPr>
            </w:pPr>
            <w:r w:rsidRPr="00BB7799">
              <w:rPr>
                <w:sz w:val="18"/>
              </w:rPr>
              <w:t xml:space="preserve"> </w:t>
            </w:r>
          </w:p>
        </w:tc>
        <w:tc>
          <w:tcPr>
            <w:tcW w:w="574" w:type="dxa"/>
          </w:tcPr>
          <w:p w14:paraId="3DE9FBCC" w14:textId="77777777" w:rsidR="00AF553C" w:rsidRPr="00BB7799" w:rsidRDefault="00BA4B8D">
            <w:pPr>
              <w:pStyle w:val="TableParagraph"/>
              <w:ind w:left="84"/>
              <w:rPr>
                <w:sz w:val="18"/>
              </w:rPr>
            </w:pPr>
            <w:r w:rsidRPr="00BB7799">
              <w:rPr>
                <w:sz w:val="18"/>
              </w:rPr>
              <w:t xml:space="preserve"> </w:t>
            </w:r>
          </w:p>
        </w:tc>
        <w:tc>
          <w:tcPr>
            <w:tcW w:w="572" w:type="dxa"/>
          </w:tcPr>
          <w:p w14:paraId="546D988D" w14:textId="77777777" w:rsidR="00AF553C" w:rsidRPr="00BB7799" w:rsidRDefault="00BA4B8D">
            <w:pPr>
              <w:pStyle w:val="TableParagraph"/>
              <w:ind w:left="115" w:right="32"/>
              <w:rPr>
                <w:sz w:val="18"/>
              </w:rPr>
            </w:pPr>
            <w:r w:rsidRPr="00BB7799">
              <w:rPr>
                <w:sz w:val="18"/>
              </w:rPr>
              <w:t xml:space="preserve">√ </w:t>
            </w:r>
          </w:p>
        </w:tc>
        <w:tc>
          <w:tcPr>
            <w:tcW w:w="574" w:type="dxa"/>
          </w:tcPr>
          <w:p w14:paraId="0B823217" w14:textId="77777777" w:rsidR="00AF553C" w:rsidRPr="00BB7799" w:rsidRDefault="00BA4B8D">
            <w:pPr>
              <w:pStyle w:val="TableParagraph"/>
              <w:ind w:left="154" w:right="70"/>
              <w:rPr>
                <w:sz w:val="18"/>
              </w:rPr>
            </w:pPr>
            <w:r w:rsidRPr="00BB7799">
              <w:rPr>
                <w:sz w:val="18"/>
              </w:rPr>
              <w:t xml:space="preserve">√ </w:t>
            </w:r>
          </w:p>
        </w:tc>
        <w:tc>
          <w:tcPr>
            <w:tcW w:w="574" w:type="dxa"/>
          </w:tcPr>
          <w:p w14:paraId="1CC8602B" w14:textId="77777777" w:rsidR="00AF553C" w:rsidRPr="00BB7799" w:rsidRDefault="00BA4B8D">
            <w:pPr>
              <w:pStyle w:val="TableParagraph"/>
              <w:ind w:left="81"/>
              <w:rPr>
                <w:sz w:val="18"/>
              </w:rPr>
            </w:pPr>
            <w:r w:rsidRPr="00BB7799">
              <w:rPr>
                <w:sz w:val="18"/>
              </w:rPr>
              <w:t xml:space="preserve"> </w:t>
            </w:r>
          </w:p>
        </w:tc>
        <w:tc>
          <w:tcPr>
            <w:tcW w:w="574" w:type="dxa"/>
          </w:tcPr>
          <w:p w14:paraId="4E1E13DB" w14:textId="77777777" w:rsidR="00AF553C" w:rsidRPr="00BB7799" w:rsidRDefault="00BA4B8D">
            <w:pPr>
              <w:pStyle w:val="TableParagraph"/>
              <w:ind w:left="80"/>
              <w:rPr>
                <w:sz w:val="18"/>
              </w:rPr>
            </w:pPr>
            <w:r w:rsidRPr="00BB7799">
              <w:rPr>
                <w:sz w:val="18"/>
              </w:rPr>
              <w:t xml:space="preserve"> </w:t>
            </w:r>
          </w:p>
        </w:tc>
        <w:tc>
          <w:tcPr>
            <w:tcW w:w="571" w:type="dxa"/>
          </w:tcPr>
          <w:p w14:paraId="72ECA846" w14:textId="77777777" w:rsidR="00AF553C" w:rsidRPr="00BB7799" w:rsidRDefault="00BA4B8D">
            <w:pPr>
              <w:pStyle w:val="TableParagraph"/>
              <w:ind w:left="79"/>
              <w:rPr>
                <w:sz w:val="18"/>
              </w:rPr>
            </w:pPr>
            <w:r w:rsidRPr="00BB7799">
              <w:rPr>
                <w:sz w:val="18"/>
              </w:rPr>
              <w:t xml:space="preserve"> </w:t>
            </w:r>
          </w:p>
        </w:tc>
        <w:tc>
          <w:tcPr>
            <w:tcW w:w="573" w:type="dxa"/>
          </w:tcPr>
          <w:p w14:paraId="7C007EF6" w14:textId="77777777" w:rsidR="00AF553C" w:rsidRPr="00BB7799" w:rsidRDefault="00BA4B8D">
            <w:pPr>
              <w:pStyle w:val="TableParagraph"/>
              <w:ind w:left="82"/>
              <w:rPr>
                <w:sz w:val="18"/>
              </w:rPr>
            </w:pPr>
            <w:r w:rsidRPr="00BB7799">
              <w:rPr>
                <w:sz w:val="18"/>
              </w:rPr>
              <w:t xml:space="preserve"> </w:t>
            </w:r>
          </w:p>
        </w:tc>
      </w:tr>
      <w:tr w:rsidR="00BB7799" w:rsidRPr="00BB7799" w14:paraId="7C43FD71" w14:textId="77777777" w:rsidTr="00BB7799">
        <w:trPr>
          <w:trHeight w:val="508"/>
        </w:trPr>
        <w:tc>
          <w:tcPr>
            <w:tcW w:w="1364" w:type="dxa"/>
          </w:tcPr>
          <w:p w14:paraId="1C4F029E" w14:textId="77777777" w:rsidR="00AF553C" w:rsidRPr="00BB7799" w:rsidRDefault="00BA4B8D">
            <w:pPr>
              <w:pStyle w:val="TableParagraph"/>
              <w:spacing w:before="153"/>
              <w:ind w:left="216" w:right="117"/>
              <w:rPr>
                <w:sz w:val="18"/>
              </w:rPr>
            </w:pPr>
            <w:r w:rsidRPr="00BB7799">
              <w:rPr>
                <w:rFonts w:ascii="Times New Roman"/>
                <w:sz w:val="18"/>
              </w:rPr>
              <w:t>01DFC00013</w:t>
            </w:r>
            <w:r w:rsidRPr="00BB7799">
              <w:rPr>
                <w:sz w:val="18"/>
              </w:rPr>
              <w:t xml:space="preserve"> </w:t>
            </w:r>
          </w:p>
        </w:tc>
        <w:tc>
          <w:tcPr>
            <w:tcW w:w="2499" w:type="dxa"/>
          </w:tcPr>
          <w:p w14:paraId="1E24395F" w14:textId="77777777" w:rsidR="00AF553C" w:rsidRPr="00BB7799" w:rsidRDefault="00BA4B8D">
            <w:pPr>
              <w:pStyle w:val="TableParagraph"/>
              <w:spacing w:before="141"/>
              <w:ind w:left="105"/>
              <w:jc w:val="left"/>
              <w:rPr>
                <w:sz w:val="18"/>
              </w:rPr>
            </w:pPr>
            <w:r w:rsidRPr="00BB7799">
              <w:rPr>
                <w:sz w:val="18"/>
              </w:rPr>
              <w:t>文学概论</w:t>
            </w:r>
            <w:r w:rsidRPr="00BB7799">
              <w:rPr>
                <w:sz w:val="18"/>
              </w:rPr>
              <w:t xml:space="preserve"> </w:t>
            </w:r>
          </w:p>
        </w:tc>
        <w:tc>
          <w:tcPr>
            <w:tcW w:w="574" w:type="dxa"/>
          </w:tcPr>
          <w:p w14:paraId="6EB9C069" w14:textId="77777777" w:rsidR="00AF553C" w:rsidRPr="00BB7799" w:rsidRDefault="00BA4B8D">
            <w:pPr>
              <w:pStyle w:val="TableParagraph"/>
              <w:spacing w:before="40"/>
              <w:ind w:left="107"/>
              <w:jc w:val="left"/>
              <w:rPr>
                <w:sz w:val="18"/>
              </w:rPr>
            </w:pPr>
            <w:r w:rsidRPr="00BB7799">
              <w:rPr>
                <w:sz w:val="18"/>
              </w:rPr>
              <w:t>√</w:t>
            </w:r>
          </w:p>
        </w:tc>
        <w:tc>
          <w:tcPr>
            <w:tcW w:w="572" w:type="dxa"/>
          </w:tcPr>
          <w:p w14:paraId="6717603F" w14:textId="77777777" w:rsidR="00AF553C" w:rsidRPr="00BB7799" w:rsidRDefault="00BA4B8D">
            <w:pPr>
              <w:pStyle w:val="TableParagraph"/>
              <w:ind w:right="100"/>
              <w:jc w:val="right"/>
              <w:rPr>
                <w:sz w:val="18"/>
              </w:rPr>
            </w:pPr>
            <w:r w:rsidRPr="00BB7799">
              <w:rPr>
                <w:sz w:val="18"/>
              </w:rPr>
              <w:t xml:space="preserve">√ </w:t>
            </w:r>
          </w:p>
        </w:tc>
        <w:tc>
          <w:tcPr>
            <w:tcW w:w="572" w:type="dxa"/>
          </w:tcPr>
          <w:p w14:paraId="06D44481" w14:textId="77777777" w:rsidR="00AF553C" w:rsidRPr="00BB7799" w:rsidRDefault="00BA4B8D">
            <w:pPr>
              <w:pStyle w:val="TableParagraph"/>
              <w:spacing w:before="40"/>
              <w:ind w:left="106"/>
              <w:jc w:val="left"/>
              <w:rPr>
                <w:sz w:val="18"/>
              </w:rPr>
            </w:pPr>
            <w:r w:rsidRPr="00BB7799">
              <w:rPr>
                <w:sz w:val="18"/>
              </w:rPr>
              <w:t>√</w:t>
            </w:r>
          </w:p>
        </w:tc>
        <w:tc>
          <w:tcPr>
            <w:tcW w:w="574" w:type="dxa"/>
          </w:tcPr>
          <w:p w14:paraId="1854C6C2" w14:textId="77777777" w:rsidR="00AF553C" w:rsidRPr="00BB7799" w:rsidRDefault="00BA4B8D">
            <w:pPr>
              <w:pStyle w:val="TableParagraph"/>
              <w:ind w:left="92"/>
              <w:rPr>
                <w:sz w:val="18"/>
              </w:rPr>
            </w:pPr>
            <w:r w:rsidRPr="00BB7799">
              <w:rPr>
                <w:sz w:val="18"/>
              </w:rPr>
              <w:t xml:space="preserve"> </w:t>
            </w:r>
          </w:p>
        </w:tc>
        <w:tc>
          <w:tcPr>
            <w:tcW w:w="572" w:type="dxa"/>
          </w:tcPr>
          <w:p w14:paraId="0759B54E" w14:textId="77777777" w:rsidR="00AF553C" w:rsidRPr="00BB7799" w:rsidRDefault="00BA4B8D">
            <w:pPr>
              <w:pStyle w:val="TableParagraph"/>
              <w:ind w:left="93"/>
              <w:rPr>
                <w:sz w:val="18"/>
              </w:rPr>
            </w:pPr>
            <w:r w:rsidRPr="00BB7799">
              <w:rPr>
                <w:sz w:val="18"/>
              </w:rPr>
              <w:t xml:space="preserve"> </w:t>
            </w:r>
          </w:p>
        </w:tc>
        <w:tc>
          <w:tcPr>
            <w:tcW w:w="576" w:type="dxa"/>
          </w:tcPr>
          <w:p w14:paraId="178D26FD" w14:textId="77777777" w:rsidR="00AF553C" w:rsidRPr="00BB7799" w:rsidRDefault="00BA4B8D">
            <w:pPr>
              <w:pStyle w:val="TableParagraph"/>
              <w:ind w:left="93"/>
              <w:rPr>
                <w:sz w:val="18"/>
              </w:rPr>
            </w:pPr>
            <w:r w:rsidRPr="00BB7799">
              <w:rPr>
                <w:sz w:val="18"/>
              </w:rPr>
              <w:t xml:space="preserve"> </w:t>
            </w:r>
          </w:p>
        </w:tc>
        <w:tc>
          <w:tcPr>
            <w:tcW w:w="574" w:type="dxa"/>
          </w:tcPr>
          <w:p w14:paraId="1D1D6D7D" w14:textId="77777777" w:rsidR="00AF553C" w:rsidRPr="00BB7799" w:rsidRDefault="00BA4B8D">
            <w:pPr>
              <w:pStyle w:val="TableParagraph"/>
              <w:ind w:left="90"/>
              <w:rPr>
                <w:sz w:val="18"/>
              </w:rPr>
            </w:pPr>
            <w:r w:rsidRPr="00BB7799">
              <w:rPr>
                <w:sz w:val="18"/>
              </w:rPr>
              <w:t xml:space="preserve"> </w:t>
            </w:r>
          </w:p>
        </w:tc>
        <w:tc>
          <w:tcPr>
            <w:tcW w:w="574" w:type="dxa"/>
          </w:tcPr>
          <w:p w14:paraId="0CFE0305" w14:textId="77777777" w:rsidR="00AF553C" w:rsidRPr="00BB7799" w:rsidRDefault="00BA4B8D">
            <w:pPr>
              <w:pStyle w:val="TableParagraph"/>
              <w:ind w:left="89"/>
              <w:rPr>
                <w:sz w:val="18"/>
              </w:rPr>
            </w:pPr>
            <w:r w:rsidRPr="00BB7799">
              <w:rPr>
                <w:sz w:val="18"/>
              </w:rPr>
              <w:t xml:space="preserve"> </w:t>
            </w:r>
          </w:p>
        </w:tc>
        <w:tc>
          <w:tcPr>
            <w:tcW w:w="572" w:type="dxa"/>
          </w:tcPr>
          <w:p w14:paraId="07C6898C" w14:textId="77777777" w:rsidR="00AF553C" w:rsidRPr="00BB7799" w:rsidRDefault="00BA4B8D">
            <w:pPr>
              <w:pStyle w:val="TableParagraph"/>
              <w:ind w:left="120" w:right="32"/>
              <w:rPr>
                <w:sz w:val="18"/>
              </w:rPr>
            </w:pPr>
            <w:r w:rsidRPr="00BB7799">
              <w:rPr>
                <w:sz w:val="18"/>
              </w:rPr>
              <w:t xml:space="preserve">√ </w:t>
            </w:r>
          </w:p>
        </w:tc>
        <w:tc>
          <w:tcPr>
            <w:tcW w:w="574" w:type="dxa"/>
          </w:tcPr>
          <w:p w14:paraId="66977236" w14:textId="77777777" w:rsidR="00AF553C" w:rsidRPr="00BB7799" w:rsidRDefault="00BA4B8D">
            <w:pPr>
              <w:pStyle w:val="TableParagraph"/>
              <w:ind w:left="87"/>
              <w:rPr>
                <w:sz w:val="18"/>
              </w:rPr>
            </w:pPr>
            <w:r w:rsidRPr="00BB7799">
              <w:rPr>
                <w:sz w:val="18"/>
              </w:rPr>
              <w:t xml:space="preserve"> </w:t>
            </w:r>
          </w:p>
        </w:tc>
        <w:tc>
          <w:tcPr>
            <w:tcW w:w="575" w:type="dxa"/>
          </w:tcPr>
          <w:p w14:paraId="5B055DDA" w14:textId="77777777" w:rsidR="00AF553C" w:rsidRPr="00BB7799" w:rsidRDefault="00BA4B8D">
            <w:pPr>
              <w:pStyle w:val="TableParagraph"/>
              <w:ind w:left="86"/>
              <w:rPr>
                <w:sz w:val="18"/>
              </w:rPr>
            </w:pPr>
            <w:r w:rsidRPr="00BB7799">
              <w:rPr>
                <w:sz w:val="18"/>
              </w:rPr>
              <w:t xml:space="preserve"> </w:t>
            </w:r>
          </w:p>
        </w:tc>
        <w:tc>
          <w:tcPr>
            <w:tcW w:w="574" w:type="dxa"/>
          </w:tcPr>
          <w:p w14:paraId="77EE6509" w14:textId="77777777" w:rsidR="00AF553C" w:rsidRPr="00BB7799" w:rsidRDefault="00BA4B8D">
            <w:pPr>
              <w:pStyle w:val="TableParagraph"/>
              <w:ind w:left="84"/>
              <w:rPr>
                <w:sz w:val="18"/>
              </w:rPr>
            </w:pPr>
            <w:r w:rsidRPr="00BB7799">
              <w:rPr>
                <w:sz w:val="18"/>
              </w:rPr>
              <w:t xml:space="preserve"> </w:t>
            </w:r>
          </w:p>
        </w:tc>
        <w:tc>
          <w:tcPr>
            <w:tcW w:w="572" w:type="dxa"/>
          </w:tcPr>
          <w:p w14:paraId="0FA6F93E" w14:textId="77777777" w:rsidR="00AF553C" w:rsidRPr="00BB7799" w:rsidRDefault="00BA4B8D">
            <w:pPr>
              <w:pStyle w:val="TableParagraph"/>
              <w:ind w:left="115" w:right="32"/>
              <w:rPr>
                <w:sz w:val="18"/>
              </w:rPr>
            </w:pPr>
            <w:r w:rsidRPr="00BB7799">
              <w:rPr>
                <w:sz w:val="18"/>
              </w:rPr>
              <w:t xml:space="preserve">√ </w:t>
            </w:r>
          </w:p>
        </w:tc>
        <w:tc>
          <w:tcPr>
            <w:tcW w:w="574" w:type="dxa"/>
          </w:tcPr>
          <w:p w14:paraId="13B47374" w14:textId="77777777" w:rsidR="00AF553C" w:rsidRPr="00BB7799" w:rsidRDefault="00BA4B8D">
            <w:pPr>
              <w:pStyle w:val="TableParagraph"/>
              <w:ind w:left="82"/>
              <w:rPr>
                <w:sz w:val="18"/>
              </w:rPr>
            </w:pPr>
            <w:r w:rsidRPr="00BB7799">
              <w:rPr>
                <w:sz w:val="18"/>
              </w:rPr>
              <w:t xml:space="preserve"> </w:t>
            </w:r>
          </w:p>
        </w:tc>
        <w:tc>
          <w:tcPr>
            <w:tcW w:w="574" w:type="dxa"/>
          </w:tcPr>
          <w:p w14:paraId="0CBDD7E6" w14:textId="77777777" w:rsidR="00AF553C" w:rsidRPr="00BB7799" w:rsidRDefault="00BA4B8D">
            <w:pPr>
              <w:pStyle w:val="TableParagraph"/>
              <w:ind w:left="154" w:right="70"/>
              <w:rPr>
                <w:sz w:val="18"/>
              </w:rPr>
            </w:pPr>
            <w:r w:rsidRPr="00BB7799">
              <w:rPr>
                <w:sz w:val="18"/>
              </w:rPr>
              <w:t xml:space="preserve">√ </w:t>
            </w:r>
          </w:p>
        </w:tc>
        <w:tc>
          <w:tcPr>
            <w:tcW w:w="574" w:type="dxa"/>
          </w:tcPr>
          <w:p w14:paraId="6A105337" w14:textId="77777777" w:rsidR="00AF553C" w:rsidRPr="00BB7799" w:rsidRDefault="00BA4B8D">
            <w:pPr>
              <w:pStyle w:val="TableParagraph"/>
              <w:ind w:left="80"/>
              <w:rPr>
                <w:sz w:val="18"/>
              </w:rPr>
            </w:pPr>
            <w:r w:rsidRPr="00BB7799">
              <w:rPr>
                <w:sz w:val="18"/>
              </w:rPr>
              <w:t xml:space="preserve"> </w:t>
            </w:r>
          </w:p>
        </w:tc>
        <w:tc>
          <w:tcPr>
            <w:tcW w:w="571" w:type="dxa"/>
          </w:tcPr>
          <w:p w14:paraId="0F555BD2" w14:textId="77777777" w:rsidR="00AF553C" w:rsidRPr="00BB7799" w:rsidRDefault="00BA4B8D">
            <w:pPr>
              <w:pStyle w:val="TableParagraph"/>
              <w:ind w:left="79"/>
              <w:rPr>
                <w:sz w:val="18"/>
              </w:rPr>
            </w:pPr>
            <w:r w:rsidRPr="00BB7799">
              <w:rPr>
                <w:sz w:val="18"/>
              </w:rPr>
              <w:t xml:space="preserve"> </w:t>
            </w:r>
          </w:p>
        </w:tc>
        <w:tc>
          <w:tcPr>
            <w:tcW w:w="573" w:type="dxa"/>
          </w:tcPr>
          <w:p w14:paraId="58B03DE9" w14:textId="77777777" w:rsidR="00AF553C" w:rsidRPr="00BB7799" w:rsidRDefault="00BA4B8D">
            <w:pPr>
              <w:pStyle w:val="TableParagraph"/>
              <w:ind w:left="82"/>
              <w:rPr>
                <w:sz w:val="18"/>
              </w:rPr>
            </w:pPr>
            <w:r w:rsidRPr="00BB7799">
              <w:rPr>
                <w:sz w:val="18"/>
              </w:rPr>
              <w:t xml:space="preserve"> </w:t>
            </w:r>
          </w:p>
        </w:tc>
      </w:tr>
    </w:tbl>
    <w:p w14:paraId="575EC42C" w14:textId="77777777" w:rsidR="00AF553C" w:rsidRPr="00BB7799" w:rsidRDefault="00AF553C">
      <w:pPr>
        <w:rPr>
          <w:sz w:val="18"/>
        </w:rPr>
        <w:sectPr w:rsidR="00AF553C" w:rsidRPr="00BB7799">
          <w:pgSz w:w="16840" w:h="11910" w:orient="landscape"/>
          <w:pgMar w:top="1100" w:right="1220" w:bottom="1240" w:left="1220" w:header="0" w:footer="862" w:gutter="0"/>
          <w:cols w:space="720"/>
        </w:sectPr>
      </w:pPr>
    </w:p>
    <w:p w14:paraId="6998AA04" w14:textId="77777777" w:rsidR="00AF553C" w:rsidRPr="00BB7799" w:rsidRDefault="00BA4B8D">
      <w:pPr>
        <w:pStyle w:val="a3"/>
        <w:rPr>
          <w:rFonts w:ascii="黑体"/>
          <w:sz w:val="20"/>
        </w:rPr>
      </w:pPr>
      <w:r w:rsidRPr="00BB7799">
        <w:lastRenderedPageBreak/>
        <w:pict w14:anchorId="7B538401">
          <v:line id="_x0000_s1031" style="position:absolute;z-index:-259424256;mso-position-horizontal-relative:page;mso-position-vertical-relative:page;mso-width-relative:page;mso-height-relative:page" from="66.8pt,85.55pt" to="259.45pt,128pt" strokeweight=".48pt">
            <w10:wrap anchorx="page" anchory="page"/>
          </v:line>
        </w:pict>
      </w:r>
    </w:p>
    <w:p w14:paraId="20BF5A16" w14:textId="77777777" w:rsidR="00AF553C" w:rsidRPr="00BB7799" w:rsidRDefault="00AF553C">
      <w:pPr>
        <w:pStyle w:val="a3"/>
        <w:spacing w:before="6"/>
        <w:rPr>
          <w:rFonts w:ascii="黑体"/>
          <w:sz w:val="26"/>
        </w:rPr>
      </w:pPr>
    </w:p>
    <w:tbl>
      <w:tblPr>
        <w:tblW w:w="14184"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364"/>
        <w:gridCol w:w="2499"/>
        <w:gridCol w:w="574"/>
        <w:gridCol w:w="572"/>
        <w:gridCol w:w="572"/>
        <w:gridCol w:w="574"/>
        <w:gridCol w:w="572"/>
        <w:gridCol w:w="576"/>
        <w:gridCol w:w="574"/>
        <w:gridCol w:w="574"/>
        <w:gridCol w:w="572"/>
        <w:gridCol w:w="574"/>
        <w:gridCol w:w="575"/>
        <w:gridCol w:w="574"/>
        <w:gridCol w:w="572"/>
        <w:gridCol w:w="574"/>
        <w:gridCol w:w="574"/>
        <w:gridCol w:w="574"/>
        <w:gridCol w:w="571"/>
        <w:gridCol w:w="573"/>
      </w:tblGrid>
      <w:tr w:rsidR="00BB7799" w:rsidRPr="00BB7799" w14:paraId="36BECDC5" w14:textId="77777777">
        <w:trPr>
          <w:trHeight w:val="849"/>
        </w:trPr>
        <w:tc>
          <w:tcPr>
            <w:tcW w:w="3863" w:type="dxa"/>
            <w:gridSpan w:val="2"/>
          </w:tcPr>
          <w:p w14:paraId="67EFB06B" w14:textId="77777777" w:rsidR="00AF553C" w:rsidRPr="00BB7799" w:rsidRDefault="00BA4B8D">
            <w:pPr>
              <w:pStyle w:val="TableParagraph"/>
              <w:spacing w:before="74"/>
              <w:ind w:left="3033"/>
              <w:jc w:val="left"/>
              <w:rPr>
                <w:b/>
                <w:sz w:val="18"/>
              </w:rPr>
            </w:pPr>
            <w:r w:rsidRPr="00BB7799">
              <w:rPr>
                <w:b/>
                <w:sz w:val="18"/>
              </w:rPr>
              <w:t>毕业要求</w:t>
            </w:r>
            <w:r w:rsidRPr="00BB7799">
              <w:rPr>
                <w:b/>
                <w:w w:val="99"/>
                <w:sz w:val="18"/>
              </w:rPr>
              <w:t xml:space="preserve"> </w:t>
            </w:r>
          </w:p>
          <w:p w14:paraId="714FDC13" w14:textId="77777777" w:rsidR="00AF553C" w:rsidRPr="00BB7799" w:rsidRDefault="00BA4B8D">
            <w:pPr>
              <w:pStyle w:val="TableParagraph"/>
              <w:spacing w:before="2"/>
              <w:ind w:left="1932"/>
              <w:jc w:val="left"/>
              <w:rPr>
                <w:b/>
                <w:sz w:val="18"/>
              </w:rPr>
            </w:pPr>
            <w:r w:rsidRPr="00BB7799">
              <w:rPr>
                <w:b/>
                <w:w w:val="99"/>
                <w:sz w:val="18"/>
              </w:rPr>
              <w:t xml:space="preserve"> </w:t>
            </w:r>
          </w:p>
          <w:p w14:paraId="1FBAB1A0" w14:textId="77777777" w:rsidR="00AF553C" w:rsidRPr="00BB7799" w:rsidRDefault="00BA4B8D">
            <w:pPr>
              <w:pStyle w:val="TableParagraph"/>
              <w:spacing w:before="5"/>
              <w:ind w:left="107"/>
              <w:jc w:val="left"/>
              <w:rPr>
                <w:b/>
                <w:sz w:val="18"/>
              </w:rPr>
            </w:pPr>
            <w:r w:rsidRPr="00BB7799">
              <w:rPr>
                <w:b/>
                <w:sz w:val="18"/>
              </w:rPr>
              <w:t>课程体系</w:t>
            </w:r>
            <w:r w:rsidRPr="00BB7799">
              <w:rPr>
                <w:b/>
                <w:w w:val="99"/>
                <w:sz w:val="18"/>
              </w:rPr>
              <w:t xml:space="preserve"> </w:t>
            </w:r>
          </w:p>
        </w:tc>
        <w:tc>
          <w:tcPr>
            <w:tcW w:w="3440" w:type="dxa"/>
            <w:gridSpan w:val="6"/>
          </w:tcPr>
          <w:p w14:paraId="583D102E" w14:textId="77777777" w:rsidR="00AF553C" w:rsidRPr="00BB7799" w:rsidRDefault="00AF553C">
            <w:pPr>
              <w:pStyle w:val="TableParagraph"/>
              <w:spacing w:before="12"/>
              <w:jc w:val="left"/>
              <w:rPr>
                <w:rFonts w:ascii="黑体"/>
                <w:sz w:val="23"/>
              </w:rPr>
            </w:pPr>
          </w:p>
          <w:p w14:paraId="39A2925F" w14:textId="77777777" w:rsidR="00AF553C" w:rsidRPr="00BB7799" w:rsidRDefault="00BA4B8D">
            <w:pPr>
              <w:pStyle w:val="TableParagraph"/>
              <w:spacing w:before="0"/>
              <w:ind w:left="1380" w:right="1287"/>
              <w:rPr>
                <w:b/>
                <w:sz w:val="18"/>
              </w:rPr>
            </w:pPr>
            <w:r w:rsidRPr="00BB7799">
              <w:rPr>
                <w:b/>
                <w:sz w:val="18"/>
              </w:rPr>
              <w:t>知识要求</w:t>
            </w:r>
            <w:r w:rsidRPr="00BB7799">
              <w:rPr>
                <w:b/>
                <w:w w:val="99"/>
                <w:sz w:val="18"/>
              </w:rPr>
              <w:t xml:space="preserve"> </w:t>
            </w:r>
          </w:p>
        </w:tc>
        <w:tc>
          <w:tcPr>
            <w:tcW w:w="3443" w:type="dxa"/>
            <w:gridSpan w:val="6"/>
          </w:tcPr>
          <w:p w14:paraId="2CD6224D" w14:textId="77777777" w:rsidR="00AF553C" w:rsidRPr="00BB7799" w:rsidRDefault="00AF553C">
            <w:pPr>
              <w:pStyle w:val="TableParagraph"/>
              <w:spacing w:before="12"/>
              <w:jc w:val="left"/>
              <w:rPr>
                <w:rFonts w:ascii="黑体"/>
                <w:sz w:val="23"/>
              </w:rPr>
            </w:pPr>
          </w:p>
          <w:p w14:paraId="2DEEAB02" w14:textId="77777777" w:rsidR="00AF553C" w:rsidRPr="00BB7799" w:rsidRDefault="00BA4B8D">
            <w:pPr>
              <w:pStyle w:val="TableParagraph"/>
              <w:spacing w:before="0"/>
              <w:ind w:left="1379" w:right="1290"/>
              <w:rPr>
                <w:b/>
                <w:sz w:val="18"/>
              </w:rPr>
            </w:pPr>
            <w:r w:rsidRPr="00BB7799">
              <w:rPr>
                <w:b/>
                <w:sz w:val="18"/>
              </w:rPr>
              <w:t>能力要求</w:t>
            </w:r>
            <w:r w:rsidRPr="00BB7799">
              <w:rPr>
                <w:b/>
                <w:w w:val="99"/>
                <w:sz w:val="18"/>
              </w:rPr>
              <w:t xml:space="preserve"> </w:t>
            </w:r>
          </w:p>
        </w:tc>
        <w:tc>
          <w:tcPr>
            <w:tcW w:w="3438" w:type="dxa"/>
            <w:gridSpan w:val="6"/>
          </w:tcPr>
          <w:p w14:paraId="382326B2" w14:textId="77777777" w:rsidR="00AF553C" w:rsidRPr="00BB7799" w:rsidRDefault="00AF553C">
            <w:pPr>
              <w:pStyle w:val="TableParagraph"/>
              <w:spacing w:before="12"/>
              <w:jc w:val="left"/>
              <w:rPr>
                <w:rFonts w:ascii="黑体"/>
                <w:sz w:val="23"/>
              </w:rPr>
            </w:pPr>
          </w:p>
          <w:p w14:paraId="379052A1" w14:textId="77777777" w:rsidR="00AF553C" w:rsidRPr="00BB7799" w:rsidRDefault="00BA4B8D">
            <w:pPr>
              <w:pStyle w:val="TableParagraph"/>
              <w:spacing w:before="0"/>
              <w:ind w:left="1374" w:right="1291"/>
              <w:rPr>
                <w:b/>
                <w:sz w:val="18"/>
              </w:rPr>
            </w:pPr>
            <w:r w:rsidRPr="00BB7799">
              <w:rPr>
                <w:b/>
                <w:sz w:val="18"/>
              </w:rPr>
              <w:t>素质要求</w:t>
            </w:r>
            <w:r w:rsidRPr="00BB7799">
              <w:rPr>
                <w:b/>
                <w:w w:val="99"/>
                <w:sz w:val="18"/>
              </w:rPr>
              <w:t xml:space="preserve"> </w:t>
            </w:r>
          </w:p>
        </w:tc>
      </w:tr>
      <w:tr w:rsidR="00BB7799" w:rsidRPr="00BB7799" w14:paraId="13042626" w14:textId="77777777">
        <w:trPr>
          <w:trHeight w:val="510"/>
        </w:trPr>
        <w:tc>
          <w:tcPr>
            <w:tcW w:w="1364" w:type="dxa"/>
          </w:tcPr>
          <w:p w14:paraId="50E8CBE4" w14:textId="77777777" w:rsidR="00AF553C" w:rsidRPr="00BB7799" w:rsidRDefault="00BA4B8D">
            <w:pPr>
              <w:pStyle w:val="TableParagraph"/>
              <w:ind w:left="216" w:right="117"/>
              <w:rPr>
                <w:b/>
                <w:sz w:val="18"/>
              </w:rPr>
            </w:pPr>
            <w:r w:rsidRPr="00BB7799">
              <w:rPr>
                <w:b/>
                <w:sz w:val="18"/>
              </w:rPr>
              <w:t>课程号</w:t>
            </w:r>
            <w:r w:rsidRPr="00BB7799">
              <w:rPr>
                <w:b/>
                <w:w w:val="99"/>
                <w:sz w:val="18"/>
              </w:rPr>
              <w:t xml:space="preserve"> </w:t>
            </w:r>
          </w:p>
        </w:tc>
        <w:tc>
          <w:tcPr>
            <w:tcW w:w="2499" w:type="dxa"/>
          </w:tcPr>
          <w:p w14:paraId="0DE2D50E" w14:textId="77777777" w:rsidR="00AF553C" w:rsidRPr="00BB7799" w:rsidRDefault="00BA4B8D">
            <w:pPr>
              <w:pStyle w:val="TableParagraph"/>
              <w:ind w:left="885"/>
              <w:jc w:val="left"/>
              <w:rPr>
                <w:b/>
                <w:sz w:val="18"/>
              </w:rPr>
            </w:pPr>
            <w:r w:rsidRPr="00BB7799">
              <w:rPr>
                <w:b/>
                <w:sz w:val="18"/>
              </w:rPr>
              <w:t>课程名称</w:t>
            </w:r>
            <w:r w:rsidRPr="00BB7799">
              <w:rPr>
                <w:b/>
                <w:w w:val="99"/>
                <w:sz w:val="18"/>
              </w:rPr>
              <w:t xml:space="preserve"> </w:t>
            </w:r>
          </w:p>
        </w:tc>
        <w:tc>
          <w:tcPr>
            <w:tcW w:w="574" w:type="dxa"/>
          </w:tcPr>
          <w:p w14:paraId="52142ACA" w14:textId="77777777" w:rsidR="00AF553C" w:rsidRPr="00BB7799" w:rsidRDefault="00BA4B8D">
            <w:pPr>
              <w:pStyle w:val="TableParagraph"/>
              <w:ind w:right="52"/>
              <w:jc w:val="right"/>
              <w:rPr>
                <w:b/>
                <w:sz w:val="18"/>
              </w:rPr>
            </w:pPr>
            <w:r w:rsidRPr="00BB7799">
              <w:rPr>
                <w:b/>
                <w:w w:val="95"/>
                <w:sz w:val="18"/>
              </w:rPr>
              <w:t xml:space="preserve">1-1 </w:t>
            </w:r>
          </w:p>
        </w:tc>
        <w:tc>
          <w:tcPr>
            <w:tcW w:w="572" w:type="dxa"/>
          </w:tcPr>
          <w:p w14:paraId="6ABA63C4" w14:textId="77777777" w:rsidR="00AF553C" w:rsidRPr="00BB7799" w:rsidRDefault="00BA4B8D">
            <w:pPr>
              <w:pStyle w:val="TableParagraph"/>
              <w:ind w:right="53"/>
              <w:jc w:val="right"/>
              <w:rPr>
                <w:b/>
                <w:sz w:val="18"/>
              </w:rPr>
            </w:pPr>
            <w:r w:rsidRPr="00BB7799">
              <w:rPr>
                <w:b/>
                <w:w w:val="95"/>
                <w:sz w:val="18"/>
              </w:rPr>
              <w:t xml:space="preserve">1-2 </w:t>
            </w:r>
          </w:p>
        </w:tc>
        <w:tc>
          <w:tcPr>
            <w:tcW w:w="572" w:type="dxa"/>
          </w:tcPr>
          <w:p w14:paraId="0B9254FC" w14:textId="77777777" w:rsidR="00AF553C" w:rsidRPr="00BB7799" w:rsidRDefault="00BA4B8D">
            <w:pPr>
              <w:pStyle w:val="TableParagraph"/>
              <w:ind w:left="125" w:right="32"/>
              <w:rPr>
                <w:b/>
                <w:sz w:val="18"/>
              </w:rPr>
            </w:pPr>
            <w:r w:rsidRPr="00BB7799">
              <w:rPr>
                <w:b/>
                <w:sz w:val="18"/>
              </w:rPr>
              <w:t xml:space="preserve">1-3 </w:t>
            </w:r>
          </w:p>
        </w:tc>
        <w:tc>
          <w:tcPr>
            <w:tcW w:w="574" w:type="dxa"/>
          </w:tcPr>
          <w:p w14:paraId="07D307EA" w14:textId="77777777" w:rsidR="00AF553C" w:rsidRPr="00BB7799" w:rsidRDefault="00BA4B8D">
            <w:pPr>
              <w:pStyle w:val="TableParagraph"/>
              <w:ind w:left="159" w:right="70"/>
              <w:rPr>
                <w:b/>
                <w:sz w:val="18"/>
              </w:rPr>
            </w:pPr>
            <w:r w:rsidRPr="00BB7799">
              <w:rPr>
                <w:b/>
                <w:sz w:val="18"/>
              </w:rPr>
              <w:t xml:space="preserve">1-4 </w:t>
            </w:r>
          </w:p>
        </w:tc>
        <w:tc>
          <w:tcPr>
            <w:tcW w:w="572" w:type="dxa"/>
          </w:tcPr>
          <w:p w14:paraId="45E3509C" w14:textId="77777777" w:rsidR="00AF553C" w:rsidRPr="00BB7799" w:rsidRDefault="00BA4B8D">
            <w:pPr>
              <w:pStyle w:val="TableParagraph"/>
              <w:ind w:left="122" w:right="32"/>
              <w:rPr>
                <w:b/>
                <w:sz w:val="18"/>
              </w:rPr>
            </w:pPr>
            <w:r w:rsidRPr="00BB7799">
              <w:rPr>
                <w:b/>
                <w:sz w:val="18"/>
              </w:rPr>
              <w:t xml:space="preserve">1-5 </w:t>
            </w:r>
          </w:p>
        </w:tc>
        <w:tc>
          <w:tcPr>
            <w:tcW w:w="576" w:type="dxa"/>
          </w:tcPr>
          <w:p w14:paraId="3C9837C8" w14:textId="77777777" w:rsidR="00AF553C" w:rsidRPr="00BB7799" w:rsidRDefault="00BA4B8D">
            <w:pPr>
              <w:pStyle w:val="TableParagraph"/>
              <w:ind w:left="217" w:right="127"/>
              <w:rPr>
                <w:b/>
                <w:sz w:val="18"/>
              </w:rPr>
            </w:pPr>
            <w:r w:rsidRPr="00BB7799">
              <w:rPr>
                <w:b/>
                <w:sz w:val="18"/>
              </w:rPr>
              <w:t>…</w:t>
            </w:r>
            <w:r w:rsidRPr="00BB7799">
              <w:rPr>
                <w:b/>
                <w:w w:val="99"/>
                <w:sz w:val="18"/>
              </w:rPr>
              <w:t xml:space="preserve"> </w:t>
            </w:r>
          </w:p>
        </w:tc>
        <w:tc>
          <w:tcPr>
            <w:tcW w:w="574" w:type="dxa"/>
          </w:tcPr>
          <w:p w14:paraId="36A0B598" w14:textId="77777777" w:rsidR="00AF553C" w:rsidRPr="00BB7799" w:rsidRDefault="00BA4B8D">
            <w:pPr>
              <w:pStyle w:val="TableParagraph"/>
              <w:ind w:left="162" w:right="70"/>
              <w:rPr>
                <w:b/>
                <w:sz w:val="18"/>
              </w:rPr>
            </w:pPr>
            <w:r w:rsidRPr="00BB7799">
              <w:rPr>
                <w:b/>
                <w:sz w:val="18"/>
              </w:rPr>
              <w:t xml:space="preserve">2-1 </w:t>
            </w:r>
          </w:p>
        </w:tc>
        <w:tc>
          <w:tcPr>
            <w:tcW w:w="574" w:type="dxa"/>
          </w:tcPr>
          <w:p w14:paraId="4E635C10" w14:textId="77777777" w:rsidR="00AF553C" w:rsidRPr="00BB7799" w:rsidRDefault="00BA4B8D">
            <w:pPr>
              <w:pStyle w:val="TableParagraph"/>
              <w:ind w:right="53"/>
              <w:jc w:val="right"/>
              <w:rPr>
                <w:b/>
                <w:sz w:val="18"/>
              </w:rPr>
            </w:pPr>
            <w:r w:rsidRPr="00BB7799">
              <w:rPr>
                <w:b/>
                <w:w w:val="95"/>
                <w:sz w:val="18"/>
              </w:rPr>
              <w:t xml:space="preserve">2-2 </w:t>
            </w:r>
          </w:p>
        </w:tc>
        <w:tc>
          <w:tcPr>
            <w:tcW w:w="572" w:type="dxa"/>
          </w:tcPr>
          <w:p w14:paraId="54CFB577" w14:textId="77777777" w:rsidR="00AF553C" w:rsidRPr="00BB7799" w:rsidRDefault="00BA4B8D">
            <w:pPr>
              <w:pStyle w:val="TableParagraph"/>
              <w:ind w:left="120" w:right="32"/>
              <w:rPr>
                <w:b/>
                <w:sz w:val="18"/>
              </w:rPr>
            </w:pPr>
            <w:r w:rsidRPr="00BB7799">
              <w:rPr>
                <w:b/>
                <w:sz w:val="18"/>
              </w:rPr>
              <w:t xml:space="preserve">2-3 </w:t>
            </w:r>
          </w:p>
        </w:tc>
        <w:tc>
          <w:tcPr>
            <w:tcW w:w="574" w:type="dxa"/>
          </w:tcPr>
          <w:p w14:paraId="3F718666" w14:textId="77777777" w:rsidR="00AF553C" w:rsidRPr="00BB7799" w:rsidRDefault="00BA4B8D">
            <w:pPr>
              <w:pStyle w:val="TableParagraph"/>
              <w:ind w:left="159" w:right="70"/>
              <w:rPr>
                <w:b/>
                <w:sz w:val="18"/>
              </w:rPr>
            </w:pPr>
            <w:r w:rsidRPr="00BB7799">
              <w:rPr>
                <w:b/>
                <w:sz w:val="18"/>
              </w:rPr>
              <w:t xml:space="preserve">2-4 </w:t>
            </w:r>
          </w:p>
        </w:tc>
        <w:tc>
          <w:tcPr>
            <w:tcW w:w="575" w:type="dxa"/>
          </w:tcPr>
          <w:p w14:paraId="013DCDAD" w14:textId="77777777" w:rsidR="00AF553C" w:rsidRPr="00BB7799" w:rsidRDefault="00BA4B8D">
            <w:pPr>
              <w:pStyle w:val="TableParagraph"/>
              <w:ind w:left="170" w:right="82"/>
              <w:rPr>
                <w:b/>
                <w:sz w:val="18"/>
              </w:rPr>
            </w:pPr>
            <w:r w:rsidRPr="00BB7799">
              <w:rPr>
                <w:b/>
                <w:sz w:val="18"/>
              </w:rPr>
              <w:t xml:space="preserve">2-5 </w:t>
            </w:r>
          </w:p>
        </w:tc>
        <w:tc>
          <w:tcPr>
            <w:tcW w:w="574" w:type="dxa"/>
          </w:tcPr>
          <w:p w14:paraId="3B08186D" w14:textId="77777777" w:rsidR="00AF553C" w:rsidRPr="00BB7799" w:rsidRDefault="00BA4B8D">
            <w:pPr>
              <w:pStyle w:val="TableParagraph"/>
              <w:ind w:left="157" w:right="70"/>
              <w:rPr>
                <w:b/>
                <w:sz w:val="18"/>
              </w:rPr>
            </w:pPr>
            <w:r w:rsidRPr="00BB7799">
              <w:rPr>
                <w:b/>
                <w:sz w:val="18"/>
              </w:rPr>
              <w:t>…</w:t>
            </w:r>
            <w:r w:rsidRPr="00BB7799">
              <w:rPr>
                <w:b/>
                <w:w w:val="99"/>
                <w:sz w:val="18"/>
              </w:rPr>
              <w:t xml:space="preserve"> </w:t>
            </w:r>
          </w:p>
        </w:tc>
        <w:tc>
          <w:tcPr>
            <w:tcW w:w="572" w:type="dxa"/>
          </w:tcPr>
          <w:p w14:paraId="409DD861" w14:textId="77777777" w:rsidR="00AF553C" w:rsidRPr="00BB7799" w:rsidRDefault="00BA4B8D">
            <w:pPr>
              <w:pStyle w:val="TableParagraph"/>
              <w:ind w:left="115" w:right="32"/>
              <w:rPr>
                <w:b/>
                <w:sz w:val="18"/>
              </w:rPr>
            </w:pPr>
            <w:r w:rsidRPr="00BB7799">
              <w:rPr>
                <w:b/>
                <w:sz w:val="18"/>
              </w:rPr>
              <w:t xml:space="preserve">3-1 </w:t>
            </w:r>
          </w:p>
        </w:tc>
        <w:tc>
          <w:tcPr>
            <w:tcW w:w="574" w:type="dxa"/>
          </w:tcPr>
          <w:p w14:paraId="0282CAD2" w14:textId="77777777" w:rsidR="00AF553C" w:rsidRPr="00BB7799" w:rsidRDefault="00BA4B8D">
            <w:pPr>
              <w:pStyle w:val="TableParagraph"/>
              <w:ind w:left="154" w:right="70"/>
              <w:rPr>
                <w:b/>
                <w:sz w:val="18"/>
              </w:rPr>
            </w:pPr>
            <w:r w:rsidRPr="00BB7799">
              <w:rPr>
                <w:b/>
                <w:sz w:val="18"/>
              </w:rPr>
              <w:t xml:space="preserve">3-2 </w:t>
            </w:r>
          </w:p>
        </w:tc>
        <w:tc>
          <w:tcPr>
            <w:tcW w:w="574" w:type="dxa"/>
          </w:tcPr>
          <w:p w14:paraId="6EAB9C00" w14:textId="77777777" w:rsidR="00AF553C" w:rsidRPr="00BB7799" w:rsidRDefault="00BA4B8D">
            <w:pPr>
              <w:pStyle w:val="TableParagraph"/>
              <w:ind w:left="154" w:right="70"/>
              <w:rPr>
                <w:b/>
                <w:sz w:val="18"/>
              </w:rPr>
            </w:pPr>
            <w:r w:rsidRPr="00BB7799">
              <w:rPr>
                <w:b/>
                <w:sz w:val="18"/>
              </w:rPr>
              <w:t xml:space="preserve">3-3 </w:t>
            </w:r>
          </w:p>
        </w:tc>
        <w:tc>
          <w:tcPr>
            <w:tcW w:w="574" w:type="dxa"/>
          </w:tcPr>
          <w:p w14:paraId="488C914E" w14:textId="77777777" w:rsidR="00AF553C" w:rsidRPr="00BB7799" w:rsidRDefault="00BA4B8D">
            <w:pPr>
              <w:pStyle w:val="TableParagraph"/>
              <w:ind w:left="153" w:right="70"/>
              <w:rPr>
                <w:b/>
                <w:sz w:val="18"/>
              </w:rPr>
            </w:pPr>
            <w:r w:rsidRPr="00BB7799">
              <w:rPr>
                <w:b/>
                <w:sz w:val="18"/>
              </w:rPr>
              <w:t xml:space="preserve">3-4 </w:t>
            </w:r>
          </w:p>
        </w:tc>
        <w:tc>
          <w:tcPr>
            <w:tcW w:w="571" w:type="dxa"/>
          </w:tcPr>
          <w:p w14:paraId="53AF3E11" w14:textId="77777777" w:rsidR="00AF553C" w:rsidRPr="00BB7799" w:rsidRDefault="00BA4B8D">
            <w:pPr>
              <w:pStyle w:val="TableParagraph"/>
              <w:ind w:left="150" w:right="69"/>
              <w:rPr>
                <w:b/>
                <w:sz w:val="18"/>
              </w:rPr>
            </w:pPr>
            <w:r w:rsidRPr="00BB7799">
              <w:rPr>
                <w:b/>
                <w:sz w:val="18"/>
              </w:rPr>
              <w:t xml:space="preserve">3-5 </w:t>
            </w:r>
          </w:p>
        </w:tc>
        <w:tc>
          <w:tcPr>
            <w:tcW w:w="573" w:type="dxa"/>
          </w:tcPr>
          <w:p w14:paraId="04ECFF20" w14:textId="77777777" w:rsidR="00AF553C" w:rsidRPr="00BB7799" w:rsidRDefault="00BA4B8D">
            <w:pPr>
              <w:pStyle w:val="TableParagraph"/>
              <w:ind w:left="151" w:right="67"/>
              <w:rPr>
                <w:b/>
                <w:sz w:val="18"/>
              </w:rPr>
            </w:pPr>
            <w:r w:rsidRPr="00BB7799">
              <w:rPr>
                <w:b/>
                <w:sz w:val="18"/>
              </w:rPr>
              <w:t>…</w:t>
            </w:r>
            <w:r w:rsidRPr="00BB7799">
              <w:rPr>
                <w:b/>
                <w:w w:val="99"/>
                <w:sz w:val="18"/>
              </w:rPr>
              <w:t xml:space="preserve"> </w:t>
            </w:r>
          </w:p>
        </w:tc>
      </w:tr>
      <w:tr w:rsidR="00BB7799" w:rsidRPr="00BB7799" w14:paraId="6E043248" w14:textId="77777777">
        <w:trPr>
          <w:trHeight w:val="508"/>
        </w:trPr>
        <w:tc>
          <w:tcPr>
            <w:tcW w:w="1364" w:type="dxa"/>
          </w:tcPr>
          <w:p w14:paraId="21384A23" w14:textId="77777777" w:rsidR="00AF553C" w:rsidRPr="00BB7799" w:rsidRDefault="00BA4B8D">
            <w:pPr>
              <w:pStyle w:val="TableParagraph"/>
              <w:spacing w:before="151"/>
              <w:ind w:left="216" w:right="117"/>
              <w:rPr>
                <w:sz w:val="18"/>
              </w:rPr>
            </w:pPr>
            <w:r w:rsidRPr="00BB7799">
              <w:rPr>
                <w:rFonts w:ascii="Times New Roman"/>
                <w:sz w:val="18"/>
              </w:rPr>
              <w:t>01DFC00014</w:t>
            </w:r>
            <w:r w:rsidRPr="00BB7799">
              <w:rPr>
                <w:sz w:val="18"/>
              </w:rPr>
              <w:t xml:space="preserve"> </w:t>
            </w:r>
          </w:p>
        </w:tc>
        <w:tc>
          <w:tcPr>
            <w:tcW w:w="2499" w:type="dxa"/>
          </w:tcPr>
          <w:p w14:paraId="0780DB63" w14:textId="77777777" w:rsidR="00AF553C" w:rsidRPr="00BB7799" w:rsidRDefault="00BA4B8D">
            <w:pPr>
              <w:pStyle w:val="TableParagraph"/>
              <w:ind w:left="105"/>
              <w:jc w:val="left"/>
              <w:rPr>
                <w:sz w:val="18"/>
              </w:rPr>
            </w:pPr>
            <w:r w:rsidRPr="00BB7799">
              <w:rPr>
                <w:sz w:val="18"/>
              </w:rPr>
              <w:t>古典文献学</w:t>
            </w:r>
            <w:r w:rsidRPr="00BB7799">
              <w:rPr>
                <w:sz w:val="18"/>
              </w:rPr>
              <w:t xml:space="preserve"> </w:t>
            </w:r>
          </w:p>
        </w:tc>
        <w:tc>
          <w:tcPr>
            <w:tcW w:w="574" w:type="dxa"/>
          </w:tcPr>
          <w:p w14:paraId="756D210E" w14:textId="77777777" w:rsidR="00AF553C" w:rsidRPr="00BB7799" w:rsidRDefault="00BA4B8D">
            <w:pPr>
              <w:pStyle w:val="TableParagraph"/>
              <w:spacing w:before="40"/>
              <w:ind w:left="107"/>
              <w:jc w:val="left"/>
              <w:rPr>
                <w:sz w:val="18"/>
              </w:rPr>
            </w:pPr>
            <w:r w:rsidRPr="00BB7799">
              <w:rPr>
                <w:sz w:val="18"/>
              </w:rPr>
              <w:t>√</w:t>
            </w:r>
          </w:p>
        </w:tc>
        <w:tc>
          <w:tcPr>
            <w:tcW w:w="572" w:type="dxa"/>
          </w:tcPr>
          <w:p w14:paraId="769A09D9" w14:textId="77777777" w:rsidR="00AF553C" w:rsidRPr="00BB7799" w:rsidRDefault="00BA4B8D">
            <w:pPr>
              <w:pStyle w:val="TableParagraph"/>
              <w:ind w:left="92"/>
              <w:rPr>
                <w:sz w:val="18"/>
              </w:rPr>
            </w:pPr>
            <w:r w:rsidRPr="00BB7799">
              <w:rPr>
                <w:sz w:val="18"/>
              </w:rPr>
              <w:t xml:space="preserve"> </w:t>
            </w:r>
          </w:p>
        </w:tc>
        <w:tc>
          <w:tcPr>
            <w:tcW w:w="572" w:type="dxa"/>
          </w:tcPr>
          <w:p w14:paraId="0E78BC1A" w14:textId="77777777" w:rsidR="00AF553C" w:rsidRPr="00BB7799" w:rsidRDefault="00BA4B8D">
            <w:pPr>
              <w:pStyle w:val="TableParagraph"/>
              <w:ind w:left="125" w:right="32"/>
              <w:rPr>
                <w:sz w:val="18"/>
              </w:rPr>
            </w:pPr>
            <w:r w:rsidRPr="00BB7799">
              <w:rPr>
                <w:sz w:val="18"/>
              </w:rPr>
              <w:t xml:space="preserve">√ </w:t>
            </w:r>
          </w:p>
        </w:tc>
        <w:tc>
          <w:tcPr>
            <w:tcW w:w="574" w:type="dxa"/>
          </w:tcPr>
          <w:p w14:paraId="48D4E512" w14:textId="77777777" w:rsidR="00AF553C" w:rsidRPr="00BB7799" w:rsidRDefault="00BA4B8D">
            <w:pPr>
              <w:pStyle w:val="TableParagraph"/>
              <w:ind w:left="92"/>
              <w:rPr>
                <w:sz w:val="18"/>
              </w:rPr>
            </w:pPr>
            <w:r w:rsidRPr="00BB7799">
              <w:rPr>
                <w:sz w:val="18"/>
              </w:rPr>
              <w:t xml:space="preserve"> </w:t>
            </w:r>
          </w:p>
        </w:tc>
        <w:tc>
          <w:tcPr>
            <w:tcW w:w="572" w:type="dxa"/>
          </w:tcPr>
          <w:p w14:paraId="2A64C326" w14:textId="77777777" w:rsidR="00AF553C" w:rsidRPr="00BB7799" w:rsidRDefault="00BA4B8D">
            <w:pPr>
              <w:pStyle w:val="TableParagraph"/>
              <w:ind w:left="93"/>
              <w:rPr>
                <w:sz w:val="18"/>
              </w:rPr>
            </w:pPr>
            <w:r w:rsidRPr="00BB7799">
              <w:rPr>
                <w:sz w:val="18"/>
              </w:rPr>
              <w:t xml:space="preserve"> </w:t>
            </w:r>
          </w:p>
        </w:tc>
        <w:tc>
          <w:tcPr>
            <w:tcW w:w="576" w:type="dxa"/>
          </w:tcPr>
          <w:p w14:paraId="769F59F3" w14:textId="77777777" w:rsidR="00AF553C" w:rsidRPr="00BB7799" w:rsidRDefault="00BA4B8D">
            <w:pPr>
              <w:pStyle w:val="TableParagraph"/>
              <w:ind w:left="93"/>
              <w:rPr>
                <w:sz w:val="18"/>
              </w:rPr>
            </w:pPr>
            <w:r w:rsidRPr="00BB7799">
              <w:rPr>
                <w:sz w:val="18"/>
              </w:rPr>
              <w:t xml:space="preserve"> </w:t>
            </w:r>
          </w:p>
        </w:tc>
        <w:tc>
          <w:tcPr>
            <w:tcW w:w="574" w:type="dxa"/>
          </w:tcPr>
          <w:p w14:paraId="5A4AB49D" w14:textId="77777777" w:rsidR="00AF553C" w:rsidRPr="00BB7799" w:rsidRDefault="00BA4B8D">
            <w:pPr>
              <w:pStyle w:val="TableParagraph"/>
              <w:ind w:left="90"/>
              <w:rPr>
                <w:sz w:val="18"/>
              </w:rPr>
            </w:pPr>
            <w:r w:rsidRPr="00BB7799">
              <w:rPr>
                <w:sz w:val="18"/>
              </w:rPr>
              <w:t xml:space="preserve"> </w:t>
            </w:r>
          </w:p>
        </w:tc>
        <w:tc>
          <w:tcPr>
            <w:tcW w:w="574" w:type="dxa"/>
          </w:tcPr>
          <w:p w14:paraId="7EFFD641" w14:textId="77777777" w:rsidR="00AF553C" w:rsidRPr="00BB7799" w:rsidRDefault="00BA4B8D">
            <w:pPr>
              <w:pStyle w:val="TableParagraph"/>
              <w:ind w:left="89"/>
              <w:rPr>
                <w:sz w:val="18"/>
              </w:rPr>
            </w:pPr>
            <w:r w:rsidRPr="00BB7799">
              <w:rPr>
                <w:sz w:val="18"/>
              </w:rPr>
              <w:t xml:space="preserve"> </w:t>
            </w:r>
          </w:p>
        </w:tc>
        <w:tc>
          <w:tcPr>
            <w:tcW w:w="572" w:type="dxa"/>
          </w:tcPr>
          <w:p w14:paraId="37CB790B" w14:textId="77777777" w:rsidR="00AF553C" w:rsidRPr="00BB7799" w:rsidRDefault="00BA4B8D">
            <w:pPr>
              <w:pStyle w:val="TableParagraph"/>
              <w:ind w:left="120" w:right="32"/>
              <w:rPr>
                <w:sz w:val="18"/>
              </w:rPr>
            </w:pPr>
            <w:r w:rsidRPr="00BB7799">
              <w:rPr>
                <w:sz w:val="18"/>
              </w:rPr>
              <w:t xml:space="preserve">√ </w:t>
            </w:r>
          </w:p>
        </w:tc>
        <w:tc>
          <w:tcPr>
            <w:tcW w:w="574" w:type="dxa"/>
          </w:tcPr>
          <w:p w14:paraId="13EF7789" w14:textId="77777777" w:rsidR="00AF553C" w:rsidRPr="00BB7799" w:rsidRDefault="00BA4B8D">
            <w:pPr>
              <w:pStyle w:val="TableParagraph"/>
              <w:ind w:left="87"/>
              <w:rPr>
                <w:sz w:val="18"/>
              </w:rPr>
            </w:pPr>
            <w:r w:rsidRPr="00BB7799">
              <w:rPr>
                <w:sz w:val="18"/>
              </w:rPr>
              <w:t xml:space="preserve"> </w:t>
            </w:r>
          </w:p>
        </w:tc>
        <w:tc>
          <w:tcPr>
            <w:tcW w:w="575" w:type="dxa"/>
          </w:tcPr>
          <w:p w14:paraId="64C982C2" w14:textId="77777777" w:rsidR="00AF553C" w:rsidRPr="00BB7799" w:rsidRDefault="00BA4B8D">
            <w:pPr>
              <w:pStyle w:val="TableParagraph"/>
              <w:ind w:left="86"/>
              <w:rPr>
                <w:sz w:val="18"/>
              </w:rPr>
            </w:pPr>
            <w:r w:rsidRPr="00BB7799">
              <w:rPr>
                <w:sz w:val="18"/>
              </w:rPr>
              <w:t xml:space="preserve"> </w:t>
            </w:r>
          </w:p>
        </w:tc>
        <w:tc>
          <w:tcPr>
            <w:tcW w:w="574" w:type="dxa"/>
          </w:tcPr>
          <w:p w14:paraId="21AA2AF7" w14:textId="77777777" w:rsidR="00AF553C" w:rsidRPr="00BB7799" w:rsidRDefault="00BA4B8D">
            <w:pPr>
              <w:pStyle w:val="TableParagraph"/>
              <w:ind w:left="84"/>
              <w:rPr>
                <w:sz w:val="18"/>
              </w:rPr>
            </w:pPr>
            <w:r w:rsidRPr="00BB7799">
              <w:rPr>
                <w:sz w:val="18"/>
              </w:rPr>
              <w:t xml:space="preserve"> </w:t>
            </w:r>
          </w:p>
        </w:tc>
        <w:tc>
          <w:tcPr>
            <w:tcW w:w="572" w:type="dxa"/>
          </w:tcPr>
          <w:p w14:paraId="183EFB15" w14:textId="77777777" w:rsidR="00AF553C" w:rsidRPr="00BB7799" w:rsidRDefault="00BA4B8D">
            <w:pPr>
              <w:pStyle w:val="TableParagraph"/>
              <w:ind w:left="115" w:right="32"/>
              <w:rPr>
                <w:sz w:val="18"/>
              </w:rPr>
            </w:pPr>
            <w:r w:rsidRPr="00BB7799">
              <w:rPr>
                <w:sz w:val="18"/>
              </w:rPr>
              <w:t xml:space="preserve">√ </w:t>
            </w:r>
          </w:p>
        </w:tc>
        <w:tc>
          <w:tcPr>
            <w:tcW w:w="574" w:type="dxa"/>
          </w:tcPr>
          <w:p w14:paraId="433314B1" w14:textId="77777777" w:rsidR="00AF553C" w:rsidRPr="00BB7799" w:rsidRDefault="00BA4B8D">
            <w:pPr>
              <w:pStyle w:val="TableParagraph"/>
              <w:ind w:left="154" w:right="70"/>
              <w:rPr>
                <w:sz w:val="18"/>
              </w:rPr>
            </w:pPr>
            <w:r w:rsidRPr="00BB7799">
              <w:rPr>
                <w:sz w:val="18"/>
              </w:rPr>
              <w:t xml:space="preserve">√ </w:t>
            </w:r>
          </w:p>
        </w:tc>
        <w:tc>
          <w:tcPr>
            <w:tcW w:w="574" w:type="dxa"/>
          </w:tcPr>
          <w:p w14:paraId="19ADAFC2" w14:textId="77777777" w:rsidR="00AF553C" w:rsidRPr="00BB7799" w:rsidRDefault="00BA4B8D">
            <w:pPr>
              <w:pStyle w:val="TableParagraph"/>
              <w:ind w:left="81"/>
              <w:rPr>
                <w:sz w:val="18"/>
              </w:rPr>
            </w:pPr>
            <w:r w:rsidRPr="00BB7799">
              <w:rPr>
                <w:sz w:val="18"/>
              </w:rPr>
              <w:t xml:space="preserve"> </w:t>
            </w:r>
          </w:p>
        </w:tc>
        <w:tc>
          <w:tcPr>
            <w:tcW w:w="574" w:type="dxa"/>
          </w:tcPr>
          <w:p w14:paraId="373C56B5" w14:textId="77777777" w:rsidR="00AF553C" w:rsidRPr="00BB7799" w:rsidRDefault="00BA4B8D">
            <w:pPr>
              <w:pStyle w:val="TableParagraph"/>
              <w:ind w:left="80"/>
              <w:rPr>
                <w:sz w:val="18"/>
              </w:rPr>
            </w:pPr>
            <w:r w:rsidRPr="00BB7799">
              <w:rPr>
                <w:sz w:val="18"/>
              </w:rPr>
              <w:t xml:space="preserve"> </w:t>
            </w:r>
          </w:p>
        </w:tc>
        <w:tc>
          <w:tcPr>
            <w:tcW w:w="571" w:type="dxa"/>
          </w:tcPr>
          <w:p w14:paraId="20D71E32" w14:textId="77777777" w:rsidR="00AF553C" w:rsidRPr="00BB7799" w:rsidRDefault="00BA4B8D">
            <w:pPr>
              <w:pStyle w:val="TableParagraph"/>
              <w:ind w:left="79"/>
              <w:rPr>
                <w:sz w:val="18"/>
              </w:rPr>
            </w:pPr>
            <w:r w:rsidRPr="00BB7799">
              <w:rPr>
                <w:sz w:val="18"/>
              </w:rPr>
              <w:t xml:space="preserve"> </w:t>
            </w:r>
          </w:p>
        </w:tc>
        <w:tc>
          <w:tcPr>
            <w:tcW w:w="573" w:type="dxa"/>
          </w:tcPr>
          <w:p w14:paraId="77AE1FBB" w14:textId="77777777" w:rsidR="00AF553C" w:rsidRPr="00BB7799" w:rsidRDefault="00BA4B8D">
            <w:pPr>
              <w:pStyle w:val="TableParagraph"/>
              <w:ind w:left="82"/>
              <w:rPr>
                <w:sz w:val="18"/>
              </w:rPr>
            </w:pPr>
            <w:r w:rsidRPr="00BB7799">
              <w:rPr>
                <w:sz w:val="18"/>
              </w:rPr>
              <w:t xml:space="preserve"> </w:t>
            </w:r>
          </w:p>
        </w:tc>
      </w:tr>
      <w:tr w:rsidR="00BB7799" w:rsidRPr="00BB7799" w14:paraId="6D3B990C" w14:textId="77777777">
        <w:trPr>
          <w:trHeight w:val="510"/>
        </w:trPr>
        <w:tc>
          <w:tcPr>
            <w:tcW w:w="1364" w:type="dxa"/>
          </w:tcPr>
          <w:p w14:paraId="3209DCFB" w14:textId="77777777" w:rsidR="00AF553C" w:rsidRPr="00BB7799" w:rsidRDefault="00BA4B8D">
            <w:pPr>
              <w:pStyle w:val="TableParagraph"/>
              <w:spacing w:before="153"/>
              <w:ind w:left="216" w:right="117"/>
              <w:rPr>
                <w:sz w:val="18"/>
              </w:rPr>
            </w:pPr>
            <w:r w:rsidRPr="00BB7799">
              <w:rPr>
                <w:rFonts w:ascii="Times New Roman"/>
                <w:sz w:val="18"/>
              </w:rPr>
              <w:t>01SDC06001</w:t>
            </w:r>
            <w:r w:rsidRPr="00BB7799">
              <w:rPr>
                <w:sz w:val="18"/>
              </w:rPr>
              <w:t xml:space="preserve"> </w:t>
            </w:r>
          </w:p>
        </w:tc>
        <w:tc>
          <w:tcPr>
            <w:tcW w:w="2499" w:type="dxa"/>
          </w:tcPr>
          <w:p w14:paraId="3F6F6785" w14:textId="77777777" w:rsidR="00AF553C" w:rsidRPr="00BB7799" w:rsidRDefault="00BA4B8D">
            <w:pPr>
              <w:pStyle w:val="TableParagraph"/>
              <w:spacing w:before="141"/>
              <w:ind w:left="105"/>
              <w:jc w:val="left"/>
              <w:rPr>
                <w:sz w:val="18"/>
              </w:rPr>
            </w:pPr>
            <w:r w:rsidRPr="00BB7799">
              <w:rPr>
                <w:sz w:val="18"/>
              </w:rPr>
              <w:t>目录学</w:t>
            </w:r>
            <w:r w:rsidRPr="00BB7799">
              <w:rPr>
                <w:sz w:val="18"/>
              </w:rPr>
              <w:t xml:space="preserve"> </w:t>
            </w:r>
          </w:p>
        </w:tc>
        <w:tc>
          <w:tcPr>
            <w:tcW w:w="574" w:type="dxa"/>
          </w:tcPr>
          <w:p w14:paraId="2FE32718" w14:textId="77777777" w:rsidR="00AF553C" w:rsidRPr="00BB7799" w:rsidRDefault="00BA4B8D">
            <w:pPr>
              <w:pStyle w:val="TableParagraph"/>
              <w:ind w:left="96"/>
              <w:rPr>
                <w:sz w:val="18"/>
              </w:rPr>
            </w:pPr>
            <w:r w:rsidRPr="00BB7799">
              <w:rPr>
                <w:sz w:val="18"/>
              </w:rPr>
              <w:t xml:space="preserve"> </w:t>
            </w:r>
          </w:p>
        </w:tc>
        <w:tc>
          <w:tcPr>
            <w:tcW w:w="572" w:type="dxa"/>
          </w:tcPr>
          <w:p w14:paraId="385F8C06" w14:textId="77777777" w:rsidR="00AF553C" w:rsidRPr="00BB7799" w:rsidRDefault="00BA4B8D">
            <w:pPr>
              <w:pStyle w:val="TableParagraph"/>
              <w:ind w:right="100"/>
              <w:jc w:val="right"/>
              <w:rPr>
                <w:sz w:val="18"/>
              </w:rPr>
            </w:pPr>
            <w:r w:rsidRPr="00BB7799">
              <w:rPr>
                <w:sz w:val="18"/>
              </w:rPr>
              <w:t xml:space="preserve">√ </w:t>
            </w:r>
          </w:p>
        </w:tc>
        <w:tc>
          <w:tcPr>
            <w:tcW w:w="572" w:type="dxa"/>
          </w:tcPr>
          <w:p w14:paraId="448BA6E2" w14:textId="77777777" w:rsidR="00AF553C" w:rsidRPr="00BB7799" w:rsidRDefault="00BA4B8D">
            <w:pPr>
              <w:pStyle w:val="TableParagraph"/>
              <w:ind w:left="125" w:right="32"/>
              <w:rPr>
                <w:sz w:val="18"/>
              </w:rPr>
            </w:pPr>
            <w:r w:rsidRPr="00BB7799">
              <w:rPr>
                <w:sz w:val="18"/>
              </w:rPr>
              <w:t xml:space="preserve">√ </w:t>
            </w:r>
          </w:p>
        </w:tc>
        <w:tc>
          <w:tcPr>
            <w:tcW w:w="574" w:type="dxa"/>
          </w:tcPr>
          <w:p w14:paraId="3C8E0ABD" w14:textId="77777777" w:rsidR="00AF553C" w:rsidRPr="00BB7799" w:rsidRDefault="00BA4B8D">
            <w:pPr>
              <w:pStyle w:val="TableParagraph"/>
              <w:ind w:left="92"/>
              <w:rPr>
                <w:sz w:val="18"/>
              </w:rPr>
            </w:pPr>
            <w:r w:rsidRPr="00BB7799">
              <w:rPr>
                <w:sz w:val="18"/>
              </w:rPr>
              <w:t xml:space="preserve"> </w:t>
            </w:r>
          </w:p>
        </w:tc>
        <w:tc>
          <w:tcPr>
            <w:tcW w:w="572" w:type="dxa"/>
          </w:tcPr>
          <w:p w14:paraId="303EB7F2" w14:textId="77777777" w:rsidR="00AF553C" w:rsidRPr="00BB7799" w:rsidRDefault="00BA4B8D">
            <w:pPr>
              <w:pStyle w:val="TableParagraph"/>
              <w:ind w:left="93"/>
              <w:rPr>
                <w:sz w:val="18"/>
              </w:rPr>
            </w:pPr>
            <w:r w:rsidRPr="00BB7799">
              <w:rPr>
                <w:sz w:val="18"/>
              </w:rPr>
              <w:t xml:space="preserve"> </w:t>
            </w:r>
          </w:p>
        </w:tc>
        <w:tc>
          <w:tcPr>
            <w:tcW w:w="576" w:type="dxa"/>
          </w:tcPr>
          <w:p w14:paraId="71239D19" w14:textId="77777777" w:rsidR="00AF553C" w:rsidRPr="00BB7799" w:rsidRDefault="00BA4B8D">
            <w:pPr>
              <w:pStyle w:val="TableParagraph"/>
              <w:ind w:left="93"/>
              <w:rPr>
                <w:sz w:val="18"/>
              </w:rPr>
            </w:pPr>
            <w:r w:rsidRPr="00BB7799">
              <w:rPr>
                <w:sz w:val="18"/>
              </w:rPr>
              <w:t xml:space="preserve"> </w:t>
            </w:r>
          </w:p>
        </w:tc>
        <w:tc>
          <w:tcPr>
            <w:tcW w:w="574" w:type="dxa"/>
          </w:tcPr>
          <w:p w14:paraId="7E4EAE48" w14:textId="77777777" w:rsidR="00AF553C" w:rsidRPr="00BB7799" w:rsidRDefault="00BA4B8D">
            <w:pPr>
              <w:pStyle w:val="TableParagraph"/>
              <w:ind w:left="162" w:right="70"/>
              <w:rPr>
                <w:sz w:val="18"/>
              </w:rPr>
            </w:pPr>
            <w:r w:rsidRPr="00BB7799">
              <w:rPr>
                <w:sz w:val="18"/>
              </w:rPr>
              <w:t xml:space="preserve">√ </w:t>
            </w:r>
          </w:p>
        </w:tc>
        <w:tc>
          <w:tcPr>
            <w:tcW w:w="574" w:type="dxa"/>
          </w:tcPr>
          <w:p w14:paraId="2B80F712" w14:textId="77777777" w:rsidR="00AF553C" w:rsidRPr="00BB7799" w:rsidRDefault="00BA4B8D">
            <w:pPr>
              <w:pStyle w:val="TableParagraph"/>
              <w:ind w:left="89"/>
              <w:rPr>
                <w:sz w:val="18"/>
              </w:rPr>
            </w:pPr>
            <w:r w:rsidRPr="00BB7799">
              <w:rPr>
                <w:sz w:val="18"/>
              </w:rPr>
              <w:t xml:space="preserve"> </w:t>
            </w:r>
          </w:p>
        </w:tc>
        <w:tc>
          <w:tcPr>
            <w:tcW w:w="572" w:type="dxa"/>
          </w:tcPr>
          <w:p w14:paraId="0D932B35" w14:textId="77777777" w:rsidR="00AF553C" w:rsidRPr="00BB7799" w:rsidRDefault="00BA4B8D">
            <w:pPr>
              <w:pStyle w:val="TableParagraph"/>
              <w:ind w:left="86"/>
              <w:rPr>
                <w:sz w:val="18"/>
              </w:rPr>
            </w:pPr>
            <w:r w:rsidRPr="00BB7799">
              <w:rPr>
                <w:sz w:val="18"/>
              </w:rPr>
              <w:t xml:space="preserve"> </w:t>
            </w:r>
          </w:p>
        </w:tc>
        <w:tc>
          <w:tcPr>
            <w:tcW w:w="574" w:type="dxa"/>
          </w:tcPr>
          <w:p w14:paraId="61ED5689" w14:textId="77777777" w:rsidR="00AF553C" w:rsidRPr="00BB7799" w:rsidRDefault="00BA4B8D">
            <w:pPr>
              <w:pStyle w:val="TableParagraph"/>
              <w:ind w:left="87"/>
              <w:rPr>
                <w:sz w:val="18"/>
              </w:rPr>
            </w:pPr>
            <w:r w:rsidRPr="00BB7799">
              <w:rPr>
                <w:sz w:val="18"/>
              </w:rPr>
              <w:t xml:space="preserve"> </w:t>
            </w:r>
          </w:p>
        </w:tc>
        <w:tc>
          <w:tcPr>
            <w:tcW w:w="575" w:type="dxa"/>
          </w:tcPr>
          <w:p w14:paraId="691DAE24" w14:textId="77777777" w:rsidR="00AF553C" w:rsidRPr="00BB7799" w:rsidRDefault="00BA4B8D">
            <w:pPr>
              <w:pStyle w:val="TableParagraph"/>
              <w:ind w:left="86"/>
              <w:rPr>
                <w:sz w:val="18"/>
              </w:rPr>
            </w:pPr>
            <w:r w:rsidRPr="00BB7799">
              <w:rPr>
                <w:sz w:val="18"/>
              </w:rPr>
              <w:t xml:space="preserve"> </w:t>
            </w:r>
          </w:p>
        </w:tc>
        <w:tc>
          <w:tcPr>
            <w:tcW w:w="574" w:type="dxa"/>
          </w:tcPr>
          <w:p w14:paraId="32AE9C41" w14:textId="77777777" w:rsidR="00AF553C" w:rsidRPr="00BB7799" w:rsidRDefault="00BA4B8D">
            <w:pPr>
              <w:pStyle w:val="TableParagraph"/>
              <w:ind w:left="84"/>
              <w:rPr>
                <w:sz w:val="18"/>
              </w:rPr>
            </w:pPr>
            <w:r w:rsidRPr="00BB7799">
              <w:rPr>
                <w:sz w:val="18"/>
              </w:rPr>
              <w:t xml:space="preserve"> </w:t>
            </w:r>
          </w:p>
        </w:tc>
        <w:tc>
          <w:tcPr>
            <w:tcW w:w="572" w:type="dxa"/>
          </w:tcPr>
          <w:p w14:paraId="6FAD4925" w14:textId="77777777" w:rsidR="00AF553C" w:rsidRPr="00BB7799" w:rsidRDefault="00BA4B8D">
            <w:pPr>
              <w:pStyle w:val="TableParagraph"/>
              <w:ind w:left="115" w:right="32"/>
              <w:rPr>
                <w:sz w:val="18"/>
              </w:rPr>
            </w:pPr>
            <w:r w:rsidRPr="00BB7799">
              <w:rPr>
                <w:sz w:val="18"/>
              </w:rPr>
              <w:t xml:space="preserve">√ </w:t>
            </w:r>
          </w:p>
        </w:tc>
        <w:tc>
          <w:tcPr>
            <w:tcW w:w="574" w:type="dxa"/>
          </w:tcPr>
          <w:p w14:paraId="65DC00FB" w14:textId="77777777" w:rsidR="00AF553C" w:rsidRPr="00BB7799" w:rsidRDefault="00BA4B8D">
            <w:pPr>
              <w:pStyle w:val="TableParagraph"/>
              <w:ind w:left="82"/>
              <w:rPr>
                <w:sz w:val="18"/>
              </w:rPr>
            </w:pPr>
            <w:r w:rsidRPr="00BB7799">
              <w:rPr>
                <w:sz w:val="18"/>
              </w:rPr>
              <w:t xml:space="preserve"> </w:t>
            </w:r>
          </w:p>
        </w:tc>
        <w:tc>
          <w:tcPr>
            <w:tcW w:w="574" w:type="dxa"/>
          </w:tcPr>
          <w:p w14:paraId="441E96CB" w14:textId="77777777" w:rsidR="00AF553C" w:rsidRPr="00BB7799" w:rsidRDefault="00BA4B8D">
            <w:pPr>
              <w:pStyle w:val="TableParagraph"/>
              <w:ind w:left="154" w:right="70"/>
              <w:rPr>
                <w:sz w:val="18"/>
              </w:rPr>
            </w:pPr>
            <w:r w:rsidRPr="00BB7799">
              <w:rPr>
                <w:sz w:val="18"/>
              </w:rPr>
              <w:t xml:space="preserve">√ </w:t>
            </w:r>
          </w:p>
        </w:tc>
        <w:tc>
          <w:tcPr>
            <w:tcW w:w="574" w:type="dxa"/>
          </w:tcPr>
          <w:p w14:paraId="648BBC04" w14:textId="77777777" w:rsidR="00AF553C" w:rsidRPr="00BB7799" w:rsidRDefault="00BA4B8D">
            <w:pPr>
              <w:pStyle w:val="TableParagraph"/>
              <w:ind w:left="80"/>
              <w:rPr>
                <w:sz w:val="18"/>
              </w:rPr>
            </w:pPr>
            <w:r w:rsidRPr="00BB7799">
              <w:rPr>
                <w:sz w:val="18"/>
              </w:rPr>
              <w:t xml:space="preserve"> </w:t>
            </w:r>
          </w:p>
        </w:tc>
        <w:tc>
          <w:tcPr>
            <w:tcW w:w="571" w:type="dxa"/>
          </w:tcPr>
          <w:p w14:paraId="5FB8D039" w14:textId="77777777" w:rsidR="00AF553C" w:rsidRPr="00BB7799" w:rsidRDefault="00BA4B8D">
            <w:pPr>
              <w:pStyle w:val="TableParagraph"/>
              <w:ind w:left="79"/>
              <w:rPr>
                <w:sz w:val="18"/>
              </w:rPr>
            </w:pPr>
            <w:r w:rsidRPr="00BB7799">
              <w:rPr>
                <w:sz w:val="18"/>
              </w:rPr>
              <w:t xml:space="preserve"> </w:t>
            </w:r>
          </w:p>
        </w:tc>
        <w:tc>
          <w:tcPr>
            <w:tcW w:w="573" w:type="dxa"/>
          </w:tcPr>
          <w:p w14:paraId="501914B1" w14:textId="77777777" w:rsidR="00AF553C" w:rsidRPr="00BB7799" w:rsidRDefault="00BA4B8D">
            <w:pPr>
              <w:pStyle w:val="TableParagraph"/>
              <w:ind w:left="82"/>
              <w:rPr>
                <w:sz w:val="18"/>
              </w:rPr>
            </w:pPr>
            <w:r w:rsidRPr="00BB7799">
              <w:rPr>
                <w:sz w:val="18"/>
              </w:rPr>
              <w:t xml:space="preserve"> </w:t>
            </w:r>
          </w:p>
        </w:tc>
      </w:tr>
      <w:tr w:rsidR="00BB7799" w:rsidRPr="00BB7799" w14:paraId="687D6C04" w14:textId="77777777">
        <w:trPr>
          <w:trHeight w:val="510"/>
        </w:trPr>
        <w:tc>
          <w:tcPr>
            <w:tcW w:w="1364" w:type="dxa"/>
          </w:tcPr>
          <w:p w14:paraId="226B5DE4" w14:textId="77777777" w:rsidR="00AF553C" w:rsidRPr="00BB7799" w:rsidRDefault="00BA4B8D">
            <w:pPr>
              <w:pStyle w:val="TableParagraph"/>
              <w:spacing w:before="153"/>
              <w:ind w:left="216" w:right="117"/>
              <w:rPr>
                <w:sz w:val="18"/>
              </w:rPr>
            </w:pPr>
            <w:r w:rsidRPr="00BB7799">
              <w:rPr>
                <w:rFonts w:ascii="Times New Roman"/>
                <w:sz w:val="18"/>
              </w:rPr>
              <w:t>01SDC06002</w:t>
            </w:r>
            <w:r w:rsidRPr="00BB7799">
              <w:rPr>
                <w:sz w:val="18"/>
              </w:rPr>
              <w:t xml:space="preserve"> </w:t>
            </w:r>
          </w:p>
        </w:tc>
        <w:tc>
          <w:tcPr>
            <w:tcW w:w="2499" w:type="dxa"/>
          </w:tcPr>
          <w:p w14:paraId="0BFDC97A" w14:textId="77777777" w:rsidR="00AF553C" w:rsidRPr="00BB7799" w:rsidRDefault="00BA4B8D">
            <w:pPr>
              <w:pStyle w:val="TableParagraph"/>
              <w:spacing w:before="141"/>
              <w:ind w:left="105"/>
              <w:jc w:val="left"/>
              <w:rPr>
                <w:sz w:val="18"/>
              </w:rPr>
            </w:pPr>
            <w:r w:rsidRPr="00BB7799">
              <w:rPr>
                <w:sz w:val="18"/>
              </w:rPr>
              <w:t>版本学</w:t>
            </w:r>
            <w:r w:rsidRPr="00BB7799">
              <w:rPr>
                <w:sz w:val="18"/>
              </w:rPr>
              <w:t xml:space="preserve"> </w:t>
            </w:r>
          </w:p>
        </w:tc>
        <w:tc>
          <w:tcPr>
            <w:tcW w:w="574" w:type="dxa"/>
          </w:tcPr>
          <w:p w14:paraId="2226F20A" w14:textId="77777777" w:rsidR="00AF553C" w:rsidRPr="00BB7799" w:rsidRDefault="00BA4B8D">
            <w:pPr>
              <w:pStyle w:val="TableParagraph"/>
              <w:ind w:left="96"/>
              <w:rPr>
                <w:sz w:val="18"/>
              </w:rPr>
            </w:pPr>
            <w:r w:rsidRPr="00BB7799">
              <w:rPr>
                <w:sz w:val="18"/>
              </w:rPr>
              <w:t xml:space="preserve"> </w:t>
            </w:r>
          </w:p>
        </w:tc>
        <w:tc>
          <w:tcPr>
            <w:tcW w:w="572" w:type="dxa"/>
          </w:tcPr>
          <w:p w14:paraId="4B201D42" w14:textId="77777777" w:rsidR="00AF553C" w:rsidRPr="00BB7799" w:rsidRDefault="00BA4B8D">
            <w:pPr>
              <w:pStyle w:val="TableParagraph"/>
              <w:ind w:left="92"/>
              <w:rPr>
                <w:sz w:val="18"/>
              </w:rPr>
            </w:pPr>
            <w:r w:rsidRPr="00BB7799">
              <w:rPr>
                <w:sz w:val="18"/>
              </w:rPr>
              <w:t xml:space="preserve"> </w:t>
            </w:r>
          </w:p>
        </w:tc>
        <w:tc>
          <w:tcPr>
            <w:tcW w:w="572" w:type="dxa"/>
          </w:tcPr>
          <w:p w14:paraId="2A0F4C96" w14:textId="77777777" w:rsidR="00AF553C" w:rsidRPr="00BB7799" w:rsidRDefault="00BA4B8D">
            <w:pPr>
              <w:pStyle w:val="TableParagraph"/>
              <w:ind w:left="125" w:right="32"/>
              <w:rPr>
                <w:sz w:val="18"/>
              </w:rPr>
            </w:pPr>
            <w:r w:rsidRPr="00BB7799">
              <w:rPr>
                <w:sz w:val="18"/>
              </w:rPr>
              <w:t xml:space="preserve">√ </w:t>
            </w:r>
          </w:p>
        </w:tc>
        <w:tc>
          <w:tcPr>
            <w:tcW w:w="574" w:type="dxa"/>
          </w:tcPr>
          <w:p w14:paraId="27F9E7A4" w14:textId="77777777" w:rsidR="00AF553C" w:rsidRPr="00BB7799" w:rsidRDefault="00BA4B8D">
            <w:pPr>
              <w:pStyle w:val="TableParagraph"/>
              <w:ind w:left="92"/>
              <w:rPr>
                <w:sz w:val="18"/>
              </w:rPr>
            </w:pPr>
            <w:r w:rsidRPr="00BB7799">
              <w:rPr>
                <w:sz w:val="18"/>
              </w:rPr>
              <w:t xml:space="preserve"> </w:t>
            </w:r>
          </w:p>
        </w:tc>
        <w:tc>
          <w:tcPr>
            <w:tcW w:w="572" w:type="dxa"/>
          </w:tcPr>
          <w:p w14:paraId="39384D8E" w14:textId="77777777" w:rsidR="00AF553C" w:rsidRPr="00BB7799" w:rsidRDefault="00BA4B8D">
            <w:pPr>
              <w:pStyle w:val="TableParagraph"/>
              <w:ind w:left="93"/>
              <w:rPr>
                <w:sz w:val="18"/>
              </w:rPr>
            </w:pPr>
            <w:r w:rsidRPr="00BB7799">
              <w:rPr>
                <w:sz w:val="18"/>
              </w:rPr>
              <w:t xml:space="preserve"> </w:t>
            </w:r>
          </w:p>
        </w:tc>
        <w:tc>
          <w:tcPr>
            <w:tcW w:w="576" w:type="dxa"/>
          </w:tcPr>
          <w:p w14:paraId="4004054C" w14:textId="77777777" w:rsidR="00AF553C" w:rsidRPr="00BB7799" w:rsidRDefault="00BA4B8D">
            <w:pPr>
              <w:pStyle w:val="TableParagraph"/>
              <w:ind w:left="93"/>
              <w:rPr>
                <w:sz w:val="18"/>
              </w:rPr>
            </w:pPr>
            <w:r w:rsidRPr="00BB7799">
              <w:rPr>
                <w:sz w:val="18"/>
              </w:rPr>
              <w:t xml:space="preserve"> </w:t>
            </w:r>
          </w:p>
        </w:tc>
        <w:tc>
          <w:tcPr>
            <w:tcW w:w="574" w:type="dxa"/>
          </w:tcPr>
          <w:p w14:paraId="754BFDBD" w14:textId="77777777" w:rsidR="00AF553C" w:rsidRPr="00BB7799" w:rsidRDefault="00BA4B8D">
            <w:pPr>
              <w:pStyle w:val="TableParagraph"/>
              <w:ind w:left="90"/>
              <w:rPr>
                <w:sz w:val="18"/>
              </w:rPr>
            </w:pPr>
            <w:r w:rsidRPr="00BB7799">
              <w:rPr>
                <w:sz w:val="18"/>
              </w:rPr>
              <w:t xml:space="preserve"> </w:t>
            </w:r>
          </w:p>
        </w:tc>
        <w:tc>
          <w:tcPr>
            <w:tcW w:w="574" w:type="dxa"/>
          </w:tcPr>
          <w:p w14:paraId="7F522049" w14:textId="77777777" w:rsidR="00AF553C" w:rsidRPr="00BB7799" w:rsidRDefault="00BA4B8D">
            <w:pPr>
              <w:pStyle w:val="TableParagraph"/>
              <w:ind w:right="100"/>
              <w:jc w:val="right"/>
              <w:rPr>
                <w:sz w:val="18"/>
              </w:rPr>
            </w:pPr>
            <w:r w:rsidRPr="00BB7799">
              <w:rPr>
                <w:sz w:val="18"/>
              </w:rPr>
              <w:t xml:space="preserve">√ </w:t>
            </w:r>
          </w:p>
        </w:tc>
        <w:tc>
          <w:tcPr>
            <w:tcW w:w="572" w:type="dxa"/>
          </w:tcPr>
          <w:p w14:paraId="0CAD8EA1" w14:textId="77777777" w:rsidR="00AF553C" w:rsidRPr="00BB7799" w:rsidRDefault="00BA4B8D">
            <w:pPr>
              <w:pStyle w:val="TableParagraph"/>
              <w:ind w:left="86"/>
              <w:rPr>
                <w:sz w:val="18"/>
              </w:rPr>
            </w:pPr>
            <w:r w:rsidRPr="00BB7799">
              <w:rPr>
                <w:sz w:val="18"/>
              </w:rPr>
              <w:t xml:space="preserve"> </w:t>
            </w:r>
          </w:p>
        </w:tc>
        <w:tc>
          <w:tcPr>
            <w:tcW w:w="574" w:type="dxa"/>
          </w:tcPr>
          <w:p w14:paraId="79455E92" w14:textId="77777777" w:rsidR="00AF553C" w:rsidRPr="00BB7799" w:rsidRDefault="00BA4B8D">
            <w:pPr>
              <w:pStyle w:val="TableParagraph"/>
              <w:ind w:left="87"/>
              <w:rPr>
                <w:sz w:val="18"/>
              </w:rPr>
            </w:pPr>
            <w:r w:rsidRPr="00BB7799">
              <w:rPr>
                <w:sz w:val="18"/>
              </w:rPr>
              <w:t xml:space="preserve"> </w:t>
            </w:r>
          </w:p>
        </w:tc>
        <w:tc>
          <w:tcPr>
            <w:tcW w:w="575" w:type="dxa"/>
          </w:tcPr>
          <w:p w14:paraId="754A0E0F" w14:textId="77777777" w:rsidR="00AF553C" w:rsidRPr="00BB7799" w:rsidRDefault="00BA4B8D">
            <w:pPr>
              <w:pStyle w:val="TableParagraph"/>
              <w:ind w:left="86"/>
              <w:rPr>
                <w:sz w:val="18"/>
              </w:rPr>
            </w:pPr>
            <w:r w:rsidRPr="00BB7799">
              <w:rPr>
                <w:sz w:val="18"/>
              </w:rPr>
              <w:t xml:space="preserve"> </w:t>
            </w:r>
          </w:p>
        </w:tc>
        <w:tc>
          <w:tcPr>
            <w:tcW w:w="574" w:type="dxa"/>
          </w:tcPr>
          <w:p w14:paraId="350A3B94" w14:textId="77777777" w:rsidR="00AF553C" w:rsidRPr="00BB7799" w:rsidRDefault="00BA4B8D">
            <w:pPr>
              <w:pStyle w:val="TableParagraph"/>
              <w:ind w:left="84"/>
              <w:rPr>
                <w:sz w:val="18"/>
              </w:rPr>
            </w:pPr>
            <w:r w:rsidRPr="00BB7799">
              <w:rPr>
                <w:sz w:val="18"/>
              </w:rPr>
              <w:t xml:space="preserve"> </w:t>
            </w:r>
          </w:p>
        </w:tc>
        <w:tc>
          <w:tcPr>
            <w:tcW w:w="572" w:type="dxa"/>
          </w:tcPr>
          <w:p w14:paraId="649C666B" w14:textId="77777777" w:rsidR="00AF553C" w:rsidRPr="00BB7799" w:rsidRDefault="00BA4B8D">
            <w:pPr>
              <w:pStyle w:val="TableParagraph"/>
              <w:ind w:left="81"/>
              <w:rPr>
                <w:sz w:val="18"/>
              </w:rPr>
            </w:pPr>
            <w:r w:rsidRPr="00BB7799">
              <w:rPr>
                <w:sz w:val="18"/>
              </w:rPr>
              <w:t xml:space="preserve"> </w:t>
            </w:r>
          </w:p>
        </w:tc>
        <w:tc>
          <w:tcPr>
            <w:tcW w:w="574" w:type="dxa"/>
          </w:tcPr>
          <w:p w14:paraId="5F1205EA" w14:textId="77777777" w:rsidR="00AF553C" w:rsidRPr="00BB7799" w:rsidRDefault="00BA4B8D">
            <w:pPr>
              <w:pStyle w:val="TableParagraph"/>
              <w:ind w:left="154" w:right="70"/>
              <w:rPr>
                <w:sz w:val="18"/>
              </w:rPr>
            </w:pPr>
            <w:r w:rsidRPr="00BB7799">
              <w:rPr>
                <w:sz w:val="18"/>
              </w:rPr>
              <w:t xml:space="preserve">√ </w:t>
            </w:r>
          </w:p>
        </w:tc>
        <w:tc>
          <w:tcPr>
            <w:tcW w:w="574" w:type="dxa"/>
          </w:tcPr>
          <w:p w14:paraId="5179C330" w14:textId="77777777" w:rsidR="00AF553C" w:rsidRPr="00BB7799" w:rsidRDefault="00BA4B8D">
            <w:pPr>
              <w:pStyle w:val="TableParagraph"/>
              <w:ind w:left="154" w:right="70"/>
              <w:rPr>
                <w:sz w:val="18"/>
              </w:rPr>
            </w:pPr>
            <w:r w:rsidRPr="00BB7799">
              <w:rPr>
                <w:sz w:val="18"/>
              </w:rPr>
              <w:t xml:space="preserve">√ </w:t>
            </w:r>
          </w:p>
        </w:tc>
        <w:tc>
          <w:tcPr>
            <w:tcW w:w="574" w:type="dxa"/>
          </w:tcPr>
          <w:p w14:paraId="4741F8D4" w14:textId="77777777" w:rsidR="00AF553C" w:rsidRPr="00BB7799" w:rsidRDefault="00BA4B8D">
            <w:pPr>
              <w:pStyle w:val="TableParagraph"/>
              <w:ind w:left="80"/>
              <w:rPr>
                <w:sz w:val="18"/>
              </w:rPr>
            </w:pPr>
            <w:r w:rsidRPr="00BB7799">
              <w:rPr>
                <w:sz w:val="18"/>
              </w:rPr>
              <w:t xml:space="preserve"> </w:t>
            </w:r>
          </w:p>
        </w:tc>
        <w:tc>
          <w:tcPr>
            <w:tcW w:w="571" w:type="dxa"/>
          </w:tcPr>
          <w:p w14:paraId="48F3C88A" w14:textId="77777777" w:rsidR="00AF553C" w:rsidRPr="00BB7799" w:rsidRDefault="00BA4B8D">
            <w:pPr>
              <w:pStyle w:val="TableParagraph"/>
              <w:ind w:left="79"/>
              <w:rPr>
                <w:sz w:val="18"/>
              </w:rPr>
            </w:pPr>
            <w:r w:rsidRPr="00BB7799">
              <w:rPr>
                <w:sz w:val="18"/>
              </w:rPr>
              <w:t xml:space="preserve"> </w:t>
            </w:r>
          </w:p>
        </w:tc>
        <w:tc>
          <w:tcPr>
            <w:tcW w:w="573" w:type="dxa"/>
          </w:tcPr>
          <w:p w14:paraId="4B6122B6" w14:textId="77777777" w:rsidR="00AF553C" w:rsidRPr="00BB7799" w:rsidRDefault="00BA4B8D">
            <w:pPr>
              <w:pStyle w:val="TableParagraph"/>
              <w:ind w:left="82"/>
              <w:rPr>
                <w:sz w:val="18"/>
              </w:rPr>
            </w:pPr>
            <w:r w:rsidRPr="00BB7799">
              <w:rPr>
                <w:sz w:val="18"/>
              </w:rPr>
              <w:t xml:space="preserve"> </w:t>
            </w:r>
          </w:p>
        </w:tc>
      </w:tr>
      <w:tr w:rsidR="00BB7799" w:rsidRPr="00BB7799" w14:paraId="67C63105" w14:textId="77777777">
        <w:trPr>
          <w:trHeight w:val="508"/>
        </w:trPr>
        <w:tc>
          <w:tcPr>
            <w:tcW w:w="1364" w:type="dxa"/>
          </w:tcPr>
          <w:p w14:paraId="2EA5D5BB" w14:textId="77777777" w:rsidR="00AF553C" w:rsidRPr="00BB7799" w:rsidRDefault="00BA4B8D">
            <w:pPr>
              <w:pStyle w:val="TableParagraph"/>
              <w:spacing w:before="151"/>
              <w:ind w:left="216" w:right="117"/>
              <w:rPr>
                <w:sz w:val="18"/>
              </w:rPr>
            </w:pPr>
            <w:r w:rsidRPr="00BB7799">
              <w:rPr>
                <w:rFonts w:ascii="Times New Roman"/>
                <w:sz w:val="18"/>
              </w:rPr>
              <w:t>01SDC06003</w:t>
            </w:r>
            <w:r w:rsidRPr="00BB7799">
              <w:rPr>
                <w:sz w:val="18"/>
              </w:rPr>
              <w:t xml:space="preserve"> </w:t>
            </w:r>
          </w:p>
        </w:tc>
        <w:tc>
          <w:tcPr>
            <w:tcW w:w="2499" w:type="dxa"/>
          </w:tcPr>
          <w:p w14:paraId="2B053F93" w14:textId="77777777" w:rsidR="00AF553C" w:rsidRPr="00BB7799" w:rsidRDefault="00BA4B8D">
            <w:pPr>
              <w:pStyle w:val="TableParagraph"/>
              <w:ind w:left="105"/>
              <w:jc w:val="left"/>
              <w:rPr>
                <w:sz w:val="18"/>
              </w:rPr>
            </w:pPr>
            <w:r w:rsidRPr="00BB7799">
              <w:rPr>
                <w:sz w:val="18"/>
              </w:rPr>
              <w:t>校勘学</w:t>
            </w:r>
            <w:r w:rsidRPr="00BB7799">
              <w:rPr>
                <w:sz w:val="18"/>
              </w:rPr>
              <w:t xml:space="preserve"> </w:t>
            </w:r>
          </w:p>
        </w:tc>
        <w:tc>
          <w:tcPr>
            <w:tcW w:w="574" w:type="dxa"/>
          </w:tcPr>
          <w:p w14:paraId="0364BFAD" w14:textId="77777777" w:rsidR="00AF553C" w:rsidRPr="00BB7799" w:rsidRDefault="00BA4B8D">
            <w:pPr>
              <w:pStyle w:val="TableParagraph"/>
              <w:ind w:left="96"/>
              <w:rPr>
                <w:sz w:val="18"/>
              </w:rPr>
            </w:pPr>
            <w:r w:rsidRPr="00BB7799">
              <w:rPr>
                <w:sz w:val="18"/>
              </w:rPr>
              <w:t xml:space="preserve"> </w:t>
            </w:r>
          </w:p>
        </w:tc>
        <w:tc>
          <w:tcPr>
            <w:tcW w:w="572" w:type="dxa"/>
          </w:tcPr>
          <w:p w14:paraId="4B19F815" w14:textId="77777777" w:rsidR="00AF553C" w:rsidRPr="00BB7799" w:rsidRDefault="00BA4B8D">
            <w:pPr>
              <w:pStyle w:val="TableParagraph"/>
              <w:ind w:right="100"/>
              <w:jc w:val="right"/>
              <w:rPr>
                <w:sz w:val="18"/>
              </w:rPr>
            </w:pPr>
            <w:r w:rsidRPr="00BB7799">
              <w:rPr>
                <w:sz w:val="18"/>
              </w:rPr>
              <w:t xml:space="preserve">√ </w:t>
            </w:r>
          </w:p>
        </w:tc>
        <w:tc>
          <w:tcPr>
            <w:tcW w:w="572" w:type="dxa"/>
          </w:tcPr>
          <w:p w14:paraId="3E4F2C39" w14:textId="77777777" w:rsidR="00AF553C" w:rsidRPr="00BB7799" w:rsidRDefault="00BA4B8D">
            <w:pPr>
              <w:pStyle w:val="TableParagraph"/>
              <w:ind w:left="125" w:right="32"/>
              <w:rPr>
                <w:sz w:val="18"/>
              </w:rPr>
            </w:pPr>
            <w:r w:rsidRPr="00BB7799">
              <w:rPr>
                <w:sz w:val="18"/>
              </w:rPr>
              <w:t xml:space="preserve">√ </w:t>
            </w:r>
          </w:p>
        </w:tc>
        <w:tc>
          <w:tcPr>
            <w:tcW w:w="574" w:type="dxa"/>
          </w:tcPr>
          <w:p w14:paraId="7E606470" w14:textId="77777777" w:rsidR="00AF553C" w:rsidRPr="00BB7799" w:rsidRDefault="00BA4B8D">
            <w:pPr>
              <w:pStyle w:val="TableParagraph"/>
              <w:ind w:left="92"/>
              <w:rPr>
                <w:sz w:val="18"/>
              </w:rPr>
            </w:pPr>
            <w:r w:rsidRPr="00BB7799">
              <w:rPr>
                <w:sz w:val="18"/>
              </w:rPr>
              <w:t xml:space="preserve"> </w:t>
            </w:r>
          </w:p>
        </w:tc>
        <w:tc>
          <w:tcPr>
            <w:tcW w:w="572" w:type="dxa"/>
          </w:tcPr>
          <w:p w14:paraId="52FA25CE" w14:textId="77777777" w:rsidR="00AF553C" w:rsidRPr="00BB7799" w:rsidRDefault="00BA4B8D">
            <w:pPr>
              <w:pStyle w:val="TableParagraph"/>
              <w:ind w:left="93"/>
              <w:rPr>
                <w:sz w:val="18"/>
              </w:rPr>
            </w:pPr>
            <w:r w:rsidRPr="00BB7799">
              <w:rPr>
                <w:sz w:val="18"/>
              </w:rPr>
              <w:t xml:space="preserve"> </w:t>
            </w:r>
          </w:p>
        </w:tc>
        <w:tc>
          <w:tcPr>
            <w:tcW w:w="576" w:type="dxa"/>
          </w:tcPr>
          <w:p w14:paraId="61893942" w14:textId="77777777" w:rsidR="00AF553C" w:rsidRPr="00BB7799" w:rsidRDefault="00BA4B8D">
            <w:pPr>
              <w:pStyle w:val="TableParagraph"/>
              <w:ind w:left="93"/>
              <w:rPr>
                <w:sz w:val="18"/>
              </w:rPr>
            </w:pPr>
            <w:r w:rsidRPr="00BB7799">
              <w:rPr>
                <w:sz w:val="18"/>
              </w:rPr>
              <w:t xml:space="preserve"> </w:t>
            </w:r>
          </w:p>
        </w:tc>
        <w:tc>
          <w:tcPr>
            <w:tcW w:w="574" w:type="dxa"/>
          </w:tcPr>
          <w:p w14:paraId="6866889E" w14:textId="77777777" w:rsidR="00AF553C" w:rsidRPr="00BB7799" w:rsidRDefault="00BA4B8D">
            <w:pPr>
              <w:pStyle w:val="TableParagraph"/>
              <w:ind w:left="90"/>
              <w:rPr>
                <w:sz w:val="18"/>
              </w:rPr>
            </w:pPr>
            <w:r w:rsidRPr="00BB7799">
              <w:rPr>
                <w:sz w:val="18"/>
              </w:rPr>
              <w:t xml:space="preserve"> </w:t>
            </w:r>
          </w:p>
        </w:tc>
        <w:tc>
          <w:tcPr>
            <w:tcW w:w="574" w:type="dxa"/>
          </w:tcPr>
          <w:p w14:paraId="409407F7" w14:textId="77777777" w:rsidR="00AF553C" w:rsidRPr="00BB7799" w:rsidRDefault="00BA4B8D">
            <w:pPr>
              <w:pStyle w:val="TableParagraph"/>
              <w:ind w:left="89"/>
              <w:rPr>
                <w:sz w:val="18"/>
              </w:rPr>
            </w:pPr>
            <w:r w:rsidRPr="00BB7799">
              <w:rPr>
                <w:sz w:val="18"/>
              </w:rPr>
              <w:t xml:space="preserve"> </w:t>
            </w:r>
          </w:p>
        </w:tc>
        <w:tc>
          <w:tcPr>
            <w:tcW w:w="572" w:type="dxa"/>
          </w:tcPr>
          <w:p w14:paraId="0A025E28" w14:textId="77777777" w:rsidR="00AF553C" w:rsidRPr="00BB7799" w:rsidRDefault="00BA4B8D">
            <w:pPr>
              <w:pStyle w:val="TableParagraph"/>
              <w:ind w:left="120" w:right="32"/>
              <w:rPr>
                <w:sz w:val="18"/>
              </w:rPr>
            </w:pPr>
            <w:r w:rsidRPr="00BB7799">
              <w:rPr>
                <w:sz w:val="18"/>
              </w:rPr>
              <w:t xml:space="preserve">√ </w:t>
            </w:r>
          </w:p>
        </w:tc>
        <w:tc>
          <w:tcPr>
            <w:tcW w:w="574" w:type="dxa"/>
          </w:tcPr>
          <w:p w14:paraId="17E2ECB1" w14:textId="77777777" w:rsidR="00AF553C" w:rsidRPr="00BB7799" w:rsidRDefault="00BA4B8D">
            <w:pPr>
              <w:pStyle w:val="TableParagraph"/>
              <w:ind w:left="87"/>
              <w:rPr>
                <w:sz w:val="18"/>
              </w:rPr>
            </w:pPr>
            <w:r w:rsidRPr="00BB7799">
              <w:rPr>
                <w:sz w:val="18"/>
              </w:rPr>
              <w:t xml:space="preserve"> </w:t>
            </w:r>
          </w:p>
        </w:tc>
        <w:tc>
          <w:tcPr>
            <w:tcW w:w="575" w:type="dxa"/>
          </w:tcPr>
          <w:p w14:paraId="779EF2B4" w14:textId="77777777" w:rsidR="00AF553C" w:rsidRPr="00BB7799" w:rsidRDefault="00BA4B8D">
            <w:pPr>
              <w:pStyle w:val="TableParagraph"/>
              <w:ind w:left="86"/>
              <w:rPr>
                <w:sz w:val="18"/>
              </w:rPr>
            </w:pPr>
            <w:r w:rsidRPr="00BB7799">
              <w:rPr>
                <w:sz w:val="18"/>
              </w:rPr>
              <w:t xml:space="preserve"> </w:t>
            </w:r>
          </w:p>
        </w:tc>
        <w:tc>
          <w:tcPr>
            <w:tcW w:w="574" w:type="dxa"/>
          </w:tcPr>
          <w:p w14:paraId="27D1CA45" w14:textId="77777777" w:rsidR="00AF553C" w:rsidRPr="00BB7799" w:rsidRDefault="00BA4B8D">
            <w:pPr>
              <w:pStyle w:val="TableParagraph"/>
              <w:ind w:left="84"/>
              <w:rPr>
                <w:sz w:val="18"/>
              </w:rPr>
            </w:pPr>
            <w:r w:rsidRPr="00BB7799">
              <w:rPr>
                <w:sz w:val="18"/>
              </w:rPr>
              <w:t xml:space="preserve"> </w:t>
            </w:r>
          </w:p>
        </w:tc>
        <w:tc>
          <w:tcPr>
            <w:tcW w:w="572" w:type="dxa"/>
          </w:tcPr>
          <w:p w14:paraId="36497BAE" w14:textId="77777777" w:rsidR="00AF553C" w:rsidRPr="00BB7799" w:rsidRDefault="00BA4B8D">
            <w:pPr>
              <w:pStyle w:val="TableParagraph"/>
              <w:ind w:left="115" w:right="32"/>
              <w:rPr>
                <w:sz w:val="18"/>
              </w:rPr>
            </w:pPr>
            <w:r w:rsidRPr="00BB7799">
              <w:rPr>
                <w:sz w:val="18"/>
              </w:rPr>
              <w:t xml:space="preserve">√ </w:t>
            </w:r>
          </w:p>
        </w:tc>
        <w:tc>
          <w:tcPr>
            <w:tcW w:w="574" w:type="dxa"/>
          </w:tcPr>
          <w:p w14:paraId="3C1A880B" w14:textId="77777777" w:rsidR="00AF553C" w:rsidRPr="00BB7799" w:rsidRDefault="00BA4B8D">
            <w:pPr>
              <w:pStyle w:val="TableParagraph"/>
              <w:ind w:left="154" w:right="70"/>
              <w:rPr>
                <w:sz w:val="18"/>
              </w:rPr>
            </w:pPr>
            <w:r w:rsidRPr="00BB7799">
              <w:rPr>
                <w:sz w:val="18"/>
              </w:rPr>
              <w:t xml:space="preserve">√ </w:t>
            </w:r>
          </w:p>
        </w:tc>
        <w:tc>
          <w:tcPr>
            <w:tcW w:w="574" w:type="dxa"/>
          </w:tcPr>
          <w:p w14:paraId="60E1F2EC" w14:textId="77777777" w:rsidR="00AF553C" w:rsidRPr="00BB7799" w:rsidRDefault="00BA4B8D">
            <w:pPr>
              <w:pStyle w:val="TableParagraph"/>
              <w:ind w:left="81"/>
              <w:rPr>
                <w:sz w:val="18"/>
              </w:rPr>
            </w:pPr>
            <w:r w:rsidRPr="00BB7799">
              <w:rPr>
                <w:sz w:val="18"/>
              </w:rPr>
              <w:t xml:space="preserve"> </w:t>
            </w:r>
          </w:p>
        </w:tc>
        <w:tc>
          <w:tcPr>
            <w:tcW w:w="574" w:type="dxa"/>
          </w:tcPr>
          <w:p w14:paraId="57313B46" w14:textId="77777777" w:rsidR="00AF553C" w:rsidRPr="00BB7799" w:rsidRDefault="00BA4B8D">
            <w:pPr>
              <w:pStyle w:val="TableParagraph"/>
              <w:ind w:left="80"/>
              <w:rPr>
                <w:sz w:val="18"/>
              </w:rPr>
            </w:pPr>
            <w:r w:rsidRPr="00BB7799">
              <w:rPr>
                <w:sz w:val="18"/>
              </w:rPr>
              <w:t xml:space="preserve"> </w:t>
            </w:r>
          </w:p>
        </w:tc>
        <w:tc>
          <w:tcPr>
            <w:tcW w:w="571" w:type="dxa"/>
          </w:tcPr>
          <w:p w14:paraId="16BBC9B8" w14:textId="77777777" w:rsidR="00AF553C" w:rsidRPr="00BB7799" w:rsidRDefault="00BA4B8D">
            <w:pPr>
              <w:pStyle w:val="TableParagraph"/>
              <w:ind w:left="79"/>
              <w:rPr>
                <w:sz w:val="18"/>
              </w:rPr>
            </w:pPr>
            <w:r w:rsidRPr="00BB7799">
              <w:rPr>
                <w:sz w:val="18"/>
              </w:rPr>
              <w:t xml:space="preserve"> </w:t>
            </w:r>
          </w:p>
        </w:tc>
        <w:tc>
          <w:tcPr>
            <w:tcW w:w="573" w:type="dxa"/>
          </w:tcPr>
          <w:p w14:paraId="3D3650CA" w14:textId="77777777" w:rsidR="00AF553C" w:rsidRPr="00BB7799" w:rsidRDefault="00BA4B8D">
            <w:pPr>
              <w:pStyle w:val="TableParagraph"/>
              <w:ind w:left="82"/>
              <w:rPr>
                <w:sz w:val="18"/>
              </w:rPr>
            </w:pPr>
            <w:r w:rsidRPr="00BB7799">
              <w:rPr>
                <w:sz w:val="18"/>
              </w:rPr>
              <w:t xml:space="preserve"> </w:t>
            </w:r>
          </w:p>
        </w:tc>
      </w:tr>
      <w:tr w:rsidR="00BB7799" w:rsidRPr="00BB7799" w14:paraId="7A87DC1F" w14:textId="77777777">
        <w:trPr>
          <w:trHeight w:val="510"/>
        </w:trPr>
        <w:tc>
          <w:tcPr>
            <w:tcW w:w="1364" w:type="dxa"/>
          </w:tcPr>
          <w:p w14:paraId="39536C47" w14:textId="77777777" w:rsidR="00AF553C" w:rsidRPr="00BB7799" w:rsidRDefault="00BA4B8D">
            <w:pPr>
              <w:pStyle w:val="TableParagraph"/>
              <w:spacing w:before="153"/>
              <w:ind w:left="216" w:right="117"/>
              <w:rPr>
                <w:sz w:val="18"/>
              </w:rPr>
            </w:pPr>
            <w:r w:rsidRPr="00BB7799">
              <w:rPr>
                <w:rFonts w:ascii="Times New Roman"/>
                <w:sz w:val="18"/>
              </w:rPr>
              <w:t>01SDC00001</w:t>
            </w:r>
            <w:r w:rsidRPr="00BB7799">
              <w:rPr>
                <w:sz w:val="18"/>
              </w:rPr>
              <w:t xml:space="preserve"> </w:t>
            </w:r>
          </w:p>
        </w:tc>
        <w:tc>
          <w:tcPr>
            <w:tcW w:w="2499" w:type="dxa"/>
          </w:tcPr>
          <w:p w14:paraId="506DA301" w14:textId="77777777" w:rsidR="00AF553C" w:rsidRPr="00BB7799" w:rsidRDefault="00BA4B8D">
            <w:pPr>
              <w:pStyle w:val="TableParagraph"/>
              <w:spacing w:before="141"/>
              <w:ind w:left="105"/>
              <w:jc w:val="left"/>
              <w:rPr>
                <w:sz w:val="18"/>
              </w:rPr>
            </w:pPr>
            <w:r w:rsidRPr="00BB7799">
              <w:rPr>
                <w:sz w:val="18"/>
              </w:rPr>
              <w:t>学年论文</w:t>
            </w:r>
            <w:r w:rsidRPr="00BB7799">
              <w:rPr>
                <w:sz w:val="18"/>
              </w:rPr>
              <w:t xml:space="preserve"> </w:t>
            </w:r>
          </w:p>
        </w:tc>
        <w:tc>
          <w:tcPr>
            <w:tcW w:w="574" w:type="dxa"/>
          </w:tcPr>
          <w:p w14:paraId="19133495" w14:textId="77777777" w:rsidR="00AF553C" w:rsidRPr="00BB7799" w:rsidRDefault="00BA4B8D">
            <w:pPr>
              <w:pStyle w:val="TableParagraph"/>
              <w:ind w:right="98"/>
              <w:jc w:val="right"/>
              <w:rPr>
                <w:sz w:val="18"/>
              </w:rPr>
            </w:pPr>
            <w:r w:rsidRPr="00BB7799">
              <w:rPr>
                <w:sz w:val="18"/>
              </w:rPr>
              <w:t xml:space="preserve">√ </w:t>
            </w:r>
          </w:p>
        </w:tc>
        <w:tc>
          <w:tcPr>
            <w:tcW w:w="572" w:type="dxa"/>
          </w:tcPr>
          <w:p w14:paraId="10D4FC18" w14:textId="77777777" w:rsidR="00AF553C" w:rsidRPr="00BB7799" w:rsidRDefault="00BA4B8D">
            <w:pPr>
              <w:pStyle w:val="TableParagraph"/>
              <w:ind w:left="92"/>
              <w:rPr>
                <w:sz w:val="18"/>
              </w:rPr>
            </w:pPr>
            <w:r w:rsidRPr="00BB7799">
              <w:rPr>
                <w:sz w:val="18"/>
              </w:rPr>
              <w:t xml:space="preserve"> </w:t>
            </w:r>
          </w:p>
        </w:tc>
        <w:tc>
          <w:tcPr>
            <w:tcW w:w="572" w:type="dxa"/>
          </w:tcPr>
          <w:p w14:paraId="55D7CE87" w14:textId="77777777" w:rsidR="00AF553C" w:rsidRPr="00BB7799" w:rsidRDefault="00BA4B8D">
            <w:pPr>
              <w:pStyle w:val="TableParagraph"/>
              <w:ind w:left="95"/>
              <w:rPr>
                <w:sz w:val="18"/>
              </w:rPr>
            </w:pPr>
            <w:r w:rsidRPr="00BB7799">
              <w:rPr>
                <w:sz w:val="18"/>
              </w:rPr>
              <w:t xml:space="preserve"> </w:t>
            </w:r>
          </w:p>
        </w:tc>
        <w:tc>
          <w:tcPr>
            <w:tcW w:w="574" w:type="dxa"/>
          </w:tcPr>
          <w:p w14:paraId="531AF885" w14:textId="77777777" w:rsidR="00AF553C" w:rsidRPr="00BB7799" w:rsidRDefault="00BA4B8D">
            <w:pPr>
              <w:pStyle w:val="TableParagraph"/>
              <w:ind w:left="92"/>
              <w:rPr>
                <w:sz w:val="18"/>
              </w:rPr>
            </w:pPr>
            <w:r w:rsidRPr="00BB7799">
              <w:rPr>
                <w:sz w:val="18"/>
              </w:rPr>
              <w:t xml:space="preserve"> </w:t>
            </w:r>
          </w:p>
        </w:tc>
        <w:tc>
          <w:tcPr>
            <w:tcW w:w="572" w:type="dxa"/>
          </w:tcPr>
          <w:p w14:paraId="4CBCDA3C" w14:textId="77777777" w:rsidR="00AF553C" w:rsidRPr="00BB7799" w:rsidRDefault="00BA4B8D">
            <w:pPr>
              <w:pStyle w:val="TableParagraph"/>
              <w:ind w:left="93"/>
              <w:rPr>
                <w:sz w:val="18"/>
              </w:rPr>
            </w:pPr>
            <w:r w:rsidRPr="00BB7799">
              <w:rPr>
                <w:sz w:val="18"/>
              </w:rPr>
              <w:t xml:space="preserve"> </w:t>
            </w:r>
          </w:p>
        </w:tc>
        <w:tc>
          <w:tcPr>
            <w:tcW w:w="576" w:type="dxa"/>
          </w:tcPr>
          <w:p w14:paraId="040D1A6C" w14:textId="77777777" w:rsidR="00AF553C" w:rsidRPr="00BB7799" w:rsidRDefault="00BA4B8D">
            <w:pPr>
              <w:pStyle w:val="TableParagraph"/>
              <w:ind w:left="93"/>
              <w:rPr>
                <w:sz w:val="18"/>
              </w:rPr>
            </w:pPr>
            <w:r w:rsidRPr="00BB7799">
              <w:rPr>
                <w:sz w:val="18"/>
              </w:rPr>
              <w:t xml:space="preserve"> </w:t>
            </w:r>
          </w:p>
        </w:tc>
        <w:tc>
          <w:tcPr>
            <w:tcW w:w="574" w:type="dxa"/>
          </w:tcPr>
          <w:p w14:paraId="05BB66EC" w14:textId="77777777" w:rsidR="00AF553C" w:rsidRPr="00BB7799" w:rsidRDefault="00BA4B8D">
            <w:pPr>
              <w:pStyle w:val="TableParagraph"/>
              <w:ind w:left="90"/>
              <w:rPr>
                <w:sz w:val="18"/>
              </w:rPr>
            </w:pPr>
            <w:r w:rsidRPr="00BB7799">
              <w:rPr>
                <w:sz w:val="18"/>
              </w:rPr>
              <w:t xml:space="preserve"> </w:t>
            </w:r>
          </w:p>
        </w:tc>
        <w:tc>
          <w:tcPr>
            <w:tcW w:w="574" w:type="dxa"/>
          </w:tcPr>
          <w:p w14:paraId="01681C5E" w14:textId="77777777" w:rsidR="00AF553C" w:rsidRPr="00BB7799" w:rsidRDefault="00BA4B8D">
            <w:pPr>
              <w:pStyle w:val="TableParagraph"/>
              <w:ind w:left="89"/>
              <w:rPr>
                <w:sz w:val="18"/>
              </w:rPr>
            </w:pPr>
            <w:r w:rsidRPr="00BB7799">
              <w:rPr>
                <w:sz w:val="18"/>
              </w:rPr>
              <w:t xml:space="preserve"> </w:t>
            </w:r>
          </w:p>
        </w:tc>
        <w:tc>
          <w:tcPr>
            <w:tcW w:w="572" w:type="dxa"/>
          </w:tcPr>
          <w:p w14:paraId="1214F135" w14:textId="77777777" w:rsidR="00AF553C" w:rsidRPr="00BB7799" w:rsidRDefault="00BA4B8D">
            <w:pPr>
              <w:pStyle w:val="TableParagraph"/>
              <w:ind w:left="86"/>
              <w:rPr>
                <w:sz w:val="18"/>
              </w:rPr>
            </w:pPr>
            <w:r w:rsidRPr="00BB7799">
              <w:rPr>
                <w:sz w:val="18"/>
              </w:rPr>
              <w:t xml:space="preserve"> </w:t>
            </w:r>
          </w:p>
        </w:tc>
        <w:tc>
          <w:tcPr>
            <w:tcW w:w="574" w:type="dxa"/>
          </w:tcPr>
          <w:p w14:paraId="4876346E" w14:textId="77777777" w:rsidR="00AF553C" w:rsidRPr="00BB7799" w:rsidRDefault="00BA4B8D">
            <w:pPr>
              <w:pStyle w:val="TableParagraph"/>
              <w:ind w:left="87"/>
              <w:rPr>
                <w:sz w:val="18"/>
              </w:rPr>
            </w:pPr>
            <w:r w:rsidRPr="00BB7799">
              <w:rPr>
                <w:sz w:val="18"/>
              </w:rPr>
              <w:t xml:space="preserve"> </w:t>
            </w:r>
          </w:p>
        </w:tc>
        <w:tc>
          <w:tcPr>
            <w:tcW w:w="575" w:type="dxa"/>
          </w:tcPr>
          <w:p w14:paraId="79C62B73" w14:textId="77777777" w:rsidR="00AF553C" w:rsidRPr="00BB7799" w:rsidRDefault="00BA4B8D">
            <w:pPr>
              <w:pStyle w:val="TableParagraph"/>
              <w:ind w:left="86"/>
              <w:rPr>
                <w:sz w:val="18"/>
              </w:rPr>
            </w:pPr>
            <w:r w:rsidRPr="00BB7799">
              <w:rPr>
                <w:sz w:val="18"/>
              </w:rPr>
              <w:t xml:space="preserve"> </w:t>
            </w:r>
          </w:p>
        </w:tc>
        <w:tc>
          <w:tcPr>
            <w:tcW w:w="574" w:type="dxa"/>
          </w:tcPr>
          <w:p w14:paraId="427DC7E0" w14:textId="77777777" w:rsidR="00AF553C" w:rsidRPr="00BB7799" w:rsidRDefault="00BA4B8D">
            <w:pPr>
              <w:pStyle w:val="TableParagraph"/>
              <w:ind w:left="84"/>
              <w:rPr>
                <w:sz w:val="18"/>
              </w:rPr>
            </w:pPr>
            <w:r w:rsidRPr="00BB7799">
              <w:rPr>
                <w:sz w:val="18"/>
              </w:rPr>
              <w:t xml:space="preserve"> </w:t>
            </w:r>
          </w:p>
        </w:tc>
        <w:tc>
          <w:tcPr>
            <w:tcW w:w="572" w:type="dxa"/>
          </w:tcPr>
          <w:p w14:paraId="6E69A1D5" w14:textId="77777777" w:rsidR="00AF553C" w:rsidRPr="00BB7799" w:rsidRDefault="00BA4B8D">
            <w:pPr>
              <w:pStyle w:val="TableParagraph"/>
              <w:ind w:left="81"/>
              <w:rPr>
                <w:sz w:val="18"/>
              </w:rPr>
            </w:pPr>
            <w:r w:rsidRPr="00BB7799">
              <w:rPr>
                <w:sz w:val="18"/>
              </w:rPr>
              <w:t xml:space="preserve"> </w:t>
            </w:r>
          </w:p>
        </w:tc>
        <w:tc>
          <w:tcPr>
            <w:tcW w:w="574" w:type="dxa"/>
          </w:tcPr>
          <w:p w14:paraId="657250D4" w14:textId="77777777" w:rsidR="00AF553C" w:rsidRPr="00BB7799" w:rsidRDefault="00BA4B8D">
            <w:pPr>
              <w:pStyle w:val="TableParagraph"/>
              <w:ind w:left="82"/>
              <w:rPr>
                <w:sz w:val="18"/>
              </w:rPr>
            </w:pPr>
            <w:r w:rsidRPr="00BB7799">
              <w:rPr>
                <w:sz w:val="18"/>
              </w:rPr>
              <w:t xml:space="preserve"> </w:t>
            </w:r>
          </w:p>
        </w:tc>
        <w:tc>
          <w:tcPr>
            <w:tcW w:w="574" w:type="dxa"/>
          </w:tcPr>
          <w:p w14:paraId="6D93B6F2" w14:textId="77777777" w:rsidR="00AF553C" w:rsidRPr="00BB7799" w:rsidRDefault="00BA4B8D">
            <w:pPr>
              <w:pStyle w:val="TableParagraph"/>
              <w:ind w:left="81"/>
              <w:rPr>
                <w:sz w:val="18"/>
              </w:rPr>
            </w:pPr>
            <w:r w:rsidRPr="00BB7799">
              <w:rPr>
                <w:sz w:val="18"/>
              </w:rPr>
              <w:t xml:space="preserve"> </w:t>
            </w:r>
          </w:p>
        </w:tc>
        <w:tc>
          <w:tcPr>
            <w:tcW w:w="574" w:type="dxa"/>
          </w:tcPr>
          <w:p w14:paraId="56DE4B43" w14:textId="77777777" w:rsidR="00AF553C" w:rsidRPr="00BB7799" w:rsidRDefault="00BA4B8D">
            <w:pPr>
              <w:pStyle w:val="TableParagraph"/>
              <w:ind w:left="80"/>
              <w:rPr>
                <w:sz w:val="18"/>
              </w:rPr>
            </w:pPr>
            <w:r w:rsidRPr="00BB7799">
              <w:rPr>
                <w:sz w:val="18"/>
              </w:rPr>
              <w:t xml:space="preserve"> </w:t>
            </w:r>
          </w:p>
        </w:tc>
        <w:tc>
          <w:tcPr>
            <w:tcW w:w="571" w:type="dxa"/>
          </w:tcPr>
          <w:p w14:paraId="28FA322B" w14:textId="77777777" w:rsidR="00AF553C" w:rsidRPr="00BB7799" w:rsidRDefault="00BA4B8D">
            <w:pPr>
              <w:pStyle w:val="TableParagraph"/>
              <w:ind w:left="79"/>
              <w:rPr>
                <w:sz w:val="18"/>
              </w:rPr>
            </w:pPr>
            <w:r w:rsidRPr="00BB7799">
              <w:rPr>
                <w:sz w:val="18"/>
              </w:rPr>
              <w:t xml:space="preserve"> </w:t>
            </w:r>
          </w:p>
        </w:tc>
        <w:tc>
          <w:tcPr>
            <w:tcW w:w="573" w:type="dxa"/>
          </w:tcPr>
          <w:p w14:paraId="21635385" w14:textId="77777777" w:rsidR="00AF553C" w:rsidRPr="00BB7799" w:rsidRDefault="00BA4B8D">
            <w:pPr>
              <w:pStyle w:val="TableParagraph"/>
              <w:ind w:left="82"/>
              <w:rPr>
                <w:sz w:val="18"/>
              </w:rPr>
            </w:pPr>
            <w:r w:rsidRPr="00BB7799">
              <w:rPr>
                <w:sz w:val="18"/>
              </w:rPr>
              <w:t xml:space="preserve"> </w:t>
            </w:r>
          </w:p>
        </w:tc>
      </w:tr>
      <w:tr w:rsidR="00BB7799" w:rsidRPr="00BB7799" w14:paraId="2EEC3B41" w14:textId="77777777">
        <w:trPr>
          <w:trHeight w:val="511"/>
        </w:trPr>
        <w:tc>
          <w:tcPr>
            <w:tcW w:w="1364" w:type="dxa"/>
          </w:tcPr>
          <w:p w14:paraId="4914840D" w14:textId="77777777" w:rsidR="00AF553C" w:rsidRPr="00BB7799" w:rsidRDefault="00BA4B8D">
            <w:pPr>
              <w:pStyle w:val="TableParagraph"/>
              <w:spacing w:before="153"/>
              <w:ind w:left="216" w:right="117"/>
              <w:rPr>
                <w:sz w:val="18"/>
              </w:rPr>
            </w:pPr>
            <w:r w:rsidRPr="00BB7799">
              <w:rPr>
                <w:rFonts w:ascii="Times New Roman"/>
                <w:sz w:val="18"/>
              </w:rPr>
              <w:t>01SDC00002</w:t>
            </w:r>
            <w:r w:rsidRPr="00BB7799">
              <w:rPr>
                <w:sz w:val="18"/>
              </w:rPr>
              <w:t xml:space="preserve"> </w:t>
            </w:r>
          </w:p>
        </w:tc>
        <w:tc>
          <w:tcPr>
            <w:tcW w:w="2499" w:type="dxa"/>
          </w:tcPr>
          <w:p w14:paraId="331ACB0E" w14:textId="77777777" w:rsidR="00AF553C" w:rsidRPr="00BB7799" w:rsidRDefault="00BA4B8D">
            <w:pPr>
              <w:pStyle w:val="TableParagraph"/>
              <w:spacing w:before="141"/>
              <w:ind w:left="105"/>
              <w:jc w:val="left"/>
              <w:rPr>
                <w:sz w:val="18"/>
              </w:rPr>
            </w:pPr>
            <w:r w:rsidRPr="00BB7799">
              <w:rPr>
                <w:sz w:val="18"/>
              </w:rPr>
              <w:t>毕业实习</w:t>
            </w:r>
            <w:r w:rsidRPr="00BB7799">
              <w:rPr>
                <w:sz w:val="18"/>
              </w:rPr>
              <w:t xml:space="preserve"> </w:t>
            </w:r>
          </w:p>
        </w:tc>
        <w:tc>
          <w:tcPr>
            <w:tcW w:w="574" w:type="dxa"/>
          </w:tcPr>
          <w:p w14:paraId="25EC93E1" w14:textId="77777777" w:rsidR="00AF553C" w:rsidRPr="00BB7799" w:rsidRDefault="00BA4B8D">
            <w:pPr>
              <w:pStyle w:val="TableParagraph"/>
              <w:ind w:left="96"/>
              <w:rPr>
                <w:sz w:val="18"/>
              </w:rPr>
            </w:pPr>
            <w:r w:rsidRPr="00BB7799">
              <w:rPr>
                <w:sz w:val="18"/>
              </w:rPr>
              <w:t xml:space="preserve"> </w:t>
            </w:r>
          </w:p>
        </w:tc>
        <w:tc>
          <w:tcPr>
            <w:tcW w:w="572" w:type="dxa"/>
          </w:tcPr>
          <w:p w14:paraId="7FF1F6A0" w14:textId="77777777" w:rsidR="00AF553C" w:rsidRPr="00BB7799" w:rsidRDefault="00BA4B8D">
            <w:pPr>
              <w:pStyle w:val="TableParagraph"/>
              <w:ind w:left="92"/>
              <w:rPr>
                <w:sz w:val="18"/>
              </w:rPr>
            </w:pPr>
            <w:r w:rsidRPr="00BB7799">
              <w:rPr>
                <w:sz w:val="18"/>
              </w:rPr>
              <w:t xml:space="preserve"> </w:t>
            </w:r>
          </w:p>
        </w:tc>
        <w:tc>
          <w:tcPr>
            <w:tcW w:w="572" w:type="dxa"/>
          </w:tcPr>
          <w:p w14:paraId="008F5ACE" w14:textId="77777777" w:rsidR="00AF553C" w:rsidRPr="00BB7799" w:rsidRDefault="00BA4B8D">
            <w:pPr>
              <w:pStyle w:val="TableParagraph"/>
              <w:ind w:left="95"/>
              <w:rPr>
                <w:sz w:val="18"/>
              </w:rPr>
            </w:pPr>
            <w:r w:rsidRPr="00BB7799">
              <w:rPr>
                <w:sz w:val="18"/>
              </w:rPr>
              <w:t xml:space="preserve"> </w:t>
            </w:r>
          </w:p>
        </w:tc>
        <w:tc>
          <w:tcPr>
            <w:tcW w:w="574" w:type="dxa"/>
          </w:tcPr>
          <w:p w14:paraId="169B3BEC" w14:textId="77777777" w:rsidR="00AF553C" w:rsidRPr="00BB7799" w:rsidRDefault="00BA4B8D">
            <w:pPr>
              <w:pStyle w:val="TableParagraph"/>
              <w:ind w:left="92"/>
              <w:rPr>
                <w:sz w:val="18"/>
              </w:rPr>
            </w:pPr>
            <w:r w:rsidRPr="00BB7799">
              <w:rPr>
                <w:sz w:val="18"/>
              </w:rPr>
              <w:t xml:space="preserve"> </w:t>
            </w:r>
          </w:p>
        </w:tc>
        <w:tc>
          <w:tcPr>
            <w:tcW w:w="572" w:type="dxa"/>
          </w:tcPr>
          <w:p w14:paraId="5C569138" w14:textId="77777777" w:rsidR="00AF553C" w:rsidRPr="00BB7799" w:rsidRDefault="00BA4B8D">
            <w:pPr>
              <w:pStyle w:val="TableParagraph"/>
              <w:ind w:left="93"/>
              <w:rPr>
                <w:sz w:val="18"/>
              </w:rPr>
            </w:pPr>
            <w:r w:rsidRPr="00BB7799">
              <w:rPr>
                <w:sz w:val="18"/>
              </w:rPr>
              <w:t xml:space="preserve"> </w:t>
            </w:r>
          </w:p>
        </w:tc>
        <w:tc>
          <w:tcPr>
            <w:tcW w:w="576" w:type="dxa"/>
          </w:tcPr>
          <w:p w14:paraId="000DF770" w14:textId="77777777" w:rsidR="00AF553C" w:rsidRPr="00BB7799" w:rsidRDefault="00BA4B8D">
            <w:pPr>
              <w:pStyle w:val="TableParagraph"/>
              <w:ind w:left="93"/>
              <w:rPr>
                <w:sz w:val="18"/>
              </w:rPr>
            </w:pPr>
            <w:r w:rsidRPr="00BB7799">
              <w:rPr>
                <w:sz w:val="18"/>
              </w:rPr>
              <w:t xml:space="preserve"> </w:t>
            </w:r>
          </w:p>
        </w:tc>
        <w:tc>
          <w:tcPr>
            <w:tcW w:w="574" w:type="dxa"/>
          </w:tcPr>
          <w:p w14:paraId="32DA36A4" w14:textId="77777777" w:rsidR="00AF553C" w:rsidRPr="00BB7799" w:rsidRDefault="00BA4B8D">
            <w:pPr>
              <w:pStyle w:val="TableParagraph"/>
              <w:ind w:left="90"/>
              <w:rPr>
                <w:sz w:val="18"/>
              </w:rPr>
            </w:pPr>
            <w:r w:rsidRPr="00BB7799">
              <w:rPr>
                <w:sz w:val="18"/>
              </w:rPr>
              <w:t xml:space="preserve"> </w:t>
            </w:r>
          </w:p>
        </w:tc>
        <w:tc>
          <w:tcPr>
            <w:tcW w:w="574" w:type="dxa"/>
          </w:tcPr>
          <w:p w14:paraId="786EF8D5" w14:textId="77777777" w:rsidR="00AF553C" w:rsidRPr="00BB7799" w:rsidRDefault="00BA4B8D">
            <w:pPr>
              <w:pStyle w:val="TableParagraph"/>
              <w:ind w:right="100"/>
              <w:jc w:val="right"/>
              <w:rPr>
                <w:sz w:val="18"/>
              </w:rPr>
            </w:pPr>
            <w:r w:rsidRPr="00BB7799">
              <w:rPr>
                <w:sz w:val="18"/>
              </w:rPr>
              <w:t xml:space="preserve">√ </w:t>
            </w:r>
          </w:p>
        </w:tc>
        <w:tc>
          <w:tcPr>
            <w:tcW w:w="572" w:type="dxa"/>
          </w:tcPr>
          <w:p w14:paraId="544D0740" w14:textId="77777777" w:rsidR="00AF553C" w:rsidRPr="00BB7799" w:rsidRDefault="00BA4B8D">
            <w:pPr>
              <w:pStyle w:val="TableParagraph"/>
              <w:ind w:left="86"/>
              <w:rPr>
                <w:sz w:val="18"/>
              </w:rPr>
            </w:pPr>
            <w:r w:rsidRPr="00BB7799">
              <w:rPr>
                <w:sz w:val="18"/>
              </w:rPr>
              <w:t xml:space="preserve"> </w:t>
            </w:r>
          </w:p>
        </w:tc>
        <w:tc>
          <w:tcPr>
            <w:tcW w:w="574" w:type="dxa"/>
          </w:tcPr>
          <w:p w14:paraId="2A1C1677" w14:textId="77777777" w:rsidR="00AF553C" w:rsidRPr="00BB7799" w:rsidRDefault="00BA4B8D">
            <w:pPr>
              <w:pStyle w:val="TableParagraph"/>
              <w:ind w:left="87"/>
              <w:rPr>
                <w:sz w:val="18"/>
              </w:rPr>
            </w:pPr>
            <w:r w:rsidRPr="00BB7799">
              <w:rPr>
                <w:sz w:val="18"/>
              </w:rPr>
              <w:t xml:space="preserve"> </w:t>
            </w:r>
          </w:p>
        </w:tc>
        <w:tc>
          <w:tcPr>
            <w:tcW w:w="575" w:type="dxa"/>
          </w:tcPr>
          <w:p w14:paraId="1296A282" w14:textId="77777777" w:rsidR="00AF553C" w:rsidRPr="00BB7799" w:rsidRDefault="00BA4B8D">
            <w:pPr>
              <w:pStyle w:val="TableParagraph"/>
              <w:ind w:left="86"/>
              <w:rPr>
                <w:sz w:val="18"/>
              </w:rPr>
            </w:pPr>
            <w:r w:rsidRPr="00BB7799">
              <w:rPr>
                <w:sz w:val="18"/>
              </w:rPr>
              <w:t xml:space="preserve"> </w:t>
            </w:r>
          </w:p>
        </w:tc>
        <w:tc>
          <w:tcPr>
            <w:tcW w:w="574" w:type="dxa"/>
          </w:tcPr>
          <w:p w14:paraId="37E50F72" w14:textId="77777777" w:rsidR="00AF553C" w:rsidRPr="00BB7799" w:rsidRDefault="00BA4B8D">
            <w:pPr>
              <w:pStyle w:val="TableParagraph"/>
              <w:ind w:left="84"/>
              <w:rPr>
                <w:sz w:val="18"/>
              </w:rPr>
            </w:pPr>
            <w:r w:rsidRPr="00BB7799">
              <w:rPr>
                <w:sz w:val="18"/>
              </w:rPr>
              <w:t xml:space="preserve"> </w:t>
            </w:r>
          </w:p>
        </w:tc>
        <w:tc>
          <w:tcPr>
            <w:tcW w:w="572" w:type="dxa"/>
          </w:tcPr>
          <w:p w14:paraId="698E676C" w14:textId="77777777" w:rsidR="00AF553C" w:rsidRPr="00BB7799" w:rsidRDefault="00BA4B8D">
            <w:pPr>
              <w:pStyle w:val="TableParagraph"/>
              <w:ind w:left="81"/>
              <w:rPr>
                <w:sz w:val="18"/>
              </w:rPr>
            </w:pPr>
            <w:r w:rsidRPr="00BB7799">
              <w:rPr>
                <w:sz w:val="18"/>
              </w:rPr>
              <w:t xml:space="preserve"> </w:t>
            </w:r>
          </w:p>
        </w:tc>
        <w:tc>
          <w:tcPr>
            <w:tcW w:w="574" w:type="dxa"/>
          </w:tcPr>
          <w:p w14:paraId="1722805D" w14:textId="77777777" w:rsidR="00AF553C" w:rsidRPr="00BB7799" w:rsidRDefault="00BA4B8D">
            <w:pPr>
              <w:pStyle w:val="TableParagraph"/>
              <w:ind w:left="82"/>
              <w:rPr>
                <w:sz w:val="18"/>
              </w:rPr>
            </w:pPr>
            <w:r w:rsidRPr="00BB7799">
              <w:rPr>
                <w:sz w:val="18"/>
              </w:rPr>
              <w:t xml:space="preserve"> </w:t>
            </w:r>
          </w:p>
        </w:tc>
        <w:tc>
          <w:tcPr>
            <w:tcW w:w="574" w:type="dxa"/>
          </w:tcPr>
          <w:p w14:paraId="21A3395E" w14:textId="77777777" w:rsidR="00AF553C" w:rsidRPr="00BB7799" w:rsidRDefault="00BA4B8D">
            <w:pPr>
              <w:pStyle w:val="TableParagraph"/>
              <w:ind w:left="81"/>
              <w:rPr>
                <w:sz w:val="18"/>
              </w:rPr>
            </w:pPr>
            <w:r w:rsidRPr="00BB7799">
              <w:rPr>
                <w:sz w:val="18"/>
              </w:rPr>
              <w:t xml:space="preserve"> </w:t>
            </w:r>
          </w:p>
        </w:tc>
        <w:tc>
          <w:tcPr>
            <w:tcW w:w="574" w:type="dxa"/>
          </w:tcPr>
          <w:p w14:paraId="0DDC8CDD" w14:textId="77777777" w:rsidR="00AF553C" w:rsidRPr="00BB7799" w:rsidRDefault="00BA4B8D">
            <w:pPr>
              <w:pStyle w:val="TableParagraph"/>
              <w:ind w:left="80"/>
              <w:rPr>
                <w:sz w:val="18"/>
              </w:rPr>
            </w:pPr>
            <w:r w:rsidRPr="00BB7799">
              <w:rPr>
                <w:sz w:val="18"/>
              </w:rPr>
              <w:t xml:space="preserve"> </w:t>
            </w:r>
          </w:p>
        </w:tc>
        <w:tc>
          <w:tcPr>
            <w:tcW w:w="571" w:type="dxa"/>
          </w:tcPr>
          <w:p w14:paraId="6114B939" w14:textId="77777777" w:rsidR="00AF553C" w:rsidRPr="00BB7799" w:rsidRDefault="00BA4B8D">
            <w:pPr>
              <w:pStyle w:val="TableParagraph"/>
              <w:ind w:left="79"/>
              <w:rPr>
                <w:sz w:val="18"/>
              </w:rPr>
            </w:pPr>
            <w:r w:rsidRPr="00BB7799">
              <w:rPr>
                <w:sz w:val="18"/>
              </w:rPr>
              <w:t xml:space="preserve"> </w:t>
            </w:r>
          </w:p>
        </w:tc>
        <w:tc>
          <w:tcPr>
            <w:tcW w:w="573" w:type="dxa"/>
          </w:tcPr>
          <w:p w14:paraId="7312AFB9" w14:textId="77777777" w:rsidR="00AF553C" w:rsidRPr="00BB7799" w:rsidRDefault="00BA4B8D">
            <w:pPr>
              <w:pStyle w:val="TableParagraph"/>
              <w:ind w:left="82"/>
              <w:rPr>
                <w:sz w:val="18"/>
              </w:rPr>
            </w:pPr>
            <w:r w:rsidRPr="00BB7799">
              <w:rPr>
                <w:sz w:val="18"/>
              </w:rPr>
              <w:t xml:space="preserve"> </w:t>
            </w:r>
          </w:p>
        </w:tc>
      </w:tr>
      <w:tr w:rsidR="00BB7799" w:rsidRPr="00BB7799" w14:paraId="6F6A4664" w14:textId="77777777">
        <w:trPr>
          <w:trHeight w:val="510"/>
        </w:trPr>
        <w:tc>
          <w:tcPr>
            <w:tcW w:w="1364" w:type="dxa"/>
          </w:tcPr>
          <w:p w14:paraId="37A9E795" w14:textId="77777777" w:rsidR="00AF553C" w:rsidRPr="00BB7799" w:rsidRDefault="00BA4B8D">
            <w:pPr>
              <w:pStyle w:val="TableParagraph"/>
              <w:spacing w:before="151"/>
              <w:ind w:left="216" w:right="117"/>
              <w:rPr>
                <w:sz w:val="18"/>
              </w:rPr>
            </w:pPr>
            <w:r w:rsidRPr="00BB7799">
              <w:rPr>
                <w:rFonts w:ascii="Times New Roman"/>
                <w:sz w:val="18"/>
              </w:rPr>
              <w:t>01SDC00003</w:t>
            </w:r>
            <w:r w:rsidRPr="00BB7799">
              <w:rPr>
                <w:sz w:val="18"/>
              </w:rPr>
              <w:t xml:space="preserve"> </w:t>
            </w:r>
          </w:p>
        </w:tc>
        <w:tc>
          <w:tcPr>
            <w:tcW w:w="2499" w:type="dxa"/>
          </w:tcPr>
          <w:p w14:paraId="0C261719" w14:textId="77777777" w:rsidR="00AF553C" w:rsidRPr="00BB7799" w:rsidRDefault="00BA4B8D">
            <w:pPr>
              <w:pStyle w:val="TableParagraph"/>
              <w:ind w:left="105"/>
              <w:jc w:val="left"/>
              <w:rPr>
                <w:sz w:val="18"/>
              </w:rPr>
            </w:pPr>
            <w:r w:rsidRPr="00BB7799">
              <w:rPr>
                <w:sz w:val="18"/>
              </w:rPr>
              <w:t>毕业论文</w:t>
            </w:r>
            <w:r w:rsidRPr="00BB7799">
              <w:rPr>
                <w:sz w:val="18"/>
              </w:rPr>
              <w:t xml:space="preserve"> </w:t>
            </w:r>
          </w:p>
        </w:tc>
        <w:tc>
          <w:tcPr>
            <w:tcW w:w="574" w:type="dxa"/>
          </w:tcPr>
          <w:p w14:paraId="2C50D700" w14:textId="77777777" w:rsidR="00AF553C" w:rsidRPr="00BB7799" w:rsidRDefault="00BA4B8D">
            <w:pPr>
              <w:pStyle w:val="TableParagraph"/>
              <w:ind w:left="96"/>
              <w:rPr>
                <w:sz w:val="18"/>
              </w:rPr>
            </w:pPr>
            <w:r w:rsidRPr="00BB7799">
              <w:rPr>
                <w:sz w:val="18"/>
              </w:rPr>
              <w:t xml:space="preserve"> </w:t>
            </w:r>
          </w:p>
        </w:tc>
        <w:tc>
          <w:tcPr>
            <w:tcW w:w="572" w:type="dxa"/>
          </w:tcPr>
          <w:p w14:paraId="3454E854" w14:textId="77777777" w:rsidR="00AF553C" w:rsidRPr="00BB7799" w:rsidRDefault="00BA4B8D">
            <w:pPr>
              <w:pStyle w:val="TableParagraph"/>
              <w:ind w:left="92"/>
              <w:rPr>
                <w:sz w:val="18"/>
              </w:rPr>
            </w:pPr>
            <w:r w:rsidRPr="00BB7799">
              <w:rPr>
                <w:sz w:val="18"/>
              </w:rPr>
              <w:t xml:space="preserve"> </w:t>
            </w:r>
          </w:p>
        </w:tc>
        <w:tc>
          <w:tcPr>
            <w:tcW w:w="572" w:type="dxa"/>
          </w:tcPr>
          <w:p w14:paraId="3861A360" w14:textId="77777777" w:rsidR="00AF553C" w:rsidRPr="00BB7799" w:rsidRDefault="00BA4B8D">
            <w:pPr>
              <w:pStyle w:val="TableParagraph"/>
              <w:ind w:left="95"/>
              <w:rPr>
                <w:sz w:val="18"/>
              </w:rPr>
            </w:pPr>
            <w:r w:rsidRPr="00BB7799">
              <w:rPr>
                <w:sz w:val="18"/>
              </w:rPr>
              <w:t xml:space="preserve"> </w:t>
            </w:r>
          </w:p>
        </w:tc>
        <w:tc>
          <w:tcPr>
            <w:tcW w:w="574" w:type="dxa"/>
          </w:tcPr>
          <w:p w14:paraId="14C570F2" w14:textId="77777777" w:rsidR="00AF553C" w:rsidRPr="00BB7799" w:rsidRDefault="00BA4B8D">
            <w:pPr>
              <w:pStyle w:val="TableParagraph"/>
              <w:ind w:left="92"/>
              <w:rPr>
                <w:sz w:val="18"/>
              </w:rPr>
            </w:pPr>
            <w:r w:rsidRPr="00BB7799">
              <w:rPr>
                <w:sz w:val="18"/>
              </w:rPr>
              <w:t xml:space="preserve"> </w:t>
            </w:r>
          </w:p>
        </w:tc>
        <w:tc>
          <w:tcPr>
            <w:tcW w:w="572" w:type="dxa"/>
          </w:tcPr>
          <w:p w14:paraId="758AA9EF" w14:textId="77777777" w:rsidR="00AF553C" w:rsidRPr="00BB7799" w:rsidRDefault="00BA4B8D">
            <w:pPr>
              <w:pStyle w:val="TableParagraph"/>
              <w:ind w:left="93"/>
              <w:rPr>
                <w:sz w:val="18"/>
              </w:rPr>
            </w:pPr>
            <w:r w:rsidRPr="00BB7799">
              <w:rPr>
                <w:sz w:val="18"/>
              </w:rPr>
              <w:t xml:space="preserve"> </w:t>
            </w:r>
          </w:p>
        </w:tc>
        <w:tc>
          <w:tcPr>
            <w:tcW w:w="576" w:type="dxa"/>
          </w:tcPr>
          <w:p w14:paraId="63A6349A" w14:textId="77777777" w:rsidR="00AF553C" w:rsidRPr="00BB7799" w:rsidRDefault="00BA4B8D">
            <w:pPr>
              <w:pStyle w:val="TableParagraph"/>
              <w:ind w:left="93"/>
              <w:rPr>
                <w:sz w:val="18"/>
              </w:rPr>
            </w:pPr>
            <w:r w:rsidRPr="00BB7799">
              <w:rPr>
                <w:sz w:val="18"/>
              </w:rPr>
              <w:t xml:space="preserve"> </w:t>
            </w:r>
          </w:p>
        </w:tc>
        <w:tc>
          <w:tcPr>
            <w:tcW w:w="574" w:type="dxa"/>
          </w:tcPr>
          <w:p w14:paraId="7A3CDEAB" w14:textId="77777777" w:rsidR="00AF553C" w:rsidRPr="00BB7799" w:rsidRDefault="00BA4B8D">
            <w:pPr>
              <w:pStyle w:val="TableParagraph"/>
              <w:ind w:left="90"/>
              <w:rPr>
                <w:sz w:val="18"/>
              </w:rPr>
            </w:pPr>
            <w:r w:rsidRPr="00BB7799">
              <w:rPr>
                <w:sz w:val="18"/>
              </w:rPr>
              <w:t xml:space="preserve"> </w:t>
            </w:r>
          </w:p>
        </w:tc>
        <w:tc>
          <w:tcPr>
            <w:tcW w:w="574" w:type="dxa"/>
          </w:tcPr>
          <w:p w14:paraId="0C374773" w14:textId="77777777" w:rsidR="00AF553C" w:rsidRPr="00BB7799" w:rsidRDefault="00BA4B8D">
            <w:pPr>
              <w:pStyle w:val="TableParagraph"/>
              <w:ind w:left="89"/>
              <w:rPr>
                <w:sz w:val="18"/>
              </w:rPr>
            </w:pPr>
            <w:r w:rsidRPr="00BB7799">
              <w:rPr>
                <w:sz w:val="18"/>
              </w:rPr>
              <w:t xml:space="preserve"> </w:t>
            </w:r>
          </w:p>
        </w:tc>
        <w:tc>
          <w:tcPr>
            <w:tcW w:w="572" w:type="dxa"/>
          </w:tcPr>
          <w:p w14:paraId="3FBCCE09" w14:textId="77777777" w:rsidR="00AF553C" w:rsidRPr="00BB7799" w:rsidRDefault="00BA4B8D">
            <w:pPr>
              <w:pStyle w:val="TableParagraph"/>
              <w:ind w:left="86"/>
              <w:rPr>
                <w:sz w:val="18"/>
              </w:rPr>
            </w:pPr>
            <w:r w:rsidRPr="00BB7799">
              <w:rPr>
                <w:sz w:val="18"/>
              </w:rPr>
              <w:t xml:space="preserve"> </w:t>
            </w:r>
          </w:p>
        </w:tc>
        <w:tc>
          <w:tcPr>
            <w:tcW w:w="574" w:type="dxa"/>
          </w:tcPr>
          <w:p w14:paraId="4938FF25" w14:textId="77777777" w:rsidR="00AF553C" w:rsidRPr="00BB7799" w:rsidRDefault="00BA4B8D">
            <w:pPr>
              <w:pStyle w:val="TableParagraph"/>
              <w:ind w:left="87"/>
              <w:rPr>
                <w:sz w:val="18"/>
              </w:rPr>
            </w:pPr>
            <w:r w:rsidRPr="00BB7799">
              <w:rPr>
                <w:sz w:val="18"/>
              </w:rPr>
              <w:t xml:space="preserve"> </w:t>
            </w:r>
          </w:p>
        </w:tc>
        <w:tc>
          <w:tcPr>
            <w:tcW w:w="575" w:type="dxa"/>
          </w:tcPr>
          <w:p w14:paraId="2AA0FA0C" w14:textId="77777777" w:rsidR="00AF553C" w:rsidRPr="00BB7799" w:rsidRDefault="00BA4B8D">
            <w:pPr>
              <w:pStyle w:val="TableParagraph"/>
              <w:ind w:left="86"/>
              <w:rPr>
                <w:sz w:val="18"/>
              </w:rPr>
            </w:pPr>
            <w:r w:rsidRPr="00BB7799">
              <w:rPr>
                <w:sz w:val="18"/>
              </w:rPr>
              <w:t xml:space="preserve"> </w:t>
            </w:r>
          </w:p>
        </w:tc>
        <w:tc>
          <w:tcPr>
            <w:tcW w:w="574" w:type="dxa"/>
          </w:tcPr>
          <w:p w14:paraId="7CA55C66" w14:textId="77777777" w:rsidR="00AF553C" w:rsidRPr="00BB7799" w:rsidRDefault="00BA4B8D">
            <w:pPr>
              <w:pStyle w:val="TableParagraph"/>
              <w:ind w:left="84"/>
              <w:rPr>
                <w:sz w:val="18"/>
              </w:rPr>
            </w:pPr>
            <w:r w:rsidRPr="00BB7799">
              <w:rPr>
                <w:sz w:val="18"/>
              </w:rPr>
              <w:t xml:space="preserve"> </w:t>
            </w:r>
          </w:p>
        </w:tc>
        <w:tc>
          <w:tcPr>
            <w:tcW w:w="572" w:type="dxa"/>
          </w:tcPr>
          <w:p w14:paraId="6ED69E2D" w14:textId="77777777" w:rsidR="00AF553C" w:rsidRPr="00BB7799" w:rsidRDefault="00BA4B8D">
            <w:pPr>
              <w:pStyle w:val="TableParagraph"/>
              <w:ind w:left="81"/>
              <w:rPr>
                <w:sz w:val="18"/>
              </w:rPr>
            </w:pPr>
            <w:r w:rsidRPr="00BB7799">
              <w:rPr>
                <w:sz w:val="18"/>
              </w:rPr>
              <w:t xml:space="preserve"> </w:t>
            </w:r>
          </w:p>
        </w:tc>
        <w:tc>
          <w:tcPr>
            <w:tcW w:w="574" w:type="dxa"/>
          </w:tcPr>
          <w:p w14:paraId="3A7F1E8E" w14:textId="77777777" w:rsidR="00AF553C" w:rsidRPr="00BB7799" w:rsidRDefault="00BA4B8D">
            <w:pPr>
              <w:pStyle w:val="TableParagraph"/>
              <w:ind w:left="82"/>
              <w:rPr>
                <w:sz w:val="18"/>
              </w:rPr>
            </w:pPr>
            <w:r w:rsidRPr="00BB7799">
              <w:rPr>
                <w:sz w:val="18"/>
              </w:rPr>
              <w:t xml:space="preserve"> </w:t>
            </w:r>
          </w:p>
        </w:tc>
        <w:tc>
          <w:tcPr>
            <w:tcW w:w="574" w:type="dxa"/>
          </w:tcPr>
          <w:p w14:paraId="39C41151" w14:textId="77777777" w:rsidR="00AF553C" w:rsidRPr="00BB7799" w:rsidRDefault="00BA4B8D">
            <w:pPr>
              <w:pStyle w:val="TableParagraph"/>
              <w:ind w:left="154" w:right="70"/>
              <w:rPr>
                <w:sz w:val="18"/>
              </w:rPr>
            </w:pPr>
            <w:r w:rsidRPr="00BB7799">
              <w:rPr>
                <w:sz w:val="18"/>
              </w:rPr>
              <w:t xml:space="preserve">√ </w:t>
            </w:r>
          </w:p>
        </w:tc>
        <w:tc>
          <w:tcPr>
            <w:tcW w:w="574" w:type="dxa"/>
          </w:tcPr>
          <w:p w14:paraId="31D92133" w14:textId="77777777" w:rsidR="00AF553C" w:rsidRPr="00BB7799" w:rsidRDefault="00BA4B8D">
            <w:pPr>
              <w:pStyle w:val="TableParagraph"/>
              <w:ind w:left="80"/>
              <w:rPr>
                <w:sz w:val="18"/>
              </w:rPr>
            </w:pPr>
            <w:r w:rsidRPr="00BB7799">
              <w:rPr>
                <w:sz w:val="18"/>
              </w:rPr>
              <w:t xml:space="preserve"> </w:t>
            </w:r>
          </w:p>
        </w:tc>
        <w:tc>
          <w:tcPr>
            <w:tcW w:w="571" w:type="dxa"/>
          </w:tcPr>
          <w:p w14:paraId="71DB7405" w14:textId="77777777" w:rsidR="00AF553C" w:rsidRPr="00BB7799" w:rsidRDefault="00BA4B8D">
            <w:pPr>
              <w:pStyle w:val="TableParagraph"/>
              <w:ind w:left="79"/>
              <w:rPr>
                <w:sz w:val="18"/>
              </w:rPr>
            </w:pPr>
            <w:r w:rsidRPr="00BB7799">
              <w:rPr>
                <w:sz w:val="18"/>
              </w:rPr>
              <w:t xml:space="preserve"> </w:t>
            </w:r>
          </w:p>
        </w:tc>
        <w:tc>
          <w:tcPr>
            <w:tcW w:w="573" w:type="dxa"/>
          </w:tcPr>
          <w:p w14:paraId="0AFEE37F" w14:textId="77777777" w:rsidR="00AF553C" w:rsidRPr="00BB7799" w:rsidRDefault="00BA4B8D">
            <w:pPr>
              <w:pStyle w:val="TableParagraph"/>
              <w:ind w:left="82"/>
              <w:rPr>
                <w:sz w:val="18"/>
              </w:rPr>
            </w:pPr>
            <w:r w:rsidRPr="00BB7799">
              <w:rPr>
                <w:sz w:val="18"/>
              </w:rPr>
              <w:t xml:space="preserve"> </w:t>
            </w:r>
          </w:p>
        </w:tc>
      </w:tr>
    </w:tbl>
    <w:p w14:paraId="5B1B6090" w14:textId="77777777" w:rsidR="00AF553C" w:rsidRPr="00BB7799" w:rsidRDefault="00BA4B8D">
      <w:pPr>
        <w:pStyle w:val="a3"/>
        <w:spacing w:before="23"/>
        <w:ind w:left="482"/>
      </w:pPr>
      <w:r w:rsidRPr="00BB7799">
        <w:rPr>
          <w:spacing w:val="-12"/>
        </w:rPr>
        <w:t>注：</w:t>
      </w:r>
      <w:r w:rsidRPr="00BB7799">
        <w:rPr>
          <w:spacing w:val="-12"/>
        </w:rPr>
        <w:t>“</w:t>
      </w:r>
      <w:r w:rsidRPr="00BB7799">
        <w:rPr>
          <w:spacing w:val="-12"/>
        </w:rPr>
        <w:t>课程体系对毕业要求支撑关系矩阵</w:t>
      </w:r>
      <w:r w:rsidRPr="00BB7799">
        <w:rPr>
          <w:spacing w:val="-12"/>
        </w:rPr>
        <w:t>”</w:t>
      </w:r>
      <w:r w:rsidRPr="00BB7799">
        <w:rPr>
          <w:spacing w:val="-12"/>
        </w:rPr>
        <w:t>应覆盖所有必修环节，根据课程对各项毕业要求的支撑情况在相应的栏内打</w:t>
      </w:r>
      <w:r w:rsidRPr="00BB7799">
        <w:rPr>
          <w:spacing w:val="-12"/>
        </w:rPr>
        <w:t>“</w:t>
      </w:r>
      <w:r w:rsidRPr="00BB7799">
        <w:rPr>
          <w:sz w:val="18"/>
        </w:rPr>
        <w:t>√</w:t>
      </w:r>
      <w:r w:rsidRPr="00BB7799">
        <w:rPr>
          <w:spacing w:val="-56"/>
        </w:rPr>
        <w:t>”</w:t>
      </w:r>
      <w:r w:rsidRPr="00BB7799">
        <w:rPr>
          <w:spacing w:val="-56"/>
        </w:rPr>
        <w:t>。</w:t>
      </w:r>
      <w:r w:rsidRPr="00BB7799">
        <w:t xml:space="preserve"> </w:t>
      </w:r>
    </w:p>
    <w:p w14:paraId="2973C275" w14:textId="77777777" w:rsidR="00AF553C" w:rsidRDefault="00AF553C">
      <w:pPr>
        <w:spacing w:line="232" w:lineRule="auto"/>
        <w:rPr>
          <w:sz w:val="21"/>
        </w:rPr>
      </w:pPr>
    </w:p>
    <w:p w14:paraId="74EA55EF" w14:textId="7EB2B918" w:rsidR="00BB7799" w:rsidRPr="00BB7799" w:rsidRDefault="00BB7799">
      <w:pPr>
        <w:spacing w:line="232" w:lineRule="auto"/>
        <w:rPr>
          <w:rFonts w:hint="eastAsia"/>
          <w:sz w:val="21"/>
        </w:rPr>
        <w:sectPr w:rsidR="00BB7799" w:rsidRPr="00BB7799">
          <w:pgSz w:w="16840" w:h="11910" w:orient="landscape"/>
          <w:pgMar w:top="1100" w:right="1220" w:bottom="1320" w:left="1220" w:header="0" w:footer="862" w:gutter="0"/>
          <w:cols w:space="720"/>
        </w:sectPr>
      </w:pPr>
    </w:p>
    <w:p w14:paraId="4F60DC4D" w14:textId="70655D4B" w:rsidR="00AF553C" w:rsidRPr="00BB7799" w:rsidRDefault="00BA4B8D" w:rsidP="00BB7799">
      <w:pPr>
        <w:pStyle w:val="2"/>
        <w:spacing w:before="66"/>
        <w:ind w:left="482"/>
      </w:pPr>
      <w:r w:rsidRPr="00BB7799">
        <w:lastRenderedPageBreak/>
        <w:t>十三、课程地图</w:t>
      </w:r>
      <w:r w:rsidRPr="00BB7799">
        <w:rPr>
          <w:w w:val="99"/>
          <w:sz w:val="13"/>
        </w:rPr>
        <w:t xml:space="preserve"> </w:t>
      </w:r>
    </w:p>
    <w:p w14:paraId="51F0520F" w14:textId="77777777" w:rsidR="00AF553C" w:rsidRPr="00BB7799" w:rsidRDefault="00BA4B8D">
      <w:pPr>
        <w:spacing w:before="77"/>
        <w:ind w:left="482"/>
        <w:rPr>
          <w:sz w:val="13"/>
        </w:rPr>
      </w:pPr>
      <w:r w:rsidRPr="00BB7799">
        <w:pict w14:anchorId="4DFC1159">
          <v:line id="_x0000_s1032" style="position:absolute;left:0;text-align:left;z-index:251695104;mso-position-horizontal-relative:page;mso-width-relative:page;mso-height-relative:page" from="759.25pt,7.6pt" to="759.3pt,7.65pt" strokecolor="#d3d3d3" strokeweight=".14pt">
            <w10:wrap anchorx="page"/>
          </v:line>
        </w:pict>
      </w:r>
      <w:r w:rsidRPr="00BB7799">
        <w:pict w14:anchorId="5A326E41">
          <v:shapetype id="_x0000_t202" coordsize="21600,21600" o:spt="202" path="m,l,21600r21600,l21600,xe">
            <v:stroke joinstyle="miter"/>
            <v:path gradientshapeok="t" o:connecttype="rect"/>
          </v:shapetype>
          <v:shape id="_x0000_s1033" type="#_x0000_t202" style="position:absolute;left:0;text-align:left;margin-left:86.9pt;margin-top:7pt;width:673.05pt;height:375.45pt;z-index:251696128;mso-position-horizontal-relative:page;mso-width-relative:page;mso-height-relative:page" filled="f" stroked="f">
            <v:textbox inset="0,0,0,0">
              <w:txbxContent>
                <w:tbl>
                  <w:tblPr>
                    <w:tblW w:w="1342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726"/>
                    <w:gridCol w:w="1598"/>
                    <w:gridCol w:w="1579"/>
                    <w:gridCol w:w="1580"/>
                    <w:gridCol w:w="1680"/>
                    <w:gridCol w:w="1579"/>
                    <w:gridCol w:w="1743"/>
                    <w:gridCol w:w="1366"/>
                    <w:gridCol w:w="1574"/>
                  </w:tblGrid>
                  <w:tr w:rsidR="00AF553C" w14:paraId="4AF64578" w14:textId="77777777" w:rsidTr="00BB7799">
                    <w:trPr>
                      <w:trHeight w:val="386"/>
                      <w:jc w:val="center"/>
                    </w:trPr>
                    <w:tc>
                      <w:tcPr>
                        <w:tcW w:w="726" w:type="dxa"/>
                        <w:tcBorders>
                          <w:bottom w:val="double" w:sz="2" w:space="0" w:color="000000"/>
                          <w:right w:val="double" w:sz="2" w:space="0" w:color="000000"/>
                        </w:tcBorders>
                      </w:tcPr>
                      <w:p w14:paraId="7FA159EF" w14:textId="77777777" w:rsidR="00AF553C" w:rsidRDefault="00AF553C">
                        <w:pPr>
                          <w:pStyle w:val="TableParagraph"/>
                          <w:spacing w:before="0"/>
                          <w:jc w:val="left"/>
                          <w:rPr>
                            <w:rFonts w:ascii="Times New Roman"/>
                            <w:sz w:val="16"/>
                          </w:rPr>
                        </w:pPr>
                      </w:p>
                    </w:tc>
                    <w:tc>
                      <w:tcPr>
                        <w:tcW w:w="1598" w:type="dxa"/>
                        <w:tcBorders>
                          <w:left w:val="double" w:sz="2" w:space="0" w:color="000000"/>
                          <w:bottom w:val="double" w:sz="2" w:space="0" w:color="000000"/>
                          <w:right w:val="single" w:sz="6" w:space="0" w:color="000000"/>
                        </w:tcBorders>
                        <w:shd w:val="clear" w:color="auto" w:fill="8E41C6"/>
                      </w:tcPr>
                      <w:p w14:paraId="6C0417A3" w14:textId="77777777" w:rsidR="00AF553C" w:rsidRDefault="00AF553C">
                        <w:pPr>
                          <w:pStyle w:val="TableParagraph"/>
                          <w:spacing w:before="10"/>
                          <w:jc w:val="left"/>
                          <w:rPr>
                            <w:sz w:val="13"/>
                          </w:rPr>
                        </w:pPr>
                      </w:p>
                      <w:p w14:paraId="740BC51E" w14:textId="77777777" w:rsidR="00AF553C" w:rsidRDefault="00BA4B8D">
                        <w:pPr>
                          <w:pStyle w:val="TableParagraph"/>
                          <w:spacing w:before="0" w:line="190" w:lineRule="exact"/>
                          <w:ind w:left="94" w:right="134"/>
                          <w:rPr>
                            <w:rFonts w:ascii="黑体" w:eastAsia="黑体"/>
                            <w:sz w:val="16"/>
                          </w:rPr>
                        </w:pPr>
                        <w:r>
                          <w:rPr>
                            <w:rFonts w:ascii="黑体" w:eastAsia="黑体" w:hint="eastAsia"/>
                            <w:color w:val="FFFFFF"/>
                            <w:sz w:val="16"/>
                          </w:rPr>
                          <w:t>第一学期</w:t>
                        </w:r>
                      </w:p>
                    </w:tc>
                    <w:tc>
                      <w:tcPr>
                        <w:tcW w:w="1579" w:type="dxa"/>
                        <w:tcBorders>
                          <w:left w:val="single" w:sz="6" w:space="0" w:color="000000"/>
                          <w:bottom w:val="double" w:sz="2" w:space="0" w:color="000000"/>
                          <w:right w:val="single" w:sz="6" w:space="0" w:color="000000"/>
                        </w:tcBorders>
                        <w:shd w:val="clear" w:color="auto" w:fill="FFEB9C"/>
                      </w:tcPr>
                      <w:p w14:paraId="02960850" w14:textId="77777777" w:rsidR="00AF553C" w:rsidRDefault="00BA4B8D">
                        <w:pPr>
                          <w:pStyle w:val="TableParagraph"/>
                          <w:spacing w:before="152" w:line="214" w:lineRule="exact"/>
                          <w:ind w:left="46" w:right="112"/>
                          <w:rPr>
                            <w:rFonts w:ascii="黑体" w:eastAsia="黑体"/>
                            <w:sz w:val="18"/>
                          </w:rPr>
                        </w:pPr>
                        <w:r>
                          <w:rPr>
                            <w:rFonts w:ascii="黑体" w:eastAsia="黑体" w:hint="eastAsia"/>
                            <w:color w:val="9C6400"/>
                            <w:sz w:val="18"/>
                          </w:rPr>
                          <w:t>第二学期</w:t>
                        </w:r>
                      </w:p>
                    </w:tc>
                    <w:tc>
                      <w:tcPr>
                        <w:tcW w:w="1580" w:type="dxa"/>
                        <w:tcBorders>
                          <w:left w:val="single" w:sz="6" w:space="0" w:color="000000"/>
                          <w:bottom w:val="double" w:sz="2" w:space="0" w:color="000000"/>
                          <w:right w:val="single" w:sz="6" w:space="0" w:color="000000"/>
                        </w:tcBorders>
                        <w:shd w:val="clear" w:color="auto" w:fill="8E41C6"/>
                      </w:tcPr>
                      <w:p w14:paraId="50C994A4" w14:textId="77777777" w:rsidR="00AF553C" w:rsidRDefault="00AF553C">
                        <w:pPr>
                          <w:pStyle w:val="TableParagraph"/>
                          <w:spacing w:before="10"/>
                          <w:jc w:val="left"/>
                          <w:rPr>
                            <w:sz w:val="13"/>
                          </w:rPr>
                        </w:pPr>
                      </w:p>
                      <w:p w14:paraId="60583E88" w14:textId="77777777" w:rsidR="00AF553C" w:rsidRDefault="00BA4B8D">
                        <w:pPr>
                          <w:pStyle w:val="TableParagraph"/>
                          <w:spacing w:before="0" w:line="190" w:lineRule="exact"/>
                          <w:ind w:left="70" w:right="113"/>
                          <w:rPr>
                            <w:rFonts w:ascii="黑体" w:eastAsia="黑体"/>
                            <w:sz w:val="16"/>
                          </w:rPr>
                        </w:pPr>
                        <w:r>
                          <w:rPr>
                            <w:rFonts w:ascii="黑体" w:eastAsia="黑体" w:hint="eastAsia"/>
                            <w:color w:val="FFFFFF"/>
                            <w:sz w:val="16"/>
                          </w:rPr>
                          <w:t>第三学期</w:t>
                        </w:r>
                      </w:p>
                    </w:tc>
                    <w:tc>
                      <w:tcPr>
                        <w:tcW w:w="1680" w:type="dxa"/>
                        <w:tcBorders>
                          <w:left w:val="single" w:sz="6" w:space="0" w:color="000000"/>
                          <w:bottom w:val="double" w:sz="2" w:space="0" w:color="000000"/>
                          <w:right w:val="single" w:sz="6" w:space="0" w:color="000000"/>
                        </w:tcBorders>
                        <w:shd w:val="clear" w:color="auto" w:fill="FFEB9C"/>
                      </w:tcPr>
                      <w:p w14:paraId="3463C7EA" w14:textId="77777777" w:rsidR="00AF553C" w:rsidRDefault="00BA4B8D">
                        <w:pPr>
                          <w:pStyle w:val="TableParagraph"/>
                          <w:spacing w:before="152" w:line="214" w:lineRule="exact"/>
                          <w:ind w:left="438"/>
                          <w:jc w:val="left"/>
                          <w:rPr>
                            <w:rFonts w:ascii="黑体" w:eastAsia="黑体"/>
                            <w:sz w:val="18"/>
                          </w:rPr>
                        </w:pPr>
                        <w:r>
                          <w:rPr>
                            <w:rFonts w:ascii="黑体" w:eastAsia="黑体" w:hint="eastAsia"/>
                            <w:color w:val="9C6400"/>
                            <w:sz w:val="18"/>
                          </w:rPr>
                          <w:t>第四学期</w:t>
                        </w:r>
                      </w:p>
                    </w:tc>
                    <w:tc>
                      <w:tcPr>
                        <w:tcW w:w="1579" w:type="dxa"/>
                        <w:tcBorders>
                          <w:left w:val="single" w:sz="6" w:space="0" w:color="000000"/>
                          <w:bottom w:val="double" w:sz="2" w:space="0" w:color="000000"/>
                          <w:right w:val="single" w:sz="6" w:space="0" w:color="000000"/>
                        </w:tcBorders>
                        <w:shd w:val="clear" w:color="auto" w:fill="8E41C6"/>
                      </w:tcPr>
                      <w:p w14:paraId="72F9340C" w14:textId="77777777" w:rsidR="00AF553C" w:rsidRDefault="00AF553C">
                        <w:pPr>
                          <w:pStyle w:val="TableParagraph"/>
                          <w:spacing w:before="10"/>
                          <w:jc w:val="left"/>
                          <w:rPr>
                            <w:sz w:val="13"/>
                          </w:rPr>
                        </w:pPr>
                      </w:p>
                      <w:p w14:paraId="5D4E9A9B" w14:textId="77777777" w:rsidR="00AF553C" w:rsidRDefault="00BA4B8D">
                        <w:pPr>
                          <w:pStyle w:val="TableParagraph"/>
                          <w:spacing w:before="0" w:line="190" w:lineRule="exact"/>
                          <w:ind w:left="438"/>
                          <w:jc w:val="left"/>
                          <w:rPr>
                            <w:rFonts w:ascii="黑体" w:eastAsia="黑体"/>
                            <w:sz w:val="16"/>
                          </w:rPr>
                        </w:pPr>
                        <w:r>
                          <w:rPr>
                            <w:rFonts w:ascii="黑体" w:eastAsia="黑体" w:hint="eastAsia"/>
                            <w:color w:val="FFFFFF"/>
                            <w:sz w:val="16"/>
                          </w:rPr>
                          <w:t>第五学期</w:t>
                        </w:r>
                      </w:p>
                    </w:tc>
                    <w:tc>
                      <w:tcPr>
                        <w:tcW w:w="1743" w:type="dxa"/>
                        <w:tcBorders>
                          <w:left w:val="single" w:sz="6" w:space="0" w:color="000000"/>
                          <w:bottom w:val="double" w:sz="2" w:space="0" w:color="000000"/>
                          <w:right w:val="single" w:sz="6" w:space="0" w:color="000000"/>
                        </w:tcBorders>
                        <w:shd w:val="clear" w:color="auto" w:fill="FFEB9C"/>
                      </w:tcPr>
                      <w:p w14:paraId="2B8E1C07" w14:textId="77777777" w:rsidR="00AF553C" w:rsidRDefault="00BA4B8D">
                        <w:pPr>
                          <w:pStyle w:val="TableParagraph"/>
                          <w:spacing w:before="152" w:line="214" w:lineRule="exact"/>
                          <w:ind w:left="70" w:right="121"/>
                          <w:rPr>
                            <w:rFonts w:ascii="黑体" w:eastAsia="黑体"/>
                            <w:sz w:val="18"/>
                          </w:rPr>
                        </w:pPr>
                        <w:r>
                          <w:rPr>
                            <w:rFonts w:ascii="黑体" w:eastAsia="黑体" w:hint="eastAsia"/>
                            <w:color w:val="9C6400"/>
                            <w:sz w:val="18"/>
                          </w:rPr>
                          <w:t>第六学期</w:t>
                        </w:r>
                      </w:p>
                    </w:tc>
                    <w:tc>
                      <w:tcPr>
                        <w:tcW w:w="1366" w:type="dxa"/>
                        <w:tcBorders>
                          <w:left w:val="single" w:sz="6" w:space="0" w:color="000000"/>
                          <w:bottom w:val="double" w:sz="2" w:space="0" w:color="000000"/>
                          <w:right w:val="single" w:sz="6" w:space="0" w:color="000000"/>
                        </w:tcBorders>
                        <w:shd w:val="clear" w:color="auto" w:fill="8E41C6"/>
                      </w:tcPr>
                      <w:p w14:paraId="05D60BB8" w14:textId="77777777" w:rsidR="00AF553C" w:rsidRDefault="00AF553C">
                        <w:pPr>
                          <w:pStyle w:val="TableParagraph"/>
                          <w:spacing w:before="10"/>
                          <w:jc w:val="left"/>
                          <w:rPr>
                            <w:sz w:val="13"/>
                          </w:rPr>
                        </w:pPr>
                      </w:p>
                      <w:p w14:paraId="7F8C36C8" w14:textId="77777777" w:rsidR="00AF553C" w:rsidRDefault="00BA4B8D">
                        <w:pPr>
                          <w:pStyle w:val="TableParagraph"/>
                          <w:spacing w:before="0" w:line="190" w:lineRule="exact"/>
                          <w:ind w:left="337"/>
                          <w:jc w:val="left"/>
                          <w:rPr>
                            <w:rFonts w:ascii="黑体" w:eastAsia="黑体"/>
                            <w:sz w:val="16"/>
                          </w:rPr>
                        </w:pPr>
                        <w:r>
                          <w:rPr>
                            <w:rFonts w:ascii="黑体" w:eastAsia="黑体" w:hint="eastAsia"/>
                            <w:color w:val="FFFFFF"/>
                            <w:sz w:val="16"/>
                          </w:rPr>
                          <w:t>第七学期</w:t>
                        </w:r>
                      </w:p>
                    </w:tc>
                    <w:tc>
                      <w:tcPr>
                        <w:tcW w:w="1574" w:type="dxa"/>
                        <w:tcBorders>
                          <w:left w:val="single" w:sz="6" w:space="0" w:color="000000"/>
                          <w:bottom w:val="double" w:sz="2" w:space="0" w:color="000000"/>
                        </w:tcBorders>
                        <w:shd w:val="clear" w:color="auto" w:fill="FFEB9C"/>
                      </w:tcPr>
                      <w:p w14:paraId="411E858D" w14:textId="77777777" w:rsidR="00AF553C" w:rsidRDefault="00BA4B8D">
                        <w:pPr>
                          <w:pStyle w:val="TableParagraph"/>
                          <w:spacing w:before="152" w:line="214" w:lineRule="exact"/>
                          <w:ind w:left="387"/>
                          <w:jc w:val="left"/>
                          <w:rPr>
                            <w:rFonts w:ascii="黑体" w:eastAsia="黑体"/>
                            <w:sz w:val="18"/>
                          </w:rPr>
                        </w:pPr>
                        <w:r>
                          <w:rPr>
                            <w:rFonts w:ascii="黑体" w:eastAsia="黑体" w:hint="eastAsia"/>
                            <w:color w:val="9C6400"/>
                            <w:sz w:val="18"/>
                          </w:rPr>
                          <w:t>第八学期</w:t>
                        </w:r>
                      </w:p>
                    </w:tc>
                  </w:tr>
                  <w:tr w:rsidR="00AF553C" w14:paraId="4C39E97D" w14:textId="77777777" w:rsidTr="00BB7799">
                    <w:trPr>
                      <w:trHeight w:val="286"/>
                      <w:jc w:val="center"/>
                    </w:trPr>
                    <w:tc>
                      <w:tcPr>
                        <w:tcW w:w="726" w:type="dxa"/>
                        <w:vMerge w:val="restart"/>
                        <w:tcBorders>
                          <w:top w:val="double" w:sz="2" w:space="0" w:color="000000"/>
                          <w:bottom w:val="double" w:sz="2" w:space="0" w:color="000000"/>
                          <w:right w:val="double" w:sz="2" w:space="0" w:color="000000"/>
                        </w:tcBorders>
                        <w:shd w:val="clear" w:color="auto" w:fill="FBD4B4"/>
                      </w:tcPr>
                      <w:p w14:paraId="64D3DEDD" w14:textId="77777777" w:rsidR="00AF553C" w:rsidRDefault="00AF553C">
                        <w:pPr>
                          <w:pStyle w:val="TableParagraph"/>
                          <w:spacing w:before="0"/>
                          <w:jc w:val="left"/>
                          <w:rPr>
                            <w:sz w:val="16"/>
                          </w:rPr>
                        </w:pPr>
                      </w:p>
                      <w:p w14:paraId="2F19AF0F" w14:textId="77777777" w:rsidR="00AF553C" w:rsidRDefault="00AF553C">
                        <w:pPr>
                          <w:pStyle w:val="TableParagraph"/>
                          <w:spacing w:before="0"/>
                          <w:jc w:val="left"/>
                          <w:rPr>
                            <w:sz w:val="16"/>
                          </w:rPr>
                        </w:pPr>
                      </w:p>
                      <w:p w14:paraId="075DA613" w14:textId="77777777" w:rsidR="00AF553C" w:rsidRDefault="00AF553C">
                        <w:pPr>
                          <w:pStyle w:val="TableParagraph"/>
                          <w:spacing w:before="8"/>
                          <w:jc w:val="left"/>
                          <w:rPr>
                            <w:sz w:val="15"/>
                          </w:rPr>
                        </w:pPr>
                      </w:p>
                      <w:p w14:paraId="2EB8CF4A" w14:textId="77777777" w:rsidR="00AF553C" w:rsidRDefault="00BA4B8D">
                        <w:pPr>
                          <w:pStyle w:val="TableParagraph"/>
                          <w:spacing w:before="1" w:line="235" w:lineRule="auto"/>
                          <w:ind w:left="172" w:right="192"/>
                          <w:jc w:val="both"/>
                          <w:rPr>
                            <w:rFonts w:ascii="黑体" w:eastAsia="黑体"/>
                            <w:sz w:val="16"/>
                          </w:rPr>
                        </w:pPr>
                        <w:r>
                          <w:rPr>
                            <w:rFonts w:ascii="黑体" w:eastAsia="黑体" w:hint="eastAsia"/>
                            <w:sz w:val="16"/>
                          </w:rPr>
                          <w:t>通识教育课程</w:t>
                        </w:r>
                      </w:p>
                    </w:tc>
                    <w:tc>
                      <w:tcPr>
                        <w:tcW w:w="11125" w:type="dxa"/>
                        <w:gridSpan w:val="7"/>
                        <w:tcBorders>
                          <w:top w:val="single" w:sz="34" w:space="0" w:color="D3D3D3"/>
                          <w:left w:val="double" w:sz="2" w:space="0" w:color="000000"/>
                          <w:bottom w:val="single" w:sz="6" w:space="0" w:color="000000"/>
                          <w:right w:val="single" w:sz="6" w:space="0" w:color="000000"/>
                        </w:tcBorders>
                        <w:shd w:val="clear" w:color="auto" w:fill="F174E2"/>
                      </w:tcPr>
                      <w:p w14:paraId="02F5200E" w14:textId="77777777" w:rsidR="00AF553C" w:rsidRDefault="00BA4B8D">
                        <w:pPr>
                          <w:pStyle w:val="TableParagraph"/>
                          <w:spacing w:before="120" w:line="145" w:lineRule="exact"/>
                          <w:ind w:left="204"/>
                          <w:jc w:val="left"/>
                          <w:rPr>
                            <w:rFonts w:ascii="黑体" w:eastAsia="黑体"/>
                            <w:sz w:val="16"/>
                          </w:rPr>
                        </w:pPr>
                        <w:r>
                          <w:rPr>
                            <w:rFonts w:ascii="黑体" w:eastAsia="黑体" w:hint="eastAsia"/>
                            <w:sz w:val="16"/>
                          </w:rPr>
                          <w:t>形势与政策（</w:t>
                        </w:r>
                        <w:r>
                          <w:rPr>
                            <w:rFonts w:ascii="黑体" w:eastAsia="黑体" w:hint="eastAsia"/>
                            <w:sz w:val="16"/>
                          </w:rPr>
                          <w:t>1-8</w:t>
                        </w:r>
                        <w:r>
                          <w:rPr>
                            <w:rFonts w:ascii="黑体" w:eastAsia="黑体" w:hint="eastAsia"/>
                            <w:sz w:val="16"/>
                          </w:rPr>
                          <w:t>），创业基础（</w:t>
                        </w:r>
                        <w:r>
                          <w:rPr>
                            <w:rFonts w:ascii="黑体" w:eastAsia="黑体" w:hint="eastAsia"/>
                            <w:sz w:val="16"/>
                          </w:rPr>
                          <w:t>2-8</w:t>
                        </w:r>
                        <w:r>
                          <w:rPr>
                            <w:rFonts w:ascii="黑体" w:eastAsia="黑体" w:hint="eastAsia"/>
                            <w:sz w:val="16"/>
                          </w:rPr>
                          <w:t>），职业生涯规划（</w:t>
                        </w:r>
                        <w:r>
                          <w:rPr>
                            <w:rFonts w:ascii="黑体" w:eastAsia="黑体" w:hint="eastAsia"/>
                            <w:sz w:val="16"/>
                          </w:rPr>
                          <w:t>2-8</w:t>
                        </w:r>
                        <w:r>
                          <w:rPr>
                            <w:rFonts w:ascii="黑体" w:eastAsia="黑体" w:hint="eastAsia"/>
                            <w:sz w:val="16"/>
                          </w:rPr>
                          <w:t>），艺术教育课程（</w:t>
                        </w:r>
                        <w:r>
                          <w:rPr>
                            <w:rFonts w:ascii="黑体" w:eastAsia="黑体" w:hint="eastAsia"/>
                            <w:sz w:val="16"/>
                          </w:rPr>
                          <w:t>2-8</w:t>
                        </w:r>
                        <w:r>
                          <w:rPr>
                            <w:rFonts w:ascii="黑体" w:eastAsia="黑体" w:hint="eastAsia"/>
                            <w:sz w:val="16"/>
                          </w:rPr>
                          <w:t>），</w:t>
                        </w:r>
                        <w:proofErr w:type="gramStart"/>
                        <w:r>
                          <w:rPr>
                            <w:rFonts w:ascii="黑体" w:eastAsia="黑体" w:hint="eastAsia"/>
                            <w:sz w:val="16"/>
                          </w:rPr>
                          <w:t>通识通选</w:t>
                        </w:r>
                        <w:proofErr w:type="gramEnd"/>
                        <w:r>
                          <w:rPr>
                            <w:rFonts w:ascii="黑体" w:eastAsia="黑体" w:hint="eastAsia"/>
                            <w:sz w:val="16"/>
                          </w:rPr>
                          <w:t>课程（</w:t>
                        </w:r>
                        <w:r>
                          <w:rPr>
                            <w:rFonts w:ascii="黑体" w:eastAsia="黑体" w:hint="eastAsia"/>
                            <w:sz w:val="16"/>
                          </w:rPr>
                          <w:t>2-8</w:t>
                        </w:r>
                        <w:r>
                          <w:rPr>
                            <w:rFonts w:ascii="黑体" w:eastAsia="黑体" w:hint="eastAsia"/>
                            <w:sz w:val="16"/>
                          </w:rPr>
                          <w:t>），通识教育网络课程（</w:t>
                        </w:r>
                        <w:r>
                          <w:rPr>
                            <w:rFonts w:ascii="黑体" w:eastAsia="黑体" w:hint="eastAsia"/>
                            <w:sz w:val="16"/>
                          </w:rPr>
                          <w:t>2-8</w:t>
                        </w:r>
                        <w:r>
                          <w:rPr>
                            <w:rFonts w:ascii="黑体" w:eastAsia="黑体" w:hint="eastAsia"/>
                            <w:sz w:val="16"/>
                          </w:rPr>
                          <w:t>）</w:t>
                        </w:r>
                      </w:p>
                    </w:tc>
                    <w:tc>
                      <w:tcPr>
                        <w:tcW w:w="1574" w:type="dxa"/>
                        <w:tcBorders>
                          <w:top w:val="double" w:sz="2" w:space="0" w:color="000000"/>
                          <w:left w:val="single" w:sz="6" w:space="0" w:color="000000"/>
                          <w:bottom w:val="single" w:sz="6" w:space="0" w:color="000000"/>
                        </w:tcBorders>
                      </w:tcPr>
                      <w:p w14:paraId="10DB6838" w14:textId="77777777" w:rsidR="00AF553C" w:rsidRDefault="00AF553C">
                        <w:pPr>
                          <w:pStyle w:val="TableParagraph"/>
                          <w:spacing w:before="0"/>
                          <w:jc w:val="left"/>
                          <w:rPr>
                            <w:rFonts w:ascii="Times New Roman"/>
                            <w:sz w:val="16"/>
                          </w:rPr>
                        </w:pPr>
                      </w:p>
                    </w:tc>
                  </w:tr>
                  <w:tr w:rsidR="00AF553C" w14:paraId="6E89EA21" w14:textId="77777777" w:rsidTr="00BB7799">
                    <w:trPr>
                      <w:trHeight w:val="281"/>
                      <w:jc w:val="center"/>
                    </w:trPr>
                    <w:tc>
                      <w:tcPr>
                        <w:tcW w:w="726" w:type="dxa"/>
                        <w:vMerge/>
                        <w:tcBorders>
                          <w:top w:val="nil"/>
                          <w:bottom w:val="double" w:sz="2" w:space="0" w:color="000000"/>
                          <w:right w:val="double" w:sz="2" w:space="0" w:color="000000"/>
                        </w:tcBorders>
                        <w:shd w:val="clear" w:color="auto" w:fill="FBD4B4"/>
                      </w:tcPr>
                      <w:p w14:paraId="64BF3347" w14:textId="77777777" w:rsidR="00AF553C" w:rsidRDefault="00AF553C">
                        <w:pPr>
                          <w:rPr>
                            <w:sz w:val="2"/>
                            <w:szCs w:val="2"/>
                          </w:rPr>
                        </w:pPr>
                      </w:p>
                    </w:tc>
                    <w:tc>
                      <w:tcPr>
                        <w:tcW w:w="6437" w:type="dxa"/>
                        <w:gridSpan w:val="4"/>
                        <w:tcBorders>
                          <w:top w:val="single" w:sz="6" w:space="0" w:color="000000"/>
                          <w:left w:val="double" w:sz="2" w:space="0" w:color="000000"/>
                          <w:bottom w:val="single" w:sz="6" w:space="0" w:color="000000"/>
                          <w:right w:val="single" w:sz="6" w:space="0" w:color="000000"/>
                        </w:tcBorders>
                        <w:shd w:val="clear" w:color="auto" w:fill="F9BE8F"/>
                      </w:tcPr>
                      <w:p w14:paraId="161F26F4" w14:textId="77777777" w:rsidR="00AF553C" w:rsidRDefault="00BA4B8D">
                        <w:pPr>
                          <w:pStyle w:val="TableParagraph"/>
                          <w:spacing w:before="113" w:line="147" w:lineRule="exact"/>
                          <w:ind w:left="1807"/>
                          <w:jc w:val="left"/>
                          <w:rPr>
                            <w:rFonts w:ascii="黑体" w:eastAsia="黑体"/>
                            <w:sz w:val="16"/>
                          </w:rPr>
                        </w:pPr>
                        <w:r>
                          <w:rPr>
                            <w:rFonts w:ascii="黑体" w:eastAsia="黑体" w:hint="eastAsia"/>
                            <w:sz w:val="16"/>
                          </w:rPr>
                          <w:t>大学英语（</w:t>
                        </w:r>
                        <w:r>
                          <w:rPr>
                            <w:rFonts w:ascii="黑体" w:eastAsia="黑体" w:hint="eastAsia"/>
                            <w:sz w:val="16"/>
                          </w:rPr>
                          <w:t>1-4</w:t>
                        </w:r>
                        <w:r>
                          <w:rPr>
                            <w:rFonts w:ascii="黑体" w:eastAsia="黑体" w:hint="eastAsia"/>
                            <w:sz w:val="16"/>
                          </w:rPr>
                          <w:t>），大学体育（</w:t>
                        </w:r>
                        <w:r>
                          <w:rPr>
                            <w:rFonts w:ascii="黑体" w:eastAsia="黑体" w:hint="eastAsia"/>
                            <w:sz w:val="16"/>
                          </w:rPr>
                          <w:t>1-4</w:t>
                        </w:r>
                        <w:r>
                          <w:rPr>
                            <w:rFonts w:ascii="黑体" w:eastAsia="黑体" w:hint="eastAsia"/>
                            <w:sz w:val="16"/>
                          </w:rPr>
                          <w:t>）</w:t>
                        </w:r>
                      </w:p>
                    </w:tc>
                    <w:tc>
                      <w:tcPr>
                        <w:tcW w:w="1579" w:type="dxa"/>
                        <w:tcBorders>
                          <w:top w:val="single" w:sz="6" w:space="0" w:color="000000"/>
                          <w:left w:val="single" w:sz="6" w:space="0" w:color="000000"/>
                          <w:bottom w:val="single" w:sz="6" w:space="0" w:color="000000"/>
                          <w:right w:val="single" w:sz="6" w:space="0" w:color="000000"/>
                        </w:tcBorders>
                      </w:tcPr>
                      <w:p w14:paraId="4426114B" w14:textId="77777777" w:rsidR="00AF553C" w:rsidRDefault="00AF553C">
                        <w:pPr>
                          <w:pStyle w:val="TableParagraph"/>
                          <w:spacing w:before="0"/>
                          <w:jc w:val="left"/>
                          <w:rPr>
                            <w:rFonts w:ascii="Times New Roman"/>
                            <w:sz w:val="16"/>
                          </w:rPr>
                        </w:pPr>
                      </w:p>
                    </w:tc>
                    <w:tc>
                      <w:tcPr>
                        <w:tcW w:w="1743" w:type="dxa"/>
                        <w:tcBorders>
                          <w:top w:val="single" w:sz="6" w:space="0" w:color="000000"/>
                          <w:left w:val="single" w:sz="6" w:space="0" w:color="000000"/>
                          <w:bottom w:val="single" w:sz="6" w:space="0" w:color="000000"/>
                          <w:right w:val="single" w:sz="6" w:space="0" w:color="000000"/>
                        </w:tcBorders>
                      </w:tcPr>
                      <w:p w14:paraId="03723BFF" w14:textId="77777777" w:rsidR="00AF553C" w:rsidRDefault="00AF553C">
                        <w:pPr>
                          <w:pStyle w:val="TableParagraph"/>
                          <w:spacing w:before="0"/>
                          <w:jc w:val="left"/>
                          <w:rPr>
                            <w:rFonts w:ascii="Times New Roman"/>
                            <w:sz w:val="16"/>
                          </w:rPr>
                        </w:pPr>
                      </w:p>
                    </w:tc>
                    <w:tc>
                      <w:tcPr>
                        <w:tcW w:w="1366" w:type="dxa"/>
                        <w:tcBorders>
                          <w:top w:val="single" w:sz="6" w:space="0" w:color="000000"/>
                          <w:left w:val="single" w:sz="6" w:space="0" w:color="000000"/>
                          <w:bottom w:val="single" w:sz="6" w:space="0" w:color="000000"/>
                          <w:right w:val="single" w:sz="6" w:space="0" w:color="000000"/>
                        </w:tcBorders>
                      </w:tcPr>
                      <w:p w14:paraId="50745FA1" w14:textId="77777777" w:rsidR="00AF553C" w:rsidRDefault="00AF553C">
                        <w:pPr>
                          <w:pStyle w:val="TableParagraph"/>
                          <w:spacing w:before="0"/>
                          <w:jc w:val="left"/>
                          <w:rPr>
                            <w:rFonts w:ascii="Times New Roman"/>
                            <w:sz w:val="16"/>
                          </w:rPr>
                        </w:pPr>
                      </w:p>
                    </w:tc>
                    <w:tc>
                      <w:tcPr>
                        <w:tcW w:w="1574" w:type="dxa"/>
                        <w:tcBorders>
                          <w:top w:val="single" w:sz="6" w:space="0" w:color="000000"/>
                          <w:left w:val="single" w:sz="6" w:space="0" w:color="000000"/>
                          <w:bottom w:val="single" w:sz="6" w:space="0" w:color="000000"/>
                        </w:tcBorders>
                      </w:tcPr>
                      <w:p w14:paraId="1B8593F5" w14:textId="77777777" w:rsidR="00AF553C" w:rsidRDefault="00AF553C">
                        <w:pPr>
                          <w:pStyle w:val="TableParagraph"/>
                          <w:spacing w:before="0"/>
                          <w:jc w:val="left"/>
                          <w:rPr>
                            <w:rFonts w:ascii="Times New Roman"/>
                            <w:sz w:val="16"/>
                          </w:rPr>
                        </w:pPr>
                      </w:p>
                    </w:tc>
                  </w:tr>
                  <w:tr w:rsidR="00AF553C" w14:paraId="22EED01B" w14:textId="77777777" w:rsidTr="00BB7799">
                    <w:trPr>
                      <w:trHeight w:val="280"/>
                      <w:jc w:val="center"/>
                    </w:trPr>
                    <w:tc>
                      <w:tcPr>
                        <w:tcW w:w="726" w:type="dxa"/>
                        <w:vMerge/>
                        <w:tcBorders>
                          <w:top w:val="nil"/>
                          <w:bottom w:val="double" w:sz="2" w:space="0" w:color="000000"/>
                          <w:right w:val="double" w:sz="2" w:space="0" w:color="000000"/>
                        </w:tcBorders>
                        <w:shd w:val="clear" w:color="auto" w:fill="FBD4B4"/>
                      </w:tcPr>
                      <w:p w14:paraId="3BE7E2CF" w14:textId="77777777" w:rsidR="00AF553C" w:rsidRDefault="00AF553C">
                        <w:pPr>
                          <w:rPr>
                            <w:sz w:val="2"/>
                            <w:szCs w:val="2"/>
                          </w:rPr>
                        </w:pPr>
                      </w:p>
                    </w:tc>
                    <w:tc>
                      <w:tcPr>
                        <w:tcW w:w="6437" w:type="dxa"/>
                        <w:gridSpan w:val="4"/>
                        <w:tcBorders>
                          <w:top w:val="single" w:sz="6" w:space="0" w:color="000000"/>
                          <w:left w:val="double" w:sz="2" w:space="0" w:color="000000"/>
                          <w:bottom w:val="single" w:sz="6" w:space="0" w:color="000000"/>
                          <w:right w:val="single" w:sz="6" w:space="0" w:color="000000"/>
                        </w:tcBorders>
                        <w:shd w:val="clear" w:color="auto" w:fill="FF6699"/>
                      </w:tcPr>
                      <w:p w14:paraId="49F4EB8D" w14:textId="77777777" w:rsidR="00AF553C" w:rsidRDefault="00BA4B8D">
                        <w:pPr>
                          <w:pStyle w:val="TableParagraph"/>
                          <w:spacing w:before="114" w:line="147" w:lineRule="exact"/>
                          <w:ind w:left="2280" w:right="2407"/>
                          <w:rPr>
                            <w:rFonts w:ascii="黑体" w:eastAsia="黑体"/>
                            <w:sz w:val="16"/>
                          </w:rPr>
                        </w:pPr>
                        <w:r>
                          <w:rPr>
                            <w:rFonts w:ascii="黑体" w:eastAsia="黑体" w:hint="eastAsia"/>
                            <w:sz w:val="16"/>
                          </w:rPr>
                          <w:t>思想政治理论课（</w:t>
                        </w:r>
                        <w:r>
                          <w:rPr>
                            <w:rFonts w:ascii="黑体" w:eastAsia="黑体" w:hint="eastAsia"/>
                            <w:sz w:val="16"/>
                          </w:rPr>
                          <w:t>1-4</w:t>
                        </w:r>
                        <w:r>
                          <w:rPr>
                            <w:rFonts w:ascii="黑体" w:eastAsia="黑体" w:hint="eastAsia"/>
                            <w:sz w:val="16"/>
                          </w:rPr>
                          <w:t>）</w:t>
                        </w:r>
                      </w:p>
                    </w:tc>
                    <w:tc>
                      <w:tcPr>
                        <w:tcW w:w="1579" w:type="dxa"/>
                        <w:tcBorders>
                          <w:top w:val="single" w:sz="6" w:space="0" w:color="000000"/>
                          <w:left w:val="single" w:sz="6" w:space="0" w:color="000000"/>
                          <w:bottom w:val="single" w:sz="6" w:space="0" w:color="000000"/>
                          <w:right w:val="single" w:sz="6" w:space="0" w:color="000000"/>
                        </w:tcBorders>
                      </w:tcPr>
                      <w:p w14:paraId="53FD5D95" w14:textId="77777777" w:rsidR="00AF553C" w:rsidRDefault="00AF553C">
                        <w:pPr>
                          <w:pStyle w:val="TableParagraph"/>
                          <w:spacing w:before="0"/>
                          <w:jc w:val="left"/>
                          <w:rPr>
                            <w:rFonts w:ascii="Times New Roman"/>
                            <w:sz w:val="16"/>
                          </w:rPr>
                        </w:pPr>
                      </w:p>
                    </w:tc>
                    <w:tc>
                      <w:tcPr>
                        <w:tcW w:w="1743" w:type="dxa"/>
                        <w:tcBorders>
                          <w:top w:val="single" w:sz="6" w:space="0" w:color="000000"/>
                          <w:left w:val="single" w:sz="6" w:space="0" w:color="000000"/>
                          <w:bottom w:val="single" w:sz="6" w:space="0" w:color="000000"/>
                          <w:right w:val="single" w:sz="6" w:space="0" w:color="000000"/>
                        </w:tcBorders>
                      </w:tcPr>
                      <w:p w14:paraId="39FC0368" w14:textId="77777777" w:rsidR="00AF553C" w:rsidRDefault="00AF553C">
                        <w:pPr>
                          <w:pStyle w:val="TableParagraph"/>
                          <w:spacing w:before="0"/>
                          <w:jc w:val="left"/>
                          <w:rPr>
                            <w:rFonts w:ascii="Times New Roman"/>
                            <w:sz w:val="16"/>
                          </w:rPr>
                        </w:pPr>
                      </w:p>
                    </w:tc>
                    <w:tc>
                      <w:tcPr>
                        <w:tcW w:w="1366" w:type="dxa"/>
                        <w:tcBorders>
                          <w:top w:val="single" w:sz="6" w:space="0" w:color="000000"/>
                          <w:left w:val="single" w:sz="6" w:space="0" w:color="000000"/>
                          <w:bottom w:val="single" w:sz="6" w:space="0" w:color="000000"/>
                          <w:right w:val="single" w:sz="6" w:space="0" w:color="000000"/>
                        </w:tcBorders>
                      </w:tcPr>
                      <w:p w14:paraId="141B844D" w14:textId="77777777" w:rsidR="00AF553C" w:rsidRDefault="00AF553C">
                        <w:pPr>
                          <w:pStyle w:val="TableParagraph"/>
                          <w:spacing w:before="0"/>
                          <w:jc w:val="left"/>
                          <w:rPr>
                            <w:rFonts w:ascii="Times New Roman"/>
                            <w:sz w:val="16"/>
                          </w:rPr>
                        </w:pPr>
                      </w:p>
                    </w:tc>
                    <w:tc>
                      <w:tcPr>
                        <w:tcW w:w="1574" w:type="dxa"/>
                        <w:tcBorders>
                          <w:top w:val="single" w:sz="6" w:space="0" w:color="000000"/>
                          <w:left w:val="single" w:sz="6" w:space="0" w:color="000000"/>
                          <w:bottom w:val="single" w:sz="6" w:space="0" w:color="000000"/>
                        </w:tcBorders>
                      </w:tcPr>
                      <w:p w14:paraId="7EAF3770" w14:textId="77777777" w:rsidR="00AF553C" w:rsidRDefault="00AF553C">
                        <w:pPr>
                          <w:pStyle w:val="TableParagraph"/>
                          <w:spacing w:before="0"/>
                          <w:jc w:val="left"/>
                          <w:rPr>
                            <w:rFonts w:ascii="Times New Roman"/>
                            <w:sz w:val="16"/>
                          </w:rPr>
                        </w:pPr>
                      </w:p>
                    </w:tc>
                  </w:tr>
                  <w:tr w:rsidR="00AF553C" w14:paraId="4B92BE32" w14:textId="77777777" w:rsidTr="00BB7799">
                    <w:trPr>
                      <w:trHeight w:val="281"/>
                      <w:jc w:val="center"/>
                    </w:trPr>
                    <w:tc>
                      <w:tcPr>
                        <w:tcW w:w="726" w:type="dxa"/>
                        <w:vMerge/>
                        <w:tcBorders>
                          <w:top w:val="nil"/>
                          <w:bottom w:val="double" w:sz="2" w:space="0" w:color="000000"/>
                          <w:right w:val="double" w:sz="2" w:space="0" w:color="000000"/>
                        </w:tcBorders>
                        <w:shd w:val="clear" w:color="auto" w:fill="FBD4B4"/>
                      </w:tcPr>
                      <w:p w14:paraId="3EB25E92" w14:textId="77777777" w:rsidR="00AF553C" w:rsidRDefault="00AF553C">
                        <w:pPr>
                          <w:rPr>
                            <w:sz w:val="2"/>
                            <w:szCs w:val="2"/>
                          </w:rPr>
                        </w:pPr>
                      </w:p>
                    </w:tc>
                    <w:tc>
                      <w:tcPr>
                        <w:tcW w:w="1598" w:type="dxa"/>
                        <w:tcBorders>
                          <w:top w:val="single" w:sz="6" w:space="0" w:color="000000"/>
                          <w:left w:val="double" w:sz="2" w:space="0" w:color="000000"/>
                          <w:bottom w:val="single" w:sz="6" w:space="0" w:color="000000"/>
                          <w:right w:val="single" w:sz="6" w:space="0" w:color="000000"/>
                        </w:tcBorders>
                        <w:shd w:val="clear" w:color="auto" w:fill="C5D9F0"/>
                      </w:tcPr>
                      <w:p w14:paraId="5BE2DACF" w14:textId="77777777" w:rsidR="00AF553C" w:rsidRDefault="00BA4B8D">
                        <w:pPr>
                          <w:pStyle w:val="TableParagraph"/>
                          <w:spacing w:before="126" w:line="135" w:lineRule="exact"/>
                          <w:ind w:left="94" w:right="154"/>
                          <w:rPr>
                            <w:rFonts w:ascii="黑体" w:eastAsia="黑体"/>
                            <w:sz w:val="16"/>
                          </w:rPr>
                        </w:pPr>
                        <w:r>
                          <w:rPr>
                            <w:rFonts w:ascii="黑体" w:eastAsia="黑体" w:hint="eastAsia"/>
                            <w:sz w:val="16"/>
                          </w:rPr>
                          <w:t>大学计算机</w:t>
                        </w:r>
                        <w:r>
                          <w:rPr>
                            <w:rFonts w:ascii="黑体" w:eastAsia="黑体" w:hint="eastAsia"/>
                            <w:sz w:val="16"/>
                          </w:rPr>
                          <w:t>I</w:t>
                        </w:r>
                        <w:r>
                          <w:rPr>
                            <w:rFonts w:ascii="黑体" w:eastAsia="黑体" w:hint="eastAsia"/>
                            <w:sz w:val="16"/>
                          </w:rPr>
                          <w:t>（</w:t>
                        </w:r>
                        <w:r>
                          <w:rPr>
                            <w:rFonts w:ascii="黑体" w:eastAsia="黑体" w:hint="eastAsia"/>
                            <w:sz w:val="16"/>
                          </w:rPr>
                          <w:t>1</w:t>
                        </w:r>
                        <w:r>
                          <w:rPr>
                            <w:rFonts w:ascii="黑体" w:eastAsia="黑体" w:hint="eastAsia"/>
                            <w:sz w:val="16"/>
                          </w:rPr>
                          <w:t>）</w:t>
                        </w:r>
                      </w:p>
                    </w:tc>
                    <w:tc>
                      <w:tcPr>
                        <w:tcW w:w="1579" w:type="dxa"/>
                        <w:tcBorders>
                          <w:top w:val="single" w:sz="6" w:space="0" w:color="000000"/>
                          <w:left w:val="single" w:sz="6" w:space="0" w:color="000000"/>
                          <w:bottom w:val="single" w:sz="6" w:space="0" w:color="000000"/>
                          <w:right w:val="single" w:sz="6" w:space="0" w:color="000000"/>
                        </w:tcBorders>
                        <w:shd w:val="clear" w:color="auto" w:fill="C5D9F0"/>
                      </w:tcPr>
                      <w:p w14:paraId="28F113E3" w14:textId="77777777" w:rsidR="00AF553C" w:rsidRDefault="00BA4B8D">
                        <w:pPr>
                          <w:pStyle w:val="TableParagraph"/>
                          <w:spacing w:before="126" w:line="135" w:lineRule="exact"/>
                          <w:ind w:left="51" w:right="112"/>
                          <w:rPr>
                            <w:rFonts w:ascii="黑体" w:eastAsia="黑体"/>
                            <w:sz w:val="16"/>
                          </w:rPr>
                        </w:pPr>
                        <w:r>
                          <w:rPr>
                            <w:rFonts w:ascii="黑体" w:eastAsia="黑体" w:hint="eastAsia"/>
                            <w:sz w:val="16"/>
                          </w:rPr>
                          <w:t>大学计算机</w:t>
                        </w:r>
                        <w:r>
                          <w:rPr>
                            <w:rFonts w:ascii="黑体" w:eastAsia="黑体" w:hint="eastAsia"/>
                            <w:sz w:val="16"/>
                          </w:rPr>
                          <w:t>II</w:t>
                        </w:r>
                        <w:r>
                          <w:rPr>
                            <w:rFonts w:ascii="黑体" w:eastAsia="黑体" w:hint="eastAsia"/>
                            <w:sz w:val="16"/>
                          </w:rPr>
                          <w:t>（</w:t>
                        </w:r>
                        <w:r>
                          <w:rPr>
                            <w:rFonts w:ascii="黑体" w:eastAsia="黑体" w:hint="eastAsia"/>
                            <w:sz w:val="16"/>
                          </w:rPr>
                          <w:t>2</w:t>
                        </w:r>
                        <w:r>
                          <w:rPr>
                            <w:rFonts w:ascii="黑体" w:eastAsia="黑体" w:hint="eastAsia"/>
                            <w:sz w:val="16"/>
                          </w:rPr>
                          <w:t>）</w:t>
                        </w:r>
                      </w:p>
                    </w:tc>
                    <w:tc>
                      <w:tcPr>
                        <w:tcW w:w="1580" w:type="dxa"/>
                        <w:tcBorders>
                          <w:top w:val="single" w:sz="6" w:space="0" w:color="000000"/>
                          <w:left w:val="single" w:sz="6" w:space="0" w:color="000000"/>
                          <w:bottom w:val="single" w:sz="6" w:space="0" w:color="000000"/>
                          <w:right w:val="single" w:sz="6" w:space="0" w:color="000000"/>
                        </w:tcBorders>
                      </w:tcPr>
                      <w:p w14:paraId="4394B964" w14:textId="77777777" w:rsidR="00AF553C" w:rsidRDefault="00AF553C">
                        <w:pPr>
                          <w:pStyle w:val="TableParagraph"/>
                          <w:spacing w:before="0"/>
                          <w:jc w:val="left"/>
                          <w:rPr>
                            <w:rFonts w:ascii="Times New Roman"/>
                            <w:sz w:val="16"/>
                          </w:rPr>
                        </w:pPr>
                      </w:p>
                    </w:tc>
                    <w:tc>
                      <w:tcPr>
                        <w:tcW w:w="1680" w:type="dxa"/>
                        <w:tcBorders>
                          <w:top w:val="single" w:sz="6" w:space="0" w:color="000000"/>
                          <w:left w:val="single" w:sz="6" w:space="0" w:color="000000"/>
                          <w:bottom w:val="single" w:sz="6" w:space="0" w:color="000000"/>
                          <w:right w:val="single" w:sz="6" w:space="0" w:color="000000"/>
                        </w:tcBorders>
                      </w:tcPr>
                      <w:p w14:paraId="3B990792" w14:textId="77777777" w:rsidR="00AF553C" w:rsidRDefault="00AF553C">
                        <w:pPr>
                          <w:pStyle w:val="TableParagraph"/>
                          <w:spacing w:before="0"/>
                          <w:jc w:val="left"/>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14:paraId="78C4487F" w14:textId="77777777" w:rsidR="00AF553C" w:rsidRDefault="00AF553C">
                        <w:pPr>
                          <w:pStyle w:val="TableParagraph"/>
                          <w:spacing w:before="0"/>
                          <w:jc w:val="left"/>
                          <w:rPr>
                            <w:rFonts w:ascii="Times New Roman"/>
                            <w:sz w:val="16"/>
                          </w:rPr>
                        </w:pPr>
                      </w:p>
                    </w:tc>
                    <w:tc>
                      <w:tcPr>
                        <w:tcW w:w="1743" w:type="dxa"/>
                        <w:tcBorders>
                          <w:top w:val="single" w:sz="6" w:space="0" w:color="000000"/>
                          <w:left w:val="single" w:sz="6" w:space="0" w:color="000000"/>
                          <w:bottom w:val="single" w:sz="6" w:space="0" w:color="000000"/>
                          <w:right w:val="single" w:sz="6" w:space="0" w:color="000000"/>
                        </w:tcBorders>
                      </w:tcPr>
                      <w:p w14:paraId="1D1E35E3" w14:textId="77777777" w:rsidR="00AF553C" w:rsidRDefault="00AF553C">
                        <w:pPr>
                          <w:pStyle w:val="TableParagraph"/>
                          <w:spacing w:before="0"/>
                          <w:jc w:val="left"/>
                          <w:rPr>
                            <w:rFonts w:ascii="Times New Roman"/>
                            <w:sz w:val="16"/>
                          </w:rPr>
                        </w:pPr>
                      </w:p>
                    </w:tc>
                    <w:tc>
                      <w:tcPr>
                        <w:tcW w:w="1366" w:type="dxa"/>
                        <w:tcBorders>
                          <w:top w:val="single" w:sz="6" w:space="0" w:color="000000"/>
                          <w:left w:val="single" w:sz="6" w:space="0" w:color="000000"/>
                          <w:bottom w:val="single" w:sz="6" w:space="0" w:color="000000"/>
                          <w:right w:val="single" w:sz="6" w:space="0" w:color="000000"/>
                        </w:tcBorders>
                      </w:tcPr>
                      <w:p w14:paraId="2B0601C9" w14:textId="77777777" w:rsidR="00AF553C" w:rsidRDefault="00AF553C">
                        <w:pPr>
                          <w:pStyle w:val="TableParagraph"/>
                          <w:spacing w:before="0"/>
                          <w:jc w:val="left"/>
                          <w:rPr>
                            <w:rFonts w:ascii="Times New Roman"/>
                            <w:sz w:val="16"/>
                          </w:rPr>
                        </w:pPr>
                      </w:p>
                    </w:tc>
                    <w:tc>
                      <w:tcPr>
                        <w:tcW w:w="1574" w:type="dxa"/>
                        <w:tcBorders>
                          <w:top w:val="single" w:sz="6" w:space="0" w:color="000000"/>
                          <w:left w:val="single" w:sz="6" w:space="0" w:color="000000"/>
                          <w:bottom w:val="single" w:sz="6" w:space="0" w:color="000000"/>
                        </w:tcBorders>
                      </w:tcPr>
                      <w:p w14:paraId="207F37F7" w14:textId="77777777" w:rsidR="00AF553C" w:rsidRDefault="00AF553C">
                        <w:pPr>
                          <w:pStyle w:val="TableParagraph"/>
                          <w:spacing w:before="0"/>
                          <w:jc w:val="left"/>
                          <w:rPr>
                            <w:rFonts w:ascii="Times New Roman"/>
                            <w:sz w:val="16"/>
                          </w:rPr>
                        </w:pPr>
                      </w:p>
                    </w:tc>
                  </w:tr>
                  <w:tr w:rsidR="00AF553C" w14:paraId="4D86528F" w14:textId="77777777" w:rsidTr="00BB7799">
                    <w:trPr>
                      <w:trHeight w:val="387"/>
                      <w:jc w:val="center"/>
                    </w:trPr>
                    <w:tc>
                      <w:tcPr>
                        <w:tcW w:w="726" w:type="dxa"/>
                        <w:vMerge/>
                        <w:tcBorders>
                          <w:top w:val="nil"/>
                          <w:bottom w:val="double" w:sz="2" w:space="0" w:color="000000"/>
                          <w:right w:val="double" w:sz="2" w:space="0" w:color="000000"/>
                        </w:tcBorders>
                        <w:shd w:val="clear" w:color="auto" w:fill="FBD4B4"/>
                      </w:tcPr>
                      <w:p w14:paraId="5797583C" w14:textId="77777777" w:rsidR="00AF553C" w:rsidRDefault="00AF553C">
                        <w:pPr>
                          <w:rPr>
                            <w:sz w:val="2"/>
                            <w:szCs w:val="2"/>
                          </w:rPr>
                        </w:pPr>
                      </w:p>
                    </w:tc>
                    <w:tc>
                      <w:tcPr>
                        <w:tcW w:w="1598" w:type="dxa"/>
                        <w:tcBorders>
                          <w:top w:val="single" w:sz="6" w:space="0" w:color="000000"/>
                          <w:left w:val="double" w:sz="2" w:space="0" w:color="000000"/>
                          <w:bottom w:val="double" w:sz="2" w:space="0" w:color="000000"/>
                          <w:right w:val="single" w:sz="6" w:space="0" w:color="000000"/>
                        </w:tcBorders>
                        <w:shd w:val="clear" w:color="auto" w:fill="FBD4B4"/>
                      </w:tcPr>
                      <w:p w14:paraId="6420C7FE" w14:textId="77777777" w:rsidR="00AF553C" w:rsidRDefault="00BA4B8D">
                        <w:pPr>
                          <w:pStyle w:val="TableParagraph"/>
                          <w:spacing w:before="63" w:line="202" w:lineRule="exact"/>
                          <w:ind w:left="228" w:right="296"/>
                          <w:jc w:val="left"/>
                          <w:rPr>
                            <w:rFonts w:ascii="黑体" w:eastAsia="黑体"/>
                            <w:sz w:val="16"/>
                          </w:rPr>
                        </w:pPr>
                        <w:r>
                          <w:rPr>
                            <w:rFonts w:ascii="黑体" w:eastAsia="黑体" w:hint="eastAsia"/>
                            <w:sz w:val="16"/>
                          </w:rPr>
                          <w:t>军事理论（</w:t>
                        </w:r>
                        <w:r>
                          <w:rPr>
                            <w:rFonts w:ascii="黑体" w:eastAsia="黑体" w:hint="eastAsia"/>
                            <w:sz w:val="16"/>
                          </w:rPr>
                          <w:t>1</w:t>
                        </w:r>
                        <w:r>
                          <w:rPr>
                            <w:rFonts w:ascii="黑体" w:eastAsia="黑体" w:hint="eastAsia"/>
                            <w:sz w:val="16"/>
                          </w:rPr>
                          <w:t>）</w:t>
                        </w:r>
                        <w:r>
                          <w:rPr>
                            <w:rFonts w:ascii="黑体" w:eastAsia="黑体" w:hint="eastAsia"/>
                            <w:sz w:val="16"/>
                          </w:rPr>
                          <w:t xml:space="preserve"> </w:t>
                        </w:r>
                        <w:r>
                          <w:rPr>
                            <w:rFonts w:ascii="黑体" w:eastAsia="黑体" w:hint="eastAsia"/>
                            <w:sz w:val="16"/>
                          </w:rPr>
                          <w:t>军事技能（</w:t>
                        </w:r>
                        <w:r>
                          <w:rPr>
                            <w:rFonts w:ascii="黑体" w:eastAsia="黑体" w:hint="eastAsia"/>
                            <w:sz w:val="16"/>
                          </w:rPr>
                          <w:t>1</w:t>
                        </w:r>
                        <w:r>
                          <w:rPr>
                            <w:rFonts w:ascii="黑体" w:eastAsia="黑体" w:hint="eastAsia"/>
                            <w:sz w:val="16"/>
                          </w:rPr>
                          <w:t>）</w:t>
                        </w:r>
                      </w:p>
                    </w:tc>
                    <w:tc>
                      <w:tcPr>
                        <w:tcW w:w="1579" w:type="dxa"/>
                        <w:tcBorders>
                          <w:top w:val="single" w:sz="6" w:space="0" w:color="000000"/>
                          <w:left w:val="single" w:sz="6" w:space="0" w:color="000000"/>
                          <w:bottom w:val="double" w:sz="2" w:space="0" w:color="000000"/>
                          <w:right w:val="single" w:sz="6" w:space="0" w:color="000000"/>
                        </w:tcBorders>
                      </w:tcPr>
                      <w:p w14:paraId="58A53F14" w14:textId="77777777" w:rsidR="00AF553C" w:rsidRDefault="00AF553C">
                        <w:pPr>
                          <w:pStyle w:val="TableParagraph"/>
                          <w:spacing w:before="0"/>
                          <w:jc w:val="left"/>
                          <w:rPr>
                            <w:rFonts w:ascii="Times New Roman"/>
                            <w:sz w:val="16"/>
                          </w:rPr>
                        </w:pPr>
                      </w:p>
                    </w:tc>
                    <w:tc>
                      <w:tcPr>
                        <w:tcW w:w="1580" w:type="dxa"/>
                        <w:tcBorders>
                          <w:top w:val="single" w:sz="6" w:space="0" w:color="000000"/>
                          <w:left w:val="single" w:sz="6" w:space="0" w:color="000000"/>
                          <w:bottom w:val="double" w:sz="2" w:space="0" w:color="000000"/>
                          <w:right w:val="single" w:sz="6" w:space="0" w:color="000000"/>
                        </w:tcBorders>
                      </w:tcPr>
                      <w:p w14:paraId="5671BA01" w14:textId="77777777" w:rsidR="00AF553C" w:rsidRDefault="00AF553C">
                        <w:pPr>
                          <w:pStyle w:val="TableParagraph"/>
                          <w:spacing w:before="0"/>
                          <w:jc w:val="left"/>
                          <w:rPr>
                            <w:rFonts w:ascii="Times New Roman"/>
                            <w:sz w:val="16"/>
                          </w:rPr>
                        </w:pPr>
                      </w:p>
                    </w:tc>
                    <w:tc>
                      <w:tcPr>
                        <w:tcW w:w="1680" w:type="dxa"/>
                        <w:tcBorders>
                          <w:top w:val="single" w:sz="6" w:space="0" w:color="000000"/>
                          <w:left w:val="single" w:sz="6" w:space="0" w:color="000000"/>
                          <w:bottom w:val="double" w:sz="2" w:space="0" w:color="000000"/>
                          <w:right w:val="single" w:sz="6" w:space="0" w:color="000000"/>
                        </w:tcBorders>
                        <w:shd w:val="clear" w:color="auto" w:fill="FBD4B4"/>
                      </w:tcPr>
                      <w:p w14:paraId="63F9AD1A" w14:textId="77777777" w:rsidR="00AF553C" w:rsidRDefault="00BA4B8D">
                        <w:pPr>
                          <w:pStyle w:val="TableParagraph"/>
                          <w:spacing w:before="63" w:line="202" w:lineRule="exact"/>
                          <w:ind w:left="274" w:right="315" w:hanging="51"/>
                          <w:jc w:val="left"/>
                          <w:rPr>
                            <w:rFonts w:ascii="黑体" w:eastAsia="黑体"/>
                            <w:sz w:val="16"/>
                          </w:rPr>
                        </w:pPr>
                        <w:r>
                          <w:rPr>
                            <w:rFonts w:ascii="黑体" w:eastAsia="黑体" w:hint="eastAsia"/>
                            <w:sz w:val="16"/>
                          </w:rPr>
                          <w:t>思想政治理论课社会实践（</w:t>
                        </w:r>
                        <w:r>
                          <w:rPr>
                            <w:rFonts w:ascii="黑体" w:eastAsia="黑体" w:hint="eastAsia"/>
                            <w:sz w:val="16"/>
                          </w:rPr>
                          <w:t>4</w:t>
                        </w:r>
                        <w:r>
                          <w:rPr>
                            <w:rFonts w:ascii="黑体" w:eastAsia="黑体" w:hint="eastAsia"/>
                            <w:sz w:val="16"/>
                          </w:rPr>
                          <w:t>）</w:t>
                        </w:r>
                      </w:p>
                    </w:tc>
                    <w:tc>
                      <w:tcPr>
                        <w:tcW w:w="1579" w:type="dxa"/>
                        <w:tcBorders>
                          <w:top w:val="single" w:sz="6" w:space="0" w:color="000000"/>
                          <w:left w:val="single" w:sz="6" w:space="0" w:color="000000"/>
                          <w:bottom w:val="double" w:sz="2" w:space="0" w:color="000000"/>
                          <w:right w:val="single" w:sz="6" w:space="0" w:color="000000"/>
                        </w:tcBorders>
                      </w:tcPr>
                      <w:p w14:paraId="7C729822" w14:textId="77777777" w:rsidR="00AF553C" w:rsidRDefault="00AF553C">
                        <w:pPr>
                          <w:pStyle w:val="TableParagraph"/>
                          <w:spacing w:before="0"/>
                          <w:jc w:val="left"/>
                          <w:rPr>
                            <w:rFonts w:ascii="Times New Roman"/>
                            <w:sz w:val="16"/>
                          </w:rPr>
                        </w:pPr>
                      </w:p>
                    </w:tc>
                    <w:tc>
                      <w:tcPr>
                        <w:tcW w:w="1743" w:type="dxa"/>
                        <w:tcBorders>
                          <w:top w:val="single" w:sz="6" w:space="0" w:color="000000"/>
                          <w:left w:val="single" w:sz="6" w:space="0" w:color="000000"/>
                          <w:bottom w:val="double" w:sz="2" w:space="0" w:color="000000"/>
                          <w:right w:val="single" w:sz="6" w:space="0" w:color="000000"/>
                        </w:tcBorders>
                      </w:tcPr>
                      <w:p w14:paraId="53433A73" w14:textId="77777777" w:rsidR="00AF553C" w:rsidRDefault="00AF553C">
                        <w:pPr>
                          <w:pStyle w:val="TableParagraph"/>
                          <w:spacing w:before="0"/>
                          <w:jc w:val="left"/>
                          <w:rPr>
                            <w:rFonts w:ascii="Times New Roman"/>
                            <w:sz w:val="16"/>
                          </w:rPr>
                        </w:pPr>
                      </w:p>
                    </w:tc>
                    <w:tc>
                      <w:tcPr>
                        <w:tcW w:w="1366" w:type="dxa"/>
                        <w:tcBorders>
                          <w:top w:val="single" w:sz="6" w:space="0" w:color="000000"/>
                          <w:left w:val="single" w:sz="6" w:space="0" w:color="000000"/>
                          <w:bottom w:val="double" w:sz="2" w:space="0" w:color="000000"/>
                          <w:right w:val="single" w:sz="6" w:space="0" w:color="000000"/>
                        </w:tcBorders>
                      </w:tcPr>
                      <w:p w14:paraId="55262F68" w14:textId="77777777" w:rsidR="00AF553C" w:rsidRDefault="00AF553C">
                        <w:pPr>
                          <w:pStyle w:val="TableParagraph"/>
                          <w:spacing w:before="0"/>
                          <w:jc w:val="left"/>
                          <w:rPr>
                            <w:rFonts w:ascii="Times New Roman"/>
                            <w:sz w:val="16"/>
                          </w:rPr>
                        </w:pPr>
                      </w:p>
                    </w:tc>
                    <w:tc>
                      <w:tcPr>
                        <w:tcW w:w="1574" w:type="dxa"/>
                        <w:tcBorders>
                          <w:top w:val="single" w:sz="6" w:space="0" w:color="000000"/>
                          <w:left w:val="single" w:sz="6" w:space="0" w:color="000000"/>
                          <w:bottom w:val="double" w:sz="2" w:space="0" w:color="000000"/>
                        </w:tcBorders>
                      </w:tcPr>
                      <w:p w14:paraId="34F59C9F" w14:textId="77777777" w:rsidR="00AF553C" w:rsidRDefault="00AF553C">
                        <w:pPr>
                          <w:pStyle w:val="TableParagraph"/>
                          <w:spacing w:before="0"/>
                          <w:jc w:val="left"/>
                          <w:rPr>
                            <w:rFonts w:ascii="Times New Roman"/>
                            <w:sz w:val="16"/>
                          </w:rPr>
                        </w:pPr>
                      </w:p>
                    </w:tc>
                  </w:tr>
                  <w:tr w:rsidR="00AF553C" w14:paraId="169EE75C" w14:textId="77777777" w:rsidTr="00BB7799">
                    <w:trPr>
                      <w:trHeight w:val="232"/>
                      <w:jc w:val="center"/>
                    </w:trPr>
                    <w:tc>
                      <w:tcPr>
                        <w:tcW w:w="726" w:type="dxa"/>
                        <w:vMerge w:val="restart"/>
                        <w:tcBorders>
                          <w:top w:val="double" w:sz="2" w:space="0" w:color="000000"/>
                          <w:bottom w:val="double" w:sz="2" w:space="0" w:color="000000"/>
                          <w:right w:val="double" w:sz="2" w:space="0" w:color="000000"/>
                        </w:tcBorders>
                        <w:shd w:val="clear" w:color="auto" w:fill="F1F1F1"/>
                      </w:tcPr>
                      <w:p w14:paraId="351A06C6" w14:textId="77777777" w:rsidR="00AF553C" w:rsidRDefault="00AF553C">
                        <w:pPr>
                          <w:pStyle w:val="TableParagraph"/>
                          <w:spacing w:before="0"/>
                          <w:jc w:val="left"/>
                          <w:rPr>
                            <w:sz w:val="16"/>
                          </w:rPr>
                        </w:pPr>
                      </w:p>
                      <w:p w14:paraId="4282B711" w14:textId="77777777" w:rsidR="00AF553C" w:rsidRDefault="00AF553C">
                        <w:pPr>
                          <w:pStyle w:val="TableParagraph"/>
                          <w:spacing w:before="0"/>
                          <w:jc w:val="left"/>
                          <w:rPr>
                            <w:sz w:val="16"/>
                          </w:rPr>
                        </w:pPr>
                      </w:p>
                      <w:p w14:paraId="2BB5D88D" w14:textId="77777777" w:rsidR="00AF553C" w:rsidRDefault="00AF553C">
                        <w:pPr>
                          <w:pStyle w:val="TableParagraph"/>
                          <w:spacing w:before="0"/>
                          <w:jc w:val="left"/>
                          <w:rPr>
                            <w:sz w:val="16"/>
                          </w:rPr>
                        </w:pPr>
                      </w:p>
                      <w:p w14:paraId="7A4156BC" w14:textId="77777777" w:rsidR="00AF553C" w:rsidRDefault="00AF553C">
                        <w:pPr>
                          <w:pStyle w:val="TableParagraph"/>
                          <w:spacing w:before="1"/>
                          <w:jc w:val="left"/>
                          <w:rPr>
                            <w:sz w:val="18"/>
                          </w:rPr>
                        </w:pPr>
                      </w:p>
                      <w:p w14:paraId="37A96F5F" w14:textId="77777777" w:rsidR="00AF553C" w:rsidRDefault="00BA4B8D">
                        <w:pPr>
                          <w:pStyle w:val="TableParagraph"/>
                          <w:spacing w:before="0" w:line="235" w:lineRule="auto"/>
                          <w:ind w:left="172" w:right="192"/>
                          <w:jc w:val="both"/>
                          <w:rPr>
                            <w:rFonts w:ascii="黑体" w:eastAsia="黑体"/>
                            <w:sz w:val="16"/>
                          </w:rPr>
                        </w:pPr>
                        <w:r>
                          <w:rPr>
                            <w:rFonts w:ascii="黑体" w:eastAsia="黑体" w:hint="eastAsia"/>
                            <w:color w:val="F97C00"/>
                            <w:sz w:val="16"/>
                          </w:rPr>
                          <w:t>学科基础课程</w:t>
                        </w:r>
                      </w:p>
                    </w:tc>
                    <w:tc>
                      <w:tcPr>
                        <w:tcW w:w="3177" w:type="dxa"/>
                        <w:gridSpan w:val="2"/>
                        <w:tcBorders>
                          <w:top w:val="double" w:sz="2" w:space="0" w:color="000000"/>
                          <w:left w:val="double" w:sz="2" w:space="0" w:color="000000"/>
                          <w:bottom w:val="single" w:sz="6" w:space="0" w:color="000000"/>
                          <w:right w:val="single" w:sz="6" w:space="0" w:color="000000"/>
                        </w:tcBorders>
                        <w:shd w:val="clear" w:color="auto" w:fill="993300"/>
                      </w:tcPr>
                      <w:p w14:paraId="7A2259C3" w14:textId="77777777" w:rsidR="00AF553C" w:rsidRDefault="00BA4B8D">
                        <w:pPr>
                          <w:pStyle w:val="TableParagraph"/>
                          <w:spacing w:before="66" w:line="147" w:lineRule="exact"/>
                          <w:ind w:left="931"/>
                          <w:jc w:val="left"/>
                          <w:rPr>
                            <w:rFonts w:ascii="黑体" w:eastAsia="黑体"/>
                            <w:sz w:val="16"/>
                          </w:rPr>
                        </w:pPr>
                        <w:r>
                          <w:rPr>
                            <w:rFonts w:ascii="黑体" w:eastAsia="黑体" w:hint="eastAsia"/>
                            <w:color w:val="FFFFFF"/>
                            <w:sz w:val="16"/>
                          </w:rPr>
                          <w:t>现代汉语（</w:t>
                        </w:r>
                        <w:r>
                          <w:rPr>
                            <w:rFonts w:ascii="黑体" w:eastAsia="黑体" w:hint="eastAsia"/>
                            <w:color w:val="FFFFFF"/>
                            <w:sz w:val="16"/>
                          </w:rPr>
                          <w:t>1-2</w:t>
                        </w:r>
                        <w:r>
                          <w:rPr>
                            <w:rFonts w:ascii="黑体" w:eastAsia="黑体" w:hint="eastAsia"/>
                            <w:color w:val="FFFFFF"/>
                            <w:sz w:val="16"/>
                          </w:rPr>
                          <w:t>）</w:t>
                        </w:r>
                      </w:p>
                    </w:tc>
                    <w:tc>
                      <w:tcPr>
                        <w:tcW w:w="1580" w:type="dxa"/>
                        <w:tcBorders>
                          <w:top w:val="double" w:sz="2" w:space="0" w:color="000000"/>
                          <w:left w:val="single" w:sz="6" w:space="0" w:color="000000"/>
                          <w:bottom w:val="single" w:sz="6" w:space="0" w:color="000000"/>
                          <w:right w:val="single" w:sz="6" w:space="0" w:color="000000"/>
                        </w:tcBorders>
                        <w:shd w:val="clear" w:color="auto" w:fill="F1F1F1"/>
                      </w:tcPr>
                      <w:p w14:paraId="12DA8E45" w14:textId="77777777" w:rsidR="00AF553C" w:rsidRDefault="00BA4B8D">
                        <w:pPr>
                          <w:pStyle w:val="TableParagraph"/>
                          <w:spacing w:before="78" w:line="135" w:lineRule="exact"/>
                          <w:ind w:left="70" w:right="113"/>
                          <w:rPr>
                            <w:rFonts w:ascii="黑体" w:eastAsia="黑体"/>
                            <w:sz w:val="16"/>
                          </w:rPr>
                        </w:pPr>
                        <w:r>
                          <w:rPr>
                            <w:rFonts w:ascii="黑体" w:eastAsia="黑体" w:hint="eastAsia"/>
                            <w:color w:val="001F5F"/>
                            <w:sz w:val="16"/>
                          </w:rPr>
                          <w:t>西方文论</w:t>
                        </w:r>
                      </w:p>
                    </w:tc>
                    <w:tc>
                      <w:tcPr>
                        <w:tcW w:w="1680" w:type="dxa"/>
                        <w:tcBorders>
                          <w:top w:val="double" w:sz="2" w:space="0" w:color="000000"/>
                          <w:left w:val="single" w:sz="6" w:space="0" w:color="000000"/>
                          <w:bottom w:val="single" w:sz="6" w:space="0" w:color="000000"/>
                          <w:right w:val="single" w:sz="6" w:space="0" w:color="000000"/>
                        </w:tcBorders>
                        <w:shd w:val="clear" w:color="auto" w:fill="993300"/>
                      </w:tcPr>
                      <w:p w14:paraId="6590AD6E" w14:textId="77777777" w:rsidR="00AF553C" w:rsidRDefault="00BA4B8D">
                        <w:pPr>
                          <w:pStyle w:val="TableParagraph"/>
                          <w:spacing w:before="78" w:line="135" w:lineRule="exact"/>
                          <w:ind w:left="399"/>
                          <w:jc w:val="left"/>
                          <w:rPr>
                            <w:rFonts w:ascii="黑体" w:eastAsia="黑体"/>
                            <w:sz w:val="16"/>
                          </w:rPr>
                        </w:pPr>
                        <w:r>
                          <w:rPr>
                            <w:rFonts w:ascii="黑体" w:eastAsia="黑体" w:hint="eastAsia"/>
                            <w:color w:val="FFFFFF"/>
                            <w:sz w:val="16"/>
                          </w:rPr>
                          <w:t>语言学概论</w:t>
                        </w:r>
                      </w:p>
                    </w:tc>
                    <w:tc>
                      <w:tcPr>
                        <w:tcW w:w="1579" w:type="dxa"/>
                        <w:tcBorders>
                          <w:top w:val="double" w:sz="2" w:space="0" w:color="000000"/>
                          <w:left w:val="single" w:sz="6" w:space="0" w:color="000000"/>
                          <w:bottom w:val="single" w:sz="6" w:space="0" w:color="000000"/>
                          <w:right w:val="single" w:sz="6" w:space="0" w:color="000000"/>
                        </w:tcBorders>
                      </w:tcPr>
                      <w:p w14:paraId="7A5A2FEC" w14:textId="77777777" w:rsidR="00AF553C" w:rsidRDefault="00AF553C">
                        <w:pPr>
                          <w:pStyle w:val="TableParagraph"/>
                          <w:spacing w:before="0"/>
                          <w:jc w:val="left"/>
                          <w:rPr>
                            <w:rFonts w:ascii="Times New Roman"/>
                            <w:sz w:val="16"/>
                          </w:rPr>
                        </w:pPr>
                      </w:p>
                    </w:tc>
                    <w:tc>
                      <w:tcPr>
                        <w:tcW w:w="1743" w:type="dxa"/>
                        <w:tcBorders>
                          <w:top w:val="double" w:sz="2" w:space="0" w:color="000000"/>
                          <w:left w:val="single" w:sz="6" w:space="0" w:color="000000"/>
                          <w:bottom w:val="single" w:sz="6" w:space="0" w:color="000000"/>
                          <w:right w:val="single" w:sz="6" w:space="0" w:color="000000"/>
                        </w:tcBorders>
                      </w:tcPr>
                      <w:p w14:paraId="70ED5E34" w14:textId="77777777" w:rsidR="00AF553C" w:rsidRDefault="00AF553C">
                        <w:pPr>
                          <w:pStyle w:val="TableParagraph"/>
                          <w:spacing w:before="0"/>
                          <w:jc w:val="left"/>
                          <w:rPr>
                            <w:rFonts w:ascii="Times New Roman"/>
                            <w:sz w:val="16"/>
                          </w:rPr>
                        </w:pPr>
                      </w:p>
                    </w:tc>
                    <w:tc>
                      <w:tcPr>
                        <w:tcW w:w="1366" w:type="dxa"/>
                        <w:tcBorders>
                          <w:top w:val="double" w:sz="2" w:space="0" w:color="000000"/>
                          <w:left w:val="single" w:sz="6" w:space="0" w:color="000000"/>
                          <w:bottom w:val="single" w:sz="6" w:space="0" w:color="000000"/>
                          <w:right w:val="single" w:sz="6" w:space="0" w:color="000000"/>
                        </w:tcBorders>
                      </w:tcPr>
                      <w:p w14:paraId="5D43D944" w14:textId="77777777" w:rsidR="00AF553C" w:rsidRDefault="00AF553C">
                        <w:pPr>
                          <w:pStyle w:val="TableParagraph"/>
                          <w:spacing w:before="0"/>
                          <w:jc w:val="left"/>
                          <w:rPr>
                            <w:rFonts w:ascii="Times New Roman"/>
                            <w:sz w:val="16"/>
                          </w:rPr>
                        </w:pPr>
                      </w:p>
                    </w:tc>
                    <w:tc>
                      <w:tcPr>
                        <w:tcW w:w="1574" w:type="dxa"/>
                        <w:tcBorders>
                          <w:top w:val="double" w:sz="2" w:space="0" w:color="000000"/>
                          <w:left w:val="single" w:sz="6" w:space="0" w:color="000000"/>
                          <w:bottom w:val="single" w:sz="6" w:space="0" w:color="000000"/>
                        </w:tcBorders>
                      </w:tcPr>
                      <w:p w14:paraId="0EF2E098" w14:textId="77777777" w:rsidR="00AF553C" w:rsidRDefault="00AF553C">
                        <w:pPr>
                          <w:pStyle w:val="TableParagraph"/>
                          <w:spacing w:before="0"/>
                          <w:jc w:val="left"/>
                          <w:rPr>
                            <w:rFonts w:ascii="Times New Roman"/>
                            <w:sz w:val="16"/>
                          </w:rPr>
                        </w:pPr>
                      </w:p>
                    </w:tc>
                  </w:tr>
                  <w:tr w:rsidR="00AF553C" w14:paraId="44C8C9EF" w14:textId="77777777" w:rsidTr="00BB7799">
                    <w:trPr>
                      <w:trHeight w:val="280"/>
                      <w:jc w:val="center"/>
                    </w:trPr>
                    <w:tc>
                      <w:tcPr>
                        <w:tcW w:w="726" w:type="dxa"/>
                        <w:vMerge/>
                        <w:tcBorders>
                          <w:top w:val="nil"/>
                          <w:bottom w:val="double" w:sz="2" w:space="0" w:color="000000"/>
                          <w:right w:val="double" w:sz="2" w:space="0" w:color="000000"/>
                        </w:tcBorders>
                        <w:shd w:val="clear" w:color="auto" w:fill="F1F1F1"/>
                      </w:tcPr>
                      <w:p w14:paraId="691E7A7A" w14:textId="77777777" w:rsidR="00AF553C" w:rsidRDefault="00AF553C">
                        <w:pPr>
                          <w:rPr>
                            <w:sz w:val="2"/>
                            <w:szCs w:val="2"/>
                          </w:rPr>
                        </w:pPr>
                      </w:p>
                    </w:tc>
                    <w:tc>
                      <w:tcPr>
                        <w:tcW w:w="1598" w:type="dxa"/>
                        <w:tcBorders>
                          <w:top w:val="single" w:sz="6" w:space="0" w:color="000000"/>
                          <w:left w:val="double" w:sz="2" w:space="0" w:color="000000"/>
                          <w:bottom w:val="single" w:sz="6" w:space="0" w:color="000000"/>
                          <w:right w:val="single" w:sz="6" w:space="0" w:color="000000"/>
                        </w:tcBorders>
                      </w:tcPr>
                      <w:p w14:paraId="514D9427" w14:textId="77777777" w:rsidR="00AF553C" w:rsidRDefault="00AF553C">
                        <w:pPr>
                          <w:pStyle w:val="TableParagraph"/>
                          <w:spacing w:before="0"/>
                          <w:jc w:val="left"/>
                          <w:rPr>
                            <w:rFonts w:ascii="Times New Roman"/>
                            <w:sz w:val="16"/>
                          </w:rPr>
                        </w:pPr>
                      </w:p>
                    </w:tc>
                    <w:tc>
                      <w:tcPr>
                        <w:tcW w:w="3159" w:type="dxa"/>
                        <w:gridSpan w:val="2"/>
                        <w:tcBorders>
                          <w:top w:val="single" w:sz="6" w:space="0" w:color="000000"/>
                          <w:left w:val="single" w:sz="6" w:space="0" w:color="000000"/>
                          <w:bottom w:val="single" w:sz="6" w:space="0" w:color="000000"/>
                          <w:right w:val="single" w:sz="6" w:space="0" w:color="000000"/>
                        </w:tcBorders>
                        <w:shd w:val="clear" w:color="auto" w:fill="993300"/>
                      </w:tcPr>
                      <w:p w14:paraId="28398359" w14:textId="77777777" w:rsidR="00AF553C" w:rsidRDefault="00BA4B8D">
                        <w:pPr>
                          <w:pStyle w:val="TableParagraph"/>
                          <w:spacing w:before="114" w:line="146" w:lineRule="exact"/>
                          <w:ind w:left="928"/>
                          <w:jc w:val="left"/>
                          <w:rPr>
                            <w:rFonts w:ascii="黑体" w:eastAsia="黑体"/>
                            <w:sz w:val="16"/>
                          </w:rPr>
                        </w:pPr>
                        <w:r>
                          <w:rPr>
                            <w:rFonts w:ascii="黑体" w:eastAsia="黑体" w:hint="eastAsia"/>
                            <w:color w:val="FFFFFF"/>
                            <w:sz w:val="16"/>
                          </w:rPr>
                          <w:t>古代汉语（</w:t>
                        </w:r>
                        <w:r>
                          <w:rPr>
                            <w:rFonts w:ascii="黑体" w:eastAsia="黑体" w:hint="eastAsia"/>
                            <w:color w:val="FFFFFF"/>
                            <w:sz w:val="16"/>
                          </w:rPr>
                          <w:t>1-2</w:t>
                        </w:r>
                        <w:r>
                          <w:rPr>
                            <w:rFonts w:ascii="黑体" w:eastAsia="黑体" w:hint="eastAsia"/>
                            <w:color w:val="FFFFFF"/>
                            <w:sz w:val="16"/>
                          </w:rPr>
                          <w:t>）</w:t>
                        </w:r>
                      </w:p>
                    </w:tc>
                    <w:tc>
                      <w:tcPr>
                        <w:tcW w:w="1680" w:type="dxa"/>
                        <w:tcBorders>
                          <w:top w:val="single" w:sz="6" w:space="0" w:color="000000"/>
                          <w:left w:val="single" w:sz="6" w:space="0" w:color="000000"/>
                          <w:bottom w:val="single" w:sz="6" w:space="0" w:color="000000"/>
                          <w:right w:val="single" w:sz="6" w:space="0" w:color="000000"/>
                        </w:tcBorders>
                        <w:shd w:val="clear" w:color="auto" w:fill="F1F1F1"/>
                      </w:tcPr>
                      <w:p w14:paraId="4170A561" w14:textId="77777777" w:rsidR="00AF553C" w:rsidRDefault="00BA4B8D">
                        <w:pPr>
                          <w:pStyle w:val="TableParagraph"/>
                          <w:spacing w:before="126" w:line="134" w:lineRule="exact"/>
                          <w:ind w:left="313"/>
                          <w:jc w:val="left"/>
                          <w:rPr>
                            <w:rFonts w:ascii="黑体" w:eastAsia="黑体"/>
                            <w:sz w:val="16"/>
                          </w:rPr>
                        </w:pPr>
                        <w:r>
                          <w:rPr>
                            <w:rFonts w:ascii="黑体" w:eastAsia="黑体" w:hint="eastAsia"/>
                            <w:color w:val="001F5F"/>
                            <w:sz w:val="16"/>
                          </w:rPr>
                          <w:t>传统文化概论</w:t>
                        </w:r>
                      </w:p>
                    </w:tc>
                    <w:tc>
                      <w:tcPr>
                        <w:tcW w:w="1579" w:type="dxa"/>
                        <w:tcBorders>
                          <w:top w:val="single" w:sz="6" w:space="0" w:color="000000"/>
                          <w:left w:val="single" w:sz="6" w:space="0" w:color="000000"/>
                          <w:bottom w:val="single" w:sz="6" w:space="0" w:color="000000"/>
                          <w:right w:val="single" w:sz="6" w:space="0" w:color="000000"/>
                        </w:tcBorders>
                      </w:tcPr>
                      <w:p w14:paraId="19854EFC" w14:textId="77777777" w:rsidR="00AF553C" w:rsidRDefault="00AF553C">
                        <w:pPr>
                          <w:pStyle w:val="TableParagraph"/>
                          <w:spacing w:before="0"/>
                          <w:jc w:val="left"/>
                          <w:rPr>
                            <w:rFonts w:ascii="Times New Roman"/>
                            <w:sz w:val="16"/>
                          </w:rPr>
                        </w:pPr>
                      </w:p>
                    </w:tc>
                    <w:tc>
                      <w:tcPr>
                        <w:tcW w:w="1743" w:type="dxa"/>
                        <w:tcBorders>
                          <w:top w:val="single" w:sz="6" w:space="0" w:color="000000"/>
                          <w:left w:val="single" w:sz="6" w:space="0" w:color="000000"/>
                          <w:bottom w:val="single" w:sz="6" w:space="0" w:color="000000"/>
                          <w:right w:val="single" w:sz="6" w:space="0" w:color="000000"/>
                        </w:tcBorders>
                      </w:tcPr>
                      <w:p w14:paraId="2A33DDBC" w14:textId="77777777" w:rsidR="00AF553C" w:rsidRDefault="00AF553C">
                        <w:pPr>
                          <w:pStyle w:val="TableParagraph"/>
                          <w:spacing w:before="0"/>
                          <w:jc w:val="left"/>
                          <w:rPr>
                            <w:rFonts w:ascii="Times New Roman"/>
                            <w:sz w:val="16"/>
                          </w:rPr>
                        </w:pPr>
                      </w:p>
                    </w:tc>
                    <w:tc>
                      <w:tcPr>
                        <w:tcW w:w="1366" w:type="dxa"/>
                        <w:tcBorders>
                          <w:top w:val="single" w:sz="6" w:space="0" w:color="000000"/>
                          <w:left w:val="single" w:sz="6" w:space="0" w:color="000000"/>
                          <w:bottom w:val="single" w:sz="6" w:space="0" w:color="000000"/>
                          <w:right w:val="single" w:sz="6" w:space="0" w:color="000000"/>
                        </w:tcBorders>
                      </w:tcPr>
                      <w:p w14:paraId="22CE3404" w14:textId="77777777" w:rsidR="00AF553C" w:rsidRDefault="00AF553C">
                        <w:pPr>
                          <w:pStyle w:val="TableParagraph"/>
                          <w:spacing w:before="0"/>
                          <w:jc w:val="left"/>
                          <w:rPr>
                            <w:rFonts w:ascii="Times New Roman"/>
                            <w:sz w:val="16"/>
                          </w:rPr>
                        </w:pPr>
                      </w:p>
                    </w:tc>
                    <w:tc>
                      <w:tcPr>
                        <w:tcW w:w="1574" w:type="dxa"/>
                        <w:tcBorders>
                          <w:top w:val="single" w:sz="6" w:space="0" w:color="000000"/>
                          <w:left w:val="single" w:sz="6" w:space="0" w:color="000000"/>
                          <w:bottom w:val="single" w:sz="6" w:space="0" w:color="000000"/>
                        </w:tcBorders>
                      </w:tcPr>
                      <w:p w14:paraId="5BAE3234" w14:textId="77777777" w:rsidR="00AF553C" w:rsidRDefault="00AF553C">
                        <w:pPr>
                          <w:pStyle w:val="TableParagraph"/>
                          <w:spacing w:before="0"/>
                          <w:jc w:val="left"/>
                          <w:rPr>
                            <w:rFonts w:ascii="Times New Roman"/>
                            <w:sz w:val="16"/>
                          </w:rPr>
                        </w:pPr>
                      </w:p>
                    </w:tc>
                  </w:tr>
                  <w:tr w:rsidR="00AF553C" w14:paraId="4E6D6D23" w14:textId="77777777" w:rsidTr="00BB7799">
                    <w:trPr>
                      <w:trHeight w:val="280"/>
                      <w:jc w:val="center"/>
                    </w:trPr>
                    <w:tc>
                      <w:tcPr>
                        <w:tcW w:w="726" w:type="dxa"/>
                        <w:vMerge/>
                        <w:tcBorders>
                          <w:top w:val="nil"/>
                          <w:bottom w:val="double" w:sz="2" w:space="0" w:color="000000"/>
                          <w:right w:val="double" w:sz="2" w:space="0" w:color="000000"/>
                        </w:tcBorders>
                        <w:shd w:val="clear" w:color="auto" w:fill="F1F1F1"/>
                      </w:tcPr>
                      <w:p w14:paraId="65F7B5E1" w14:textId="77777777" w:rsidR="00AF553C" w:rsidRDefault="00AF553C">
                        <w:pPr>
                          <w:rPr>
                            <w:sz w:val="2"/>
                            <w:szCs w:val="2"/>
                          </w:rPr>
                        </w:pPr>
                      </w:p>
                    </w:tc>
                    <w:tc>
                      <w:tcPr>
                        <w:tcW w:w="1598" w:type="dxa"/>
                        <w:tcBorders>
                          <w:top w:val="single" w:sz="6" w:space="0" w:color="000000"/>
                          <w:left w:val="double" w:sz="2" w:space="0" w:color="000000"/>
                          <w:bottom w:val="single" w:sz="6" w:space="0" w:color="000000"/>
                          <w:right w:val="single" w:sz="6" w:space="0" w:color="000000"/>
                        </w:tcBorders>
                        <w:shd w:val="clear" w:color="auto" w:fill="993300"/>
                      </w:tcPr>
                      <w:p w14:paraId="6B0973B1" w14:textId="77777777" w:rsidR="00AF553C" w:rsidRDefault="00BA4B8D">
                        <w:pPr>
                          <w:pStyle w:val="TableParagraph"/>
                          <w:spacing w:before="127" w:line="133" w:lineRule="exact"/>
                          <w:ind w:left="94" w:right="152"/>
                          <w:rPr>
                            <w:rFonts w:ascii="黑体" w:eastAsia="黑体"/>
                            <w:sz w:val="16"/>
                          </w:rPr>
                        </w:pPr>
                        <w:r>
                          <w:rPr>
                            <w:rFonts w:ascii="黑体" w:eastAsia="黑体" w:hint="eastAsia"/>
                            <w:color w:val="FFFFFF"/>
                            <w:sz w:val="16"/>
                          </w:rPr>
                          <w:t>当代文学史</w:t>
                        </w:r>
                      </w:p>
                    </w:tc>
                    <w:tc>
                      <w:tcPr>
                        <w:tcW w:w="1579" w:type="dxa"/>
                        <w:tcBorders>
                          <w:top w:val="single" w:sz="6" w:space="0" w:color="000000"/>
                          <w:left w:val="single" w:sz="6" w:space="0" w:color="000000"/>
                          <w:bottom w:val="single" w:sz="6" w:space="0" w:color="000000"/>
                          <w:right w:val="single" w:sz="6" w:space="0" w:color="000000"/>
                        </w:tcBorders>
                        <w:shd w:val="clear" w:color="auto" w:fill="993300"/>
                      </w:tcPr>
                      <w:p w14:paraId="64A85046" w14:textId="77777777" w:rsidR="00AF553C" w:rsidRDefault="00BA4B8D">
                        <w:pPr>
                          <w:pStyle w:val="TableParagraph"/>
                          <w:spacing w:before="127" w:line="133" w:lineRule="exact"/>
                          <w:ind w:left="51" w:right="108"/>
                          <w:rPr>
                            <w:rFonts w:ascii="黑体" w:eastAsia="黑体"/>
                            <w:sz w:val="16"/>
                          </w:rPr>
                        </w:pPr>
                        <w:r>
                          <w:rPr>
                            <w:rFonts w:ascii="黑体" w:eastAsia="黑体" w:hint="eastAsia"/>
                            <w:color w:val="FFFFFF"/>
                            <w:sz w:val="16"/>
                          </w:rPr>
                          <w:t>现代文学史</w:t>
                        </w:r>
                      </w:p>
                    </w:tc>
                    <w:tc>
                      <w:tcPr>
                        <w:tcW w:w="1580" w:type="dxa"/>
                        <w:tcBorders>
                          <w:top w:val="single" w:sz="6" w:space="0" w:color="000000"/>
                          <w:left w:val="single" w:sz="6" w:space="0" w:color="000000"/>
                          <w:bottom w:val="single" w:sz="6" w:space="0" w:color="000000"/>
                          <w:right w:val="single" w:sz="6" w:space="0" w:color="000000"/>
                        </w:tcBorders>
                        <w:shd w:val="clear" w:color="auto" w:fill="F1F1F1"/>
                      </w:tcPr>
                      <w:p w14:paraId="281C7AC0" w14:textId="77777777" w:rsidR="00AF553C" w:rsidRDefault="00BA4B8D">
                        <w:pPr>
                          <w:pStyle w:val="TableParagraph"/>
                          <w:spacing w:before="127" w:line="133" w:lineRule="exact"/>
                          <w:ind w:left="70" w:right="143"/>
                          <w:rPr>
                            <w:rFonts w:ascii="黑体" w:eastAsia="黑体"/>
                            <w:sz w:val="16"/>
                          </w:rPr>
                        </w:pPr>
                        <w:r>
                          <w:rPr>
                            <w:rFonts w:ascii="黑体" w:eastAsia="黑体" w:hint="eastAsia"/>
                            <w:color w:val="001F5F"/>
                            <w:sz w:val="16"/>
                          </w:rPr>
                          <w:t>当代文学思潮</w:t>
                        </w:r>
                      </w:p>
                    </w:tc>
                    <w:tc>
                      <w:tcPr>
                        <w:tcW w:w="1680" w:type="dxa"/>
                        <w:tcBorders>
                          <w:top w:val="single" w:sz="6" w:space="0" w:color="000000"/>
                          <w:left w:val="single" w:sz="6" w:space="0" w:color="000000"/>
                          <w:bottom w:val="single" w:sz="6" w:space="0" w:color="000000"/>
                          <w:right w:val="single" w:sz="6" w:space="0" w:color="000000"/>
                        </w:tcBorders>
                        <w:shd w:val="clear" w:color="auto" w:fill="F1F1F1"/>
                      </w:tcPr>
                      <w:p w14:paraId="679DF21D" w14:textId="77777777" w:rsidR="00AF553C" w:rsidRDefault="00BA4B8D">
                        <w:pPr>
                          <w:pStyle w:val="TableParagraph"/>
                          <w:spacing w:before="127" w:line="133" w:lineRule="exact"/>
                          <w:ind w:left="313"/>
                          <w:jc w:val="left"/>
                          <w:rPr>
                            <w:rFonts w:ascii="黑体" w:eastAsia="黑体"/>
                            <w:sz w:val="16"/>
                          </w:rPr>
                        </w:pPr>
                        <w:r>
                          <w:rPr>
                            <w:rFonts w:ascii="黑体" w:eastAsia="黑体" w:hint="eastAsia"/>
                            <w:color w:val="001F5F"/>
                            <w:sz w:val="16"/>
                          </w:rPr>
                          <w:t>现代文学专题</w:t>
                        </w:r>
                      </w:p>
                    </w:tc>
                    <w:tc>
                      <w:tcPr>
                        <w:tcW w:w="1579" w:type="dxa"/>
                        <w:tcBorders>
                          <w:top w:val="single" w:sz="6" w:space="0" w:color="000000"/>
                          <w:left w:val="single" w:sz="6" w:space="0" w:color="000000"/>
                          <w:bottom w:val="single" w:sz="6" w:space="0" w:color="000000"/>
                          <w:right w:val="single" w:sz="6" w:space="0" w:color="000000"/>
                        </w:tcBorders>
                      </w:tcPr>
                      <w:p w14:paraId="315E1EA0" w14:textId="77777777" w:rsidR="00AF553C" w:rsidRDefault="00AF553C">
                        <w:pPr>
                          <w:pStyle w:val="TableParagraph"/>
                          <w:spacing w:before="0"/>
                          <w:jc w:val="left"/>
                          <w:rPr>
                            <w:rFonts w:ascii="Times New Roman"/>
                            <w:sz w:val="16"/>
                          </w:rPr>
                        </w:pPr>
                      </w:p>
                    </w:tc>
                    <w:tc>
                      <w:tcPr>
                        <w:tcW w:w="1743" w:type="dxa"/>
                        <w:tcBorders>
                          <w:top w:val="single" w:sz="6" w:space="0" w:color="000000"/>
                          <w:left w:val="single" w:sz="6" w:space="0" w:color="000000"/>
                          <w:bottom w:val="single" w:sz="6" w:space="0" w:color="000000"/>
                          <w:right w:val="single" w:sz="6" w:space="0" w:color="000000"/>
                        </w:tcBorders>
                      </w:tcPr>
                      <w:p w14:paraId="02C99CAC" w14:textId="77777777" w:rsidR="00AF553C" w:rsidRDefault="00AF553C">
                        <w:pPr>
                          <w:pStyle w:val="TableParagraph"/>
                          <w:spacing w:before="0"/>
                          <w:jc w:val="left"/>
                          <w:rPr>
                            <w:rFonts w:ascii="Times New Roman"/>
                            <w:sz w:val="16"/>
                          </w:rPr>
                        </w:pPr>
                      </w:p>
                    </w:tc>
                    <w:tc>
                      <w:tcPr>
                        <w:tcW w:w="1366" w:type="dxa"/>
                        <w:tcBorders>
                          <w:top w:val="single" w:sz="6" w:space="0" w:color="000000"/>
                          <w:left w:val="single" w:sz="6" w:space="0" w:color="000000"/>
                          <w:bottom w:val="single" w:sz="6" w:space="0" w:color="000000"/>
                          <w:right w:val="single" w:sz="6" w:space="0" w:color="000000"/>
                        </w:tcBorders>
                      </w:tcPr>
                      <w:p w14:paraId="0B8C1CF9" w14:textId="77777777" w:rsidR="00AF553C" w:rsidRDefault="00AF553C">
                        <w:pPr>
                          <w:pStyle w:val="TableParagraph"/>
                          <w:spacing w:before="0"/>
                          <w:jc w:val="left"/>
                          <w:rPr>
                            <w:rFonts w:ascii="Times New Roman"/>
                            <w:sz w:val="16"/>
                          </w:rPr>
                        </w:pPr>
                      </w:p>
                    </w:tc>
                    <w:tc>
                      <w:tcPr>
                        <w:tcW w:w="1574" w:type="dxa"/>
                        <w:tcBorders>
                          <w:top w:val="single" w:sz="6" w:space="0" w:color="000000"/>
                          <w:left w:val="single" w:sz="6" w:space="0" w:color="000000"/>
                          <w:bottom w:val="single" w:sz="6" w:space="0" w:color="000000"/>
                        </w:tcBorders>
                      </w:tcPr>
                      <w:p w14:paraId="19402F90" w14:textId="77777777" w:rsidR="00AF553C" w:rsidRDefault="00AF553C">
                        <w:pPr>
                          <w:pStyle w:val="TableParagraph"/>
                          <w:spacing w:before="0"/>
                          <w:jc w:val="left"/>
                          <w:rPr>
                            <w:rFonts w:ascii="Times New Roman"/>
                            <w:sz w:val="16"/>
                          </w:rPr>
                        </w:pPr>
                      </w:p>
                    </w:tc>
                  </w:tr>
                  <w:tr w:rsidR="00AF553C" w14:paraId="7BF1D339" w14:textId="77777777" w:rsidTr="00BB7799">
                    <w:trPr>
                      <w:trHeight w:val="281"/>
                      <w:jc w:val="center"/>
                    </w:trPr>
                    <w:tc>
                      <w:tcPr>
                        <w:tcW w:w="726" w:type="dxa"/>
                        <w:vMerge/>
                        <w:tcBorders>
                          <w:top w:val="nil"/>
                          <w:bottom w:val="double" w:sz="2" w:space="0" w:color="000000"/>
                          <w:right w:val="double" w:sz="2" w:space="0" w:color="000000"/>
                        </w:tcBorders>
                        <w:shd w:val="clear" w:color="auto" w:fill="F1F1F1"/>
                      </w:tcPr>
                      <w:p w14:paraId="5700AD65" w14:textId="77777777" w:rsidR="00AF553C" w:rsidRDefault="00AF553C">
                        <w:pPr>
                          <w:rPr>
                            <w:sz w:val="2"/>
                            <w:szCs w:val="2"/>
                          </w:rPr>
                        </w:pPr>
                      </w:p>
                    </w:tc>
                    <w:tc>
                      <w:tcPr>
                        <w:tcW w:w="1598" w:type="dxa"/>
                        <w:tcBorders>
                          <w:top w:val="single" w:sz="6" w:space="0" w:color="000000"/>
                          <w:left w:val="double" w:sz="2" w:space="0" w:color="000000"/>
                          <w:bottom w:val="single" w:sz="6" w:space="0" w:color="000000"/>
                          <w:right w:val="single" w:sz="6" w:space="0" w:color="000000"/>
                        </w:tcBorders>
                      </w:tcPr>
                      <w:p w14:paraId="5008DD66" w14:textId="77777777" w:rsidR="00AF553C" w:rsidRDefault="00AF553C">
                        <w:pPr>
                          <w:pStyle w:val="TableParagraph"/>
                          <w:spacing w:before="0"/>
                          <w:jc w:val="left"/>
                          <w:rPr>
                            <w:rFonts w:ascii="Times New Roman"/>
                            <w:sz w:val="16"/>
                          </w:rPr>
                        </w:pPr>
                      </w:p>
                    </w:tc>
                    <w:tc>
                      <w:tcPr>
                        <w:tcW w:w="4839" w:type="dxa"/>
                        <w:gridSpan w:val="3"/>
                        <w:tcBorders>
                          <w:top w:val="single" w:sz="6" w:space="0" w:color="000000"/>
                          <w:left w:val="single" w:sz="6" w:space="0" w:color="000000"/>
                          <w:bottom w:val="single" w:sz="6" w:space="0" w:color="000000"/>
                          <w:right w:val="single" w:sz="6" w:space="0" w:color="000000"/>
                        </w:tcBorders>
                        <w:shd w:val="clear" w:color="auto" w:fill="993300"/>
                      </w:tcPr>
                      <w:p w14:paraId="7F22667F" w14:textId="77777777" w:rsidR="00AF553C" w:rsidRDefault="00BA4B8D">
                        <w:pPr>
                          <w:pStyle w:val="TableParagraph"/>
                          <w:spacing w:before="113" w:line="147" w:lineRule="exact"/>
                          <w:ind w:left="1662" w:right="1761"/>
                          <w:rPr>
                            <w:rFonts w:ascii="黑体" w:eastAsia="黑体"/>
                            <w:sz w:val="16"/>
                          </w:rPr>
                        </w:pPr>
                        <w:r>
                          <w:rPr>
                            <w:rFonts w:ascii="黑体" w:eastAsia="黑体" w:hint="eastAsia"/>
                            <w:color w:val="FFFFFF"/>
                            <w:sz w:val="16"/>
                          </w:rPr>
                          <w:t>古代文学史（</w:t>
                        </w:r>
                        <w:r>
                          <w:rPr>
                            <w:rFonts w:ascii="黑体" w:eastAsia="黑体" w:hint="eastAsia"/>
                            <w:color w:val="FFFFFF"/>
                            <w:sz w:val="16"/>
                          </w:rPr>
                          <w:t>1-3</w:t>
                        </w:r>
                        <w:r>
                          <w:rPr>
                            <w:rFonts w:ascii="黑体" w:eastAsia="黑体" w:hint="eastAsia"/>
                            <w:color w:val="FFFFFF"/>
                            <w:sz w:val="16"/>
                          </w:rPr>
                          <w:t>）</w:t>
                        </w:r>
                      </w:p>
                    </w:tc>
                    <w:tc>
                      <w:tcPr>
                        <w:tcW w:w="1579" w:type="dxa"/>
                        <w:tcBorders>
                          <w:top w:val="single" w:sz="6" w:space="0" w:color="000000"/>
                          <w:left w:val="single" w:sz="6" w:space="0" w:color="000000"/>
                          <w:bottom w:val="single" w:sz="6" w:space="0" w:color="000000"/>
                          <w:right w:val="single" w:sz="6" w:space="0" w:color="000000"/>
                        </w:tcBorders>
                      </w:tcPr>
                      <w:p w14:paraId="65C30B2C" w14:textId="77777777" w:rsidR="00AF553C" w:rsidRDefault="00AF553C">
                        <w:pPr>
                          <w:pStyle w:val="TableParagraph"/>
                          <w:spacing w:before="0"/>
                          <w:jc w:val="left"/>
                          <w:rPr>
                            <w:rFonts w:ascii="Times New Roman"/>
                            <w:sz w:val="16"/>
                          </w:rPr>
                        </w:pPr>
                      </w:p>
                    </w:tc>
                    <w:tc>
                      <w:tcPr>
                        <w:tcW w:w="1743" w:type="dxa"/>
                        <w:tcBorders>
                          <w:top w:val="single" w:sz="6" w:space="0" w:color="000000"/>
                          <w:left w:val="single" w:sz="6" w:space="0" w:color="000000"/>
                          <w:bottom w:val="single" w:sz="6" w:space="0" w:color="000000"/>
                          <w:right w:val="single" w:sz="6" w:space="0" w:color="000000"/>
                        </w:tcBorders>
                      </w:tcPr>
                      <w:p w14:paraId="06908CB3" w14:textId="77777777" w:rsidR="00AF553C" w:rsidRDefault="00AF553C">
                        <w:pPr>
                          <w:pStyle w:val="TableParagraph"/>
                          <w:spacing w:before="0"/>
                          <w:jc w:val="left"/>
                          <w:rPr>
                            <w:rFonts w:ascii="Times New Roman"/>
                            <w:sz w:val="16"/>
                          </w:rPr>
                        </w:pPr>
                      </w:p>
                    </w:tc>
                    <w:tc>
                      <w:tcPr>
                        <w:tcW w:w="1366" w:type="dxa"/>
                        <w:tcBorders>
                          <w:top w:val="single" w:sz="6" w:space="0" w:color="000000"/>
                          <w:left w:val="single" w:sz="6" w:space="0" w:color="000000"/>
                          <w:bottom w:val="single" w:sz="6" w:space="0" w:color="000000"/>
                          <w:right w:val="single" w:sz="6" w:space="0" w:color="000000"/>
                        </w:tcBorders>
                      </w:tcPr>
                      <w:p w14:paraId="72727036" w14:textId="77777777" w:rsidR="00AF553C" w:rsidRDefault="00AF553C">
                        <w:pPr>
                          <w:pStyle w:val="TableParagraph"/>
                          <w:spacing w:before="0"/>
                          <w:jc w:val="left"/>
                          <w:rPr>
                            <w:rFonts w:ascii="Times New Roman"/>
                            <w:sz w:val="16"/>
                          </w:rPr>
                        </w:pPr>
                      </w:p>
                    </w:tc>
                    <w:tc>
                      <w:tcPr>
                        <w:tcW w:w="1574" w:type="dxa"/>
                        <w:tcBorders>
                          <w:top w:val="single" w:sz="6" w:space="0" w:color="000000"/>
                          <w:left w:val="single" w:sz="6" w:space="0" w:color="000000"/>
                          <w:bottom w:val="single" w:sz="6" w:space="0" w:color="000000"/>
                        </w:tcBorders>
                      </w:tcPr>
                      <w:p w14:paraId="2B47C8DF" w14:textId="77777777" w:rsidR="00AF553C" w:rsidRDefault="00AF553C">
                        <w:pPr>
                          <w:pStyle w:val="TableParagraph"/>
                          <w:spacing w:before="0"/>
                          <w:jc w:val="left"/>
                          <w:rPr>
                            <w:rFonts w:ascii="Times New Roman"/>
                            <w:sz w:val="16"/>
                          </w:rPr>
                        </w:pPr>
                      </w:p>
                    </w:tc>
                  </w:tr>
                  <w:tr w:rsidR="00AF553C" w14:paraId="6F877626" w14:textId="77777777" w:rsidTr="00BB7799">
                    <w:trPr>
                      <w:trHeight w:val="280"/>
                      <w:jc w:val="center"/>
                    </w:trPr>
                    <w:tc>
                      <w:tcPr>
                        <w:tcW w:w="726" w:type="dxa"/>
                        <w:vMerge/>
                        <w:tcBorders>
                          <w:top w:val="nil"/>
                          <w:bottom w:val="double" w:sz="2" w:space="0" w:color="000000"/>
                          <w:right w:val="double" w:sz="2" w:space="0" w:color="000000"/>
                        </w:tcBorders>
                        <w:shd w:val="clear" w:color="auto" w:fill="F1F1F1"/>
                      </w:tcPr>
                      <w:p w14:paraId="0741251A" w14:textId="77777777" w:rsidR="00AF553C" w:rsidRDefault="00AF553C">
                        <w:pPr>
                          <w:rPr>
                            <w:sz w:val="2"/>
                            <w:szCs w:val="2"/>
                          </w:rPr>
                        </w:pPr>
                      </w:p>
                    </w:tc>
                    <w:tc>
                      <w:tcPr>
                        <w:tcW w:w="1598" w:type="dxa"/>
                        <w:tcBorders>
                          <w:top w:val="single" w:sz="6" w:space="0" w:color="000000"/>
                          <w:left w:val="double" w:sz="2" w:space="0" w:color="000000"/>
                          <w:bottom w:val="single" w:sz="6" w:space="0" w:color="000000"/>
                          <w:right w:val="single" w:sz="6" w:space="0" w:color="000000"/>
                        </w:tcBorders>
                      </w:tcPr>
                      <w:p w14:paraId="6938FF6E" w14:textId="77777777" w:rsidR="00AF553C" w:rsidRDefault="00AF553C">
                        <w:pPr>
                          <w:pStyle w:val="TableParagraph"/>
                          <w:spacing w:before="0"/>
                          <w:jc w:val="left"/>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14:paraId="4AAC0683" w14:textId="77777777" w:rsidR="00AF553C" w:rsidRDefault="00AF553C">
                        <w:pPr>
                          <w:pStyle w:val="TableParagraph"/>
                          <w:spacing w:before="0"/>
                          <w:jc w:val="left"/>
                          <w:rPr>
                            <w:rFonts w:ascii="Times New Roman"/>
                            <w:sz w:val="16"/>
                          </w:rPr>
                        </w:pPr>
                      </w:p>
                    </w:tc>
                    <w:tc>
                      <w:tcPr>
                        <w:tcW w:w="1580" w:type="dxa"/>
                        <w:tcBorders>
                          <w:top w:val="single" w:sz="6" w:space="0" w:color="000000"/>
                          <w:left w:val="single" w:sz="6" w:space="0" w:color="000000"/>
                          <w:bottom w:val="single" w:sz="6" w:space="0" w:color="000000"/>
                          <w:right w:val="single" w:sz="6" w:space="0" w:color="000000"/>
                        </w:tcBorders>
                        <w:shd w:val="clear" w:color="auto" w:fill="993300"/>
                      </w:tcPr>
                      <w:p w14:paraId="4482AA7A" w14:textId="77777777" w:rsidR="00AF553C" w:rsidRDefault="00BA4B8D">
                        <w:pPr>
                          <w:pStyle w:val="TableParagraph"/>
                          <w:spacing w:before="128" w:line="132" w:lineRule="exact"/>
                          <w:ind w:left="70" w:right="113"/>
                          <w:rPr>
                            <w:rFonts w:ascii="黑体" w:eastAsia="黑体"/>
                            <w:sz w:val="16"/>
                          </w:rPr>
                        </w:pPr>
                        <w:r>
                          <w:rPr>
                            <w:rFonts w:ascii="黑体" w:eastAsia="黑体" w:hint="eastAsia"/>
                            <w:color w:val="FFFFFF"/>
                            <w:sz w:val="16"/>
                          </w:rPr>
                          <w:t>文学概论</w:t>
                        </w:r>
                      </w:p>
                    </w:tc>
                    <w:tc>
                      <w:tcPr>
                        <w:tcW w:w="1680" w:type="dxa"/>
                        <w:tcBorders>
                          <w:top w:val="single" w:sz="6" w:space="0" w:color="000000"/>
                          <w:left w:val="single" w:sz="6" w:space="0" w:color="000000"/>
                          <w:bottom w:val="single" w:sz="6" w:space="0" w:color="000000"/>
                          <w:right w:val="single" w:sz="6" w:space="0" w:color="000000"/>
                        </w:tcBorders>
                        <w:shd w:val="clear" w:color="auto" w:fill="F1F1F1"/>
                      </w:tcPr>
                      <w:p w14:paraId="63D2F0D2" w14:textId="77777777" w:rsidR="00AF553C" w:rsidRDefault="00BA4B8D">
                        <w:pPr>
                          <w:pStyle w:val="TableParagraph"/>
                          <w:spacing w:before="128" w:line="132" w:lineRule="exact"/>
                          <w:ind w:left="313"/>
                          <w:jc w:val="left"/>
                          <w:rPr>
                            <w:rFonts w:ascii="黑体" w:eastAsia="黑体"/>
                            <w:sz w:val="16"/>
                          </w:rPr>
                        </w:pPr>
                        <w:r>
                          <w:rPr>
                            <w:rFonts w:ascii="黑体" w:eastAsia="黑体" w:hint="eastAsia"/>
                            <w:color w:val="001F5F"/>
                            <w:sz w:val="16"/>
                          </w:rPr>
                          <w:t>古代诗文鉴赏</w:t>
                        </w:r>
                      </w:p>
                    </w:tc>
                    <w:tc>
                      <w:tcPr>
                        <w:tcW w:w="1579" w:type="dxa"/>
                        <w:tcBorders>
                          <w:top w:val="single" w:sz="6" w:space="0" w:color="000000"/>
                          <w:left w:val="single" w:sz="6" w:space="0" w:color="000000"/>
                          <w:bottom w:val="single" w:sz="6" w:space="0" w:color="000000"/>
                          <w:right w:val="single" w:sz="6" w:space="0" w:color="000000"/>
                        </w:tcBorders>
                      </w:tcPr>
                      <w:p w14:paraId="2E6D94B6" w14:textId="77777777" w:rsidR="00AF553C" w:rsidRDefault="00AF553C">
                        <w:pPr>
                          <w:pStyle w:val="TableParagraph"/>
                          <w:spacing w:before="0"/>
                          <w:jc w:val="left"/>
                          <w:rPr>
                            <w:rFonts w:ascii="Times New Roman"/>
                            <w:sz w:val="16"/>
                          </w:rPr>
                        </w:pPr>
                      </w:p>
                    </w:tc>
                    <w:tc>
                      <w:tcPr>
                        <w:tcW w:w="1743" w:type="dxa"/>
                        <w:tcBorders>
                          <w:top w:val="single" w:sz="6" w:space="0" w:color="000000"/>
                          <w:left w:val="single" w:sz="6" w:space="0" w:color="000000"/>
                          <w:bottom w:val="single" w:sz="6" w:space="0" w:color="000000"/>
                          <w:right w:val="single" w:sz="6" w:space="0" w:color="000000"/>
                        </w:tcBorders>
                      </w:tcPr>
                      <w:p w14:paraId="3CEEDD96" w14:textId="77777777" w:rsidR="00AF553C" w:rsidRDefault="00AF553C">
                        <w:pPr>
                          <w:pStyle w:val="TableParagraph"/>
                          <w:spacing w:before="0"/>
                          <w:jc w:val="left"/>
                          <w:rPr>
                            <w:rFonts w:ascii="Times New Roman"/>
                            <w:sz w:val="16"/>
                          </w:rPr>
                        </w:pPr>
                      </w:p>
                    </w:tc>
                    <w:tc>
                      <w:tcPr>
                        <w:tcW w:w="1366" w:type="dxa"/>
                        <w:tcBorders>
                          <w:top w:val="single" w:sz="6" w:space="0" w:color="000000"/>
                          <w:left w:val="single" w:sz="6" w:space="0" w:color="000000"/>
                          <w:bottom w:val="single" w:sz="6" w:space="0" w:color="000000"/>
                          <w:right w:val="single" w:sz="6" w:space="0" w:color="000000"/>
                        </w:tcBorders>
                      </w:tcPr>
                      <w:p w14:paraId="32B7AAAB" w14:textId="77777777" w:rsidR="00AF553C" w:rsidRDefault="00AF553C">
                        <w:pPr>
                          <w:pStyle w:val="TableParagraph"/>
                          <w:spacing w:before="0"/>
                          <w:jc w:val="left"/>
                          <w:rPr>
                            <w:rFonts w:ascii="Times New Roman"/>
                            <w:sz w:val="16"/>
                          </w:rPr>
                        </w:pPr>
                      </w:p>
                    </w:tc>
                    <w:tc>
                      <w:tcPr>
                        <w:tcW w:w="1574" w:type="dxa"/>
                        <w:tcBorders>
                          <w:top w:val="single" w:sz="6" w:space="0" w:color="000000"/>
                          <w:left w:val="single" w:sz="6" w:space="0" w:color="000000"/>
                          <w:bottom w:val="single" w:sz="6" w:space="0" w:color="000000"/>
                        </w:tcBorders>
                      </w:tcPr>
                      <w:p w14:paraId="4B1B4088" w14:textId="77777777" w:rsidR="00AF553C" w:rsidRDefault="00AF553C">
                        <w:pPr>
                          <w:pStyle w:val="TableParagraph"/>
                          <w:spacing w:before="0"/>
                          <w:jc w:val="left"/>
                          <w:rPr>
                            <w:rFonts w:ascii="Times New Roman"/>
                            <w:sz w:val="16"/>
                          </w:rPr>
                        </w:pPr>
                      </w:p>
                    </w:tc>
                  </w:tr>
                  <w:tr w:rsidR="00AF553C" w14:paraId="6624F3F4" w14:textId="77777777" w:rsidTr="00BB7799">
                    <w:trPr>
                      <w:trHeight w:val="281"/>
                      <w:jc w:val="center"/>
                    </w:trPr>
                    <w:tc>
                      <w:tcPr>
                        <w:tcW w:w="726" w:type="dxa"/>
                        <w:vMerge/>
                        <w:tcBorders>
                          <w:top w:val="nil"/>
                          <w:bottom w:val="double" w:sz="2" w:space="0" w:color="000000"/>
                          <w:right w:val="double" w:sz="2" w:space="0" w:color="000000"/>
                        </w:tcBorders>
                        <w:shd w:val="clear" w:color="auto" w:fill="F1F1F1"/>
                      </w:tcPr>
                      <w:p w14:paraId="3ACC7A5A" w14:textId="77777777" w:rsidR="00AF553C" w:rsidRDefault="00AF553C">
                        <w:pPr>
                          <w:rPr>
                            <w:sz w:val="2"/>
                            <w:szCs w:val="2"/>
                          </w:rPr>
                        </w:pPr>
                      </w:p>
                    </w:tc>
                    <w:tc>
                      <w:tcPr>
                        <w:tcW w:w="3177" w:type="dxa"/>
                        <w:gridSpan w:val="2"/>
                        <w:tcBorders>
                          <w:top w:val="single" w:sz="6" w:space="0" w:color="000000"/>
                          <w:left w:val="double" w:sz="2" w:space="0" w:color="000000"/>
                          <w:bottom w:val="single" w:sz="6" w:space="0" w:color="000000"/>
                          <w:right w:val="single" w:sz="6" w:space="0" w:color="000000"/>
                        </w:tcBorders>
                        <w:shd w:val="clear" w:color="auto" w:fill="993300"/>
                      </w:tcPr>
                      <w:p w14:paraId="517EB3EC" w14:textId="77777777" w:rsidR="00AF553C" w:rsidRDefault="00BA4B8D">
                        <w:pPr>
                          <w:pStyle w:val="TableParagraph"/>
                          <w:spacing w:before="114" w:line="147" w:lineRule="exact"/>
                          <w:ind w:left="842"/>
                          <w:jc w:val="left"/>
                          <w:rPr>
                            <w:rFonts w:ascii="黑体" w:eastAsia="黑体"/>
                            <w:sz w:val="16"/>
                          </w:rPr>
                        </w:pPr>
                        <w:r>
                          <w:rPr>
                            <w:rFonts w:ascii="黑体" w:eastAsia="黑体" w:hint="eastAsia"/>
                            <w:color w:val="FFFFFF"/>
                            <w:sz w:val="16"/>
                          </w:rPr>
                          <w:t>外国文学史（</w:t>
                        </w:r>
                        <w:r>
                          <w:rPr>
                            <w:rFonts w:ascii="黑体" w:eastAsia="黑体" w:hint="eastAsia"/>
                            <w:color w:val="FFFFFF"/>
                            <w:sz w:val="16"/>
                          </w:rPr>
                          <w:t>1-2</w:t>
                        </w:r>
                        <w:r>
                          <w:rPr>
                            <w:rFonts w:ascii="黑体" w:eastAsia="黑体" w:hint="eastAsia"/>
                            <w:color w:val="FFFFFF"/>
                            <w:sz w:val="16"/>
                          </w:rPr>
                          <w:t>）</w:t>
                        </w:r>
                      </w:p>
                    </w:tc>
                    <w:tc>
                      <w:tcPr>
                        <w:tcW w:w="1580" w:type="dxa"/>
                        <w:tcBorders>
                          <w:top w:val="single" w:sz="6" w:space="0" w:color="000000"/>
                          <w:left w:val="single" w:sz="6" w:space="0" w:color="000000"/>
                          <w:bottom w:val="single" w:sz="6" w:space="0" w:color="000000"/>
                          <w:right w:val="single" w:sz="6" w:space="0" w:color="000000"/>
                        </w:tcBorders>
                        <w:shd w:val="clear" w:color="auto" w:fill="F1F1F1"/>
                      </w:tcPr>
                      <w:p w14:paraId="04C94DCA" w14:textId="77777777" w:rsidR="00AF553C" w:rsidRDefault="00BA4B8D">
                        <w:pPr>
                          <w:pStyle w:val="TableParagraph"/>
                          <w:spacing w:before="129" w:line="132" w:lineRule="exact"/>
                          <w:ind w:left="70" w:right="160"/>
                          <w:rPr>
                            <w:rFonts w:ascii="黑体" w:eastAsia="黑体"/>
                            <w:sz w:val="16"/>
                          </w:rPr>
                        </w:pPr>
                        <w:r>
                          <w:rPr>
                            <w:rFonts w:ascii="黑体" w:eastAsia="黑体" w:hint="eastAsia"/>
                            <w:color w:val="001F5F"/>
                            <w:sz w:val="16"/>
                          </w:rPr>
                          <w:t>外国文学名著选</w:t>
                        </w:r>
                      </w:p>
                    </w:tc>
                    <w:tc>
                      <w:tcPr>
                        <w:tcW w:w="1680" w:type="dxa"/>
                        <w:tcBorders>
                          <w:top w:val="single" w:sz="6" w:space="0" w:color="000000"/>
                          <w:left w:val="single" w:sz="6" w:space="0" w:color="000000"/>
                          <w:bottom w:val="single" w:sz="6" w:space="0" w:color="000000"/>
                          <w:right w:val="single" w:sz="6" w:space="0" w:color="000000"/>
                        </w:tcBorders>
                        <w:shd w:val="clear" w:color="auto" w:fill="F1F1F1"/>
                      </w:tcPr>
                      <w:p w14:paraId="39B9E4D2" w14:textId="77777777" w:rsidR="00AF553C" w:rsidRDefault="00BA4B8D">
                        <w:pPr>
                          <w:pStyle w:val="TableParagraph"/>
                          <w:spacing w:before="129" w:line="132" w:lineRule="exact"/>
                          <w:ind w:right="171"/>
                          <w:jc w:val="right"/>
                          <w:rPr>
                            <w:rFonts w:ascii="黑体" w:eastAsia="黑体"/>
                            <w:sz w:val="16"/>
                          </w:rPr>
                        </w:pPr>
                        <w:r>
                          <w:rPr>
                            <w:rFonts w:ascii="黑体" w:eastAsia="黑体" w:hint="eastAsia"/>
                            <w:color w:val="001F5F"/>
                            <w:sz w:val="16"/>
                          </w:rPr>
                          <w:t>审美文化与大众文化</w:t>
                        </w:r>
                      </w:p>
                    </w:tc>
                    <w:tc>
                      <w:tcPr>
                        <w:tcW w:w="1579" w:type="dxa"/>
                        <w:tcBorders>
                          <w:top w:val="single" w:sz="6" w:space="0" w:color="000000"/>
                          <w:left w:val="single" w:sz="6" w:space="0" w:color="000000"/>
                          <w:bottom w:val="single" w:sz="6" w:space="0" w:color="000000"/>
                          <w:right w:val="single" w:sz="6" w:space="0" w:color="000000"/>
                        </w:tcBorders>
                      </w:tcPr>
                      <w:p w14:paraId="2B8C2D19" w14:textId="77777777" w:rsidR="00AF553C" w:rsidRDefault="00AF553C">
                        <w:pPr>
                          <w:pStyle w:val="TableParagraph"/>
                          <w:spacing w:before="0"/>
                          <w:jc w:val="left"/>
                          <w:rPr>
                            <w:rFonts w:ascii="Times New Roman"/>
                            <w:sz w:val="16"/>
                          </w:rPr>
                        </w:pPr>
                      </w:p>
                    </w:tc>
                    <w:tc>
                      <w:tcPr>
                        <w:tcW w:w="1743" w:type="dxa"/>
                        <w:tcBorders>
                          <w:top w:val="single" w:sz="6" w:space="0" w:color="000000"/>
                          <w:left w:val="single" w:sz="6" w:space="0" w:color="000000"/>
                          <w:bottom w:val="single" w:sz="6" w:space="0" w:color="000000"/>
                          <w:right w:val="single" w:sz="6" w:space="0" w:color="000000"/>
                        </w:tcBorders>
                      </w:tcPr>
                      <w:p w14:paraId="3BAAE5A2" w14:textId="77777777" w:rsidR="00AF553C" w:rsidRDefault="00AF553C">
                        <w:pPr>
                          <w:pStyle w:val="TableParagraph"/>
                          <w:spacing w:before="0"/>
                          <w:jc w:val="left"/>
                          <w:rPr>
                            <w:rFonts w:ascii="Times New Roman"/>
                            <w:sz w:val="16"/>
                          </w:rPr>
                        </w:pPr>
                      </w:p>
                    </w:tc>
                    <w:tc>
                      <w:tcPr>
                        <w:tcW w:w="1366" w:type="dxa"/>
                        <w:tcBorders>
                          <w:top w:val="single" w:sz="6" w:space="0" w:color="000000"/>
                          <w:left w:val="single" w:sz="6" w:space="0" w:color="000000"/>
                          <w:bottom w:val="single" w:sz="6" w:space="0" w:color="000000"/>
                          <w:right w:val="single" w:sz="6" w:space="0" w:color="000000"/>
                        </w:tcBorders>
                      </w:tcPr>
                      <w:p w14:paraId="2638519E" w14:textId="77777777" w:rsidR="00AF553C" w:rsidRDefault="00AF553C">
                        <w:pPr>
                          <w:pStyle w:val="TableParagraph"/>
                          <w:spacing w:before="0"/>
                          <w:jc w:val="left"/>
                          <w:rPr>
                            <w:rFonts w:ascii="Times New Roman"/>
                            <w:sz w:val="16"/>
                          </w:rPr>
                        </w:pPr>
                      </w:p>
                    </w:tc>
                    <w:tc>
                      <w:tcPr>
                        <w:tcW w:w="1574" w:type="dxa"/>
                        <w:tcBorders>
                          <w:top w:val="single" w:sz="6" w:space="0" w:color="000000"/>
                          <w:left w:val="single" w:sz="6" w:space="0" w:color="000000"/>
                          <w:bottom w:val="single" w:sz="6" w:space="0" w:color="000000"/>
                        </w:tcBorders>
                      </w:tcPr>
                      <w:p w14:paraId="599FE51A" w14:textId="77777777" w:rsidR="00AF553C" w:rsidRDefault="00AF553C">
                        <w:pPr>
                          <w:pStyle w:val="TableParagraph"/>
                          <w:spacing w:before="0"/>
                          <w:jc w:val="left"/>
                          <w:rPr>
                            <w:rFonts w:ascii="Times New Roman"/>
                            <w:sz w:val="16"/>
                          </w:rPr>
                        </w:pPr>
                      </w:p>
                    </w:tc>
                  </w:tr>
                  <w:tr w:rsidR="00AF553C" w14:paraId="2D0B2D15" w14:textId="77777777" w:rsidTr="00BB7799">
                    <w:trPr>
                      <w:trHeight w:val="318"/>
                      <w:jc w:val="center"/>
                    </w:trPr>
                    <w:tc>
                      <w:tcPr>
                        <w:tcW w:w="726" w:type="dxa"/>
                        <w:vMerge/>
                        <w:tcBorders>
                          <w:top w:val="nil"/>
                          <w:bottom w:val="double" w:sz="2" w:space="0" w:color="000000"/>
                          <w:right w:val="double" w:sz="2" w:space="0" w:color="000000"/>
                        </w:tcBorders>
                        <w:shd w:val="clear" w:color="auto" w:fill="F1F1F1"/>
                      </w:tcPr>
                      <w:p w14:paraId="32AFCBDB" w14:textId="77777777" w:rsidR="00AF553C" w:rsidRDefault="00AF553C">
                        <w:pPr>
                          <w:rPr>
                            <w:sz w:val="2"/>
                            <w:szCs w:val="2"/>
                          </w:rPr>
                        </w:pPr>
                      </w:p>
                    </w:tc>
                    <w:tc>
                      <w:tcPr>
                        <w:tcW w:w="1598" w:type="dxa"/>
                        <w:tcBorders>
                          <w:top w:val="single" w:sz="6" w:space="0" w:color="000000"/>
                          <w:left w:val="double" w:sz="2" w:space="0" w:color="000000"/>
                          <w:bottom w:val="double" w:sz="2" w:space="0" w:color="000000"/>
                          <w:right w:val="single" w:sz="6" w:space="0" w:color="000000"/>
                        </w:tcBorders>
                      </w:tcPr>
                      <w:p w14:paraId="1D2C5FD6" w14:textId="77777777" w:rsidR="00AF553C" w:rsidRDefault="00AF553C">
                        <w:pPr>
                          <w:pStyle w:val="TableParagraph"/>
                          <w:spacing w:before="0"/>
                          <w:jc w:val="left"/>
                          <w:rPr>
                            <w:rFonts w:ascii="Times New Roman"/>
                            <w:sz w:val="16"/>
                          </w:rPr>
                        </w:pPr>
                      </w:p>
                    </w:tc>
                    <w:tc>
                      <w:tcPr>
                        <w:tcW w:w="1579" w:type="dxa"/>
                        <w:tcBorders>
                          <w:top w:val="single" w:sz="6" w:space="0" w:color="000000"/>
                          <w:left w:val="single" w:sz="6" w:space="0" w:color="000000"/>
                          <w:bottom w:val="double" w:sz="2" w:space="0" w:color="000000"/>
                          <w:right w:val="single" w:sz="6" w:space="0" w:color="000000"/>
                        </w:tcBorders>
                      </w:tcPr>
                      <w:p w14:paraId="4A654EF6" w14:textId="77777777" w:rsidR="00AF553C" w:rsidRDefault="00AF553C">
                        <w:pPr>
                          <w:pStyle w:val="TableParagraph"/>
                          <w:spacing w:before="0"/>
                          <w:jc w:val="left"/>
                          <w:rPr>
                            <w:rFonts w:ascii="Times New Roman"/>
                            <w:sz w:val="16"/>
                          </w:rPr>
                        </w:pPr>
                      </w:p>
                    </w:tc>
                    <w:tc>
                      <w:tcPr>
                        <w:tcW w:w="1580" w:type="dxa"/>
                        <w:tcBorders>
                          <w:top w:val="single" w:sz="6" w:space="0" w:color="000000"/>
                          <w:left w:val="single" w:sz="6" w:space="0" w:color="000000"/>
                          <w:bottom w:val="double" w:sz="2" w:space="0" w:color="000000"/>
                          <w:right w:val="single" w:sz="6" w:space="0" w:color="000000"/>
                        </w:tcBorders>
                        <w:shd w:val="clear" w:color="auto" w:fill="F1F1F1"/>
                      </w:tcPr>
                      <w:p w14:paraId="2B931261" w14:textId="77777777" w:rsidR="00AF553C" w:rsidRDefault="00BA4B8D">
                        <w:pPr>
                          <w:pStyle w:val="TableParagraph"/>
                          <w:spacing w:before="127" w:line="172" w:lineRule="exact"/>
                          <w:ind w:left="70" w:right="174"/>
                          <w:rPr>
                            <w:rFonts w:ascii="黑体" w:eastAsia="黑体"/>
                            <w:sz w:val="16"/>
                          </w:rPr>
                        </w:pPr>
                        <w:r>
                          <w:rPr>
                            <w:rFonts w:ascii="黑体" w:eastAsia="黑体" w:hint="eastAsia"/>
                            <w:color w:val="001F5F"/>
                            <w:sz w:val="16"/>
                          </w:rPr>
                          <w:t>社科文献检索实践</w:t>
                        </w:r>
                      </w:p>
                    </w:tc>
                    <w:tc>
                      <w:tcPr>
                        <w:tcW w:w="1680" w:type="dxa"/>
                        <w:tcBorders>
                          <w:top w:val="single" w:sz="6" w:space="0" w:color="000000"/>
                          <w:left w:val="single" w:sz="6" w:space="0" w:color="000000"/>
                          <w:bottom w:val="double" w:sz="2" w:space="0" w:color="000000"/>
                          <w:right w:val="single" w:sz="6" w:space="0" w:color="000000"/>
                        </w:tcBorders>
                        <w:shd w:val="clear" w:color="auto" w:fill="993300"/>
                      </w:tcPr>
                      <w:p w14:paraId="4434D301" w14:textId="77777777" w:rsidR="00AF553C" w:rsidRDefault="00BA4B8D">
                        <w:pPr>
                          <w:pStyle w:val="TableParagraph"/>
                          <w:spacing w:before="127" w:line="172" w:lineRule="exact"/>
                          <w:ind w:right="140"/>
                          <w:jc w:val="right"/>
                          <w:rPr>
                            <w:rFonts w:ascii="黑体" w:eastAsia="黑体"/>
                            <w:sz w:val="16"/>
                          </w:rPr>
                        </w:pPr>
                        <w:r>
                          <w:rPr>
                            <w:rFonts w:ascii="黑体" w:eastAsia="黑体" w:hint="eastAsia"/>
                            <w:color w:val="FFFFFF"/>
                            <w:sz w:val="16"/>
                          </w:rPr>
                          <w:t>中国古典文献学</w:t>
                        </w:r>
                      </w:p>
                    </w:tc>
                    <w:tc>
                      <w:tcPr>
                        <w:tcW w:w="1579" w:type="dxa"/>
                        <w:tcBorders>
                          <w:top w:val="single" w:sz="6" w:space="0" w:color="000000"/>
                          <w:left w:val="single" w:sz="6" w:space="0" w:color="000000"/>
                          <w:bottom w:val="double" w:sz="2" w:space="0" w:color="000000"/>
                          <w:right w:val="single" w:sz="6" w:space="0" w:color="000000"/>
                        </w:tcBorders>
                      </w:tcPr>
                      <w:p w14:paraId="398F96F2" w14:textId="77777777" w:rsidR="00AF553C" w:rsidRDefault="00AF553C">
                        <w:pPr>
                          <w:pStyle w:val="TableParagraph"/>
                          <w:spacing w:before="0"/>
                          <w:jc w:val="left"/>
                          <w:rPr>
                            <w:rFonts w:ascii="Times New Roman"/>
                            <w:sz w:val="16"/>
                          </w:rPr>
                        </w:pPr>
                      </w:p>
                    </w:tc>
                    <w:tc>
                      <w:tcPr>
                        <w:tcW w:w="1743" w:type="dxa"/>
                        <w:tcBorders>
                          <w:top w:val="single" w:sz="6" w:space="0" w:color="000000"/>
                          <w:left w:val="single" w:sz="6" w:space="0" w:color="000000"/>
                          <w:bottom w:val="double" w:sz="2" w:space="0" w:color="000000"/>
                          <w:right w:val="single" w:sz="6" w:space="0" w:color="000000"/>
                        </w:tcBorders>
                      </w:tcPr>
                      <w:p w14:paraId="549E83A0" w14:textId="77777777" w:rsidR="00AF553C" w:rsidRDefault="00AF553C">
                        <w:pPr>
                          <w:pStyle w:val="TableParagraph"/>
                          <w:spacing w:before="0"/>
                          <w:jc w:val="left"/>
                          <w:rPr>
                            <w:rFonts w:ascii="Times New Roman"/>
                            <w:sz w:val="16"/>
                          </w:rPr>
                        </w:pPr>
                      </w:p>
                    </w:tc>
                    <w:tc>
                      <w:tcPr>
                        <w:tcW w:w="1366" w:type="dxa"/>
                        <w:tcBorders>
                          <w:top w:val="single" w:sz="6" w:space="0" w:color="000000"/>
                          <w:left w:val="single" w:sz="6" w:space="0" w:color="000000"/>
                          <w:bottom w:val="double" w:sz="2" w:space="0" w:color="000000"/>
                          <w:right w:val="single" w:sz="6" w:space="0" w:color="000000"/>
                        </w:tcBorders>
                      </w:tcPr>
                      <w:p w14:paraId="602C766D" w14:textId="77777777" w:rsidR="00AF553C" w:rsidRDefault="00AF553C">
                        <w:pPr>
                          <w:pStyle w:val="TableParagraph"/>
                          <w:spacing w:before="0"/>
                          <w:jc w:val="left"/>
                          <w:rPr>
                            <w:rFonts w:ascii="Times New Roman"/>
                            <w:sz w:val="16"/>
                          </w:rPr>
                        </w:pPr>
                      </w:p>
                    </w:tc>
                    <w:tc>
                      <w:tcPr>
                        <w:tcW w:w="1574" w:type="dxa"/>
                        <w:tcBorders>
                          <w:top w:val="single" w:sz="6" w:space="0" w:color="000000"/>
                          <w:left w:val="single" w:sz="6" w:space="0" w:color="000000"/>
                          <w:bottom w:val="double" w:sz="2" w:space="0" w:color="000000"/>
                        </w:tcBorders>
                      </w:tcPr>
                      <w:p w14:paraId="24C8239E" w14:textId="77777777" w:rsidR="00AF553C" w:rsidRDefault="00AF553C">
                        <w:pPr>
                          <w:pStyle w:val="TableParagraph"/>
                          <w:spacing w:before="0"/>
                          <w:jc w:val="left"/>
                          <w:rPr>
                            <w:rFonts w:ascii="Times New Roman"/>
                            <w:sz w:val="16"/>
                          </w:rPr>
                        </w:pPr>
                      </w:p>
                    </w:tc>
                  </w:tr>
                  <w:tr w:rsidR="00AF553C" w14:paraId="7F8B2D28" w14:textId="77777777" w:rsidTr="00BB7799">
                    <w:trPr>
                      <w:trHeight w:val="413"/>
                      <w:jc w:val="center"/>
                    </w:trPr>
                    <w:tc>
                      <w:tcPr>
                        <w:tcW w:w="726" w:type="dxa"/>
                        <w:vMerge w:val="restart"/>
                        <w:tcBorders>
                          <w:top w:val="double" w:sz="2" w:space="0" w:color="000000"/>
                          <w:right w:val="double" w:sz="2" w:space="0" w:color="000000"/>
                        </w:tcBorders>
                        <w:shd w:val="clear" w:color="auto" w:fill="C5EECE"/>
                      </w:tcPr>
                      <w:p w14:paraId="20CD3973" w14:textId="77777777" w:rsidR="00AF553C" w:rsidRDefault="00AF553C">
                        <w:pPr>
                          <w:pStyle w:val="TableParagraph"/>
                          <w:spacing w:before="0"/>
                          <w:jc w:val="left"/>
                          <w:rPr>
                            <w:sz w:val="16"/>
                          </w:rPr>
                        </w:pPr>
                      </w:p>
                      <w:p w14:paraId="7C21BACE" w14:textId="77777777" w:rsidR="00AF553C" w:rsidRDefault="00AF553C">
                        <w:pPr>
                          <w:pStyle w:val="TableParagraph"/>
                          <w:spacing w:before="0"/>
                          <w:jc w:val="left"/>
                          <w:rPr>
                            <w:sz w:val="16"/>
                          </w:rPr>
                        </w:pPr>
                      </w:p>
                      <w:p w14:paraId="35085C5C" w14:textId="77777777" w:rsidR="00AF553C" w:rsidRDefault="00AF553C">
                        <w:pPr>
                          <w:pStyle w:val="TableParagraph"/>
                          <w:spacing w:before="0"/>
                          <w:jc w:val="left"/>
                          <w:rPr>
                            <w:sz w:val="16"/>
                          </w:rPr>
                        </w:pPr>
                      </w:p>
                      <w:p w14:paraId="1CCC0213" w14:textId="77777777" w:rsidR="00AF553C" w:rsidRDefault="00AF553C">
                        <w:pPr>
                          <w:pStyle w:val="TableParagraph"/>
                          <w:spacing w:before="0"/>
                          <w:jc w:val="left"/>
                          <w:rPr>
                            <w:sz w:val="16"/>
                          </w:rPr>
                        </w:pPr>
                      </w:p>
                      <w:p w14:paraId="597865C6" w14:textId="77777777" w:rsidR="00AF553C" w:rsidRDefault="00AF553C">
                        <w:pPr>
                          <w:pStyle w:val="TableParagraph"/>
                          <w:spacing w:before="0"/>
                          <w:jc w:val="left"/>
                          <w:rPr>
                            <w:sz w:val="16"/>
                          </w:rPr>
                        </w:pPr>
                      </w:p>
                      <w:p w14:paraId="7AE532B8" w14:textId="77777777" w:rsidR="00AF553C" w:rsidRDefault="00AF553C">
                        <w:pPr>
                          <w:pStyle w:val="TableParagraph"/>
                          <w:spacing w:before="5"/>
                          <w:jc w:val="left"/>
                          <w:rPr>
                            <w:sz w:val="17"/>
                          </w:rPr>
                        </w:pPr>
                      </w:p>
                      <w:p w14:paraId="45D7BC39" w14:textId="77777777" w:rsidR="00AF553C" w:rsidRDefault="00BA4B8D">
                        <w:pPr>
                          <w:pStyle w:val="TableParagraph"/>
                          <w:spacing w:before="0" w:line="235" w:lineRule="auto"/>
                          <w:ind w:left="172" w:right="192"/>
                          <w:jc w:val="both"/>
                          <w:rPr>
                            <w:rFonts w:ascii="黑体" w:eastAsia="黑体"/>
                            <w:sz w:val="16"/>
                          </w:rPr>
                        </w:pPr>
                        <w:r>
                          <w:rPr>
                            <w:rFonts w:ascii="黑体" w:eastAsia="黑体" w:hint="eastAsia"/>
                            <w:color w:val="006000"/>
                            <w:sz w:val="16"/>
                          </w:rPr>
                          <w:t>专业发展课程</w:t>
                        </w:r>
                      </w:p>
                    </w:tc>
                    <w:tc>
                      <w:tcPr>
                        <w:tcW w:w="1598" w:type="dxa"/>
                        <w:tcBorders>
                          <w:top w:val="double" w:sz="2" w:space="0" w:color="000000"/>
                          <w:left w:val="double" w:sz="2" w:space="0" w:color="000000"/>
                          <w:bottom w:val="single" w:sz="6" w:space="0" w:color="000000"/>
                          <w:right w:val="single" w:sz="6" w:space="0" w:color="000000"/>
                        </w:tcBorders>
                      </w:tcPr>
                      <w:p w14:paraId="005CA875" w14:textId="77777777" w:rsidR="00AF553C" w:rsidRDefault="00AF553C">
                        <w:pPr>
                          <w:pStyle w:val="TableParagraph"/>
                          <w:spacing w:before="0"/>
                          <w:jc w:val="left"/>
                          <w:rPr>
                            <w:rFonts w:ascii="Times New Roman"/>
                            <w:sz w:val="16"/>
                          </w:rPr>
                        </w:pPr>
                      </w:p>
                    </w:tc>
                    <w:tc>
                      <w:tcPr>
                        <w:tcW w:w="1579" w:type="dxa"/>
                        <w:tcBorders>
                          <w:top w:val="double" w:sz="2" w:space="0" w:color="000000"/>
                          <w:left w:val="single" w:sz="6" w:space="0" w:color="000000"/>
                          <w:bottom w:val="single" w:sz="6" w:space="0" w:color="000000"/>
                          <w:right w:val="single" w:sz="6" w:space="0" w:color="000000"/>
                        </w:tcBorders>
                      </w:tcPr>
                      <w:p w14:paraId="7DB74A7F" w14:textId="77777777" w:rsidR="00AF553C" w:rsidRDefault="00AF553C">
                        <w:pPr>
                          <w:pStyle w:val="TableParagraph"/>
                          <w:spacing w:before="0"/>
                          <w:jc w:val="left"/>
                          <w:rPr>
                            <w:rFonts w:ascii="Times New Roman"/>
                            <w:sz w:val="16"/>
                          </w:rPr>
                        </w:pPr>
                      </w:p>
                    </w:tc>
                    <w:tc>
                      <w:tcPr>
                        <w:tcW w:w="1580" w:type="dxa"/>
                        <w:tcBorders>
                          <w:top w:val="double" w:sz="2" w:space="0" w:color="000000"/>
                          <w:left w:val="single" w:sz="6" w:space="0" w:color="000000"/>
                          <w:bottom w:val="single" w:sz="6" w:space="0" w:color="000000"/>
                          <w:right w:val="single" w:sz="6" w:space="0" w:color="000000"/>
                        </w:tcBorders>
                      </w:tcPr>
                      <w:p w14:paraId="7BB1DA9A" w14:textId="77777777" w:rsidR="00AF553C" w:rsidRDefault="00AF553C">
                        <w:pPr>
                          <w:pStyle w:val="TableParagraph"/>
                          <w:spacing w:before="0"/>
                          <w:jc w:val="left"/>
                          <w:rPr>
                            <w:rFonts w:ascii="Times New Roman"/>
                            <w:sz w:val="16"/>
                          </w:rPr>
                        </w:pPr>
                      </w:p>
                    </w:tc>
                    <w:tc>
                      <w:tcPr>
                        <w:tcW w:w="1680" w:type="dxa"/>
                        <w:tcBorders>
                          <w:top w:val="double" w:sz="2" w:space="0" w:color="000000"/>
                          <w:left w:val="single" w:sz="6" w:space="0" w:color="000000"/>
                          <w:bottom w:val="single" w:sz="6" w:space="0" w:color="000000"/>
                          <w:right w:val="single" w:sz="6" w:space="0" w:color="000000"/>
                        </w:tcBorders>
                      </w:tcPr>
                      <w:p w14:paraId="711C46E5" w14:textId="77777777" w:rsidR="00AF553C" w:rsidRDefault="00AF553C">
                        <w:pPr>
                          <w:pStyle w:val="TableParagraph"/>
                          <w:spacing w:before="0"/>
                          <w:jc w:val="left"/>
                          <w:rPr>
                            <w:rFonts w:ascii="Times New Roman"/>
                            <w:sz w:val="16"/>
                          </w:rPr>
                        </w:pPr>
                      </w:p>
                    </w:tc>
                    <w:tc>
                      <w:tcPr>
                        <w:tcW w:w="1579" w:type="dxa"/>
                        <w:tcBorders>
                          <w:top w:val="double" w:sz="2" w:space="0" w:color="000000"/>
                          <w:left w:val="single" w:sz="6" w:space="0" w:color="000000"/>
                          <w:bottom w:val="single" w:sz="6" w:space="0" w:color="000000"/>
                          <w:right w:val="single" w:sz="6" w:space="0" w:color="000000"/>
                        </w:tcBorders>
                        <w:shd w:val="clear" w:color="auto" w:fill="4F6128"/>
                      </w:tcPr>
                      <w:p w14:paraId="64D8B042" w14:textId="77777777" w:rsidR="00AF553C" w:rsidRDefault="00BA4B8D">
                        <w:pPr>
                          <w:pStyle w:val="TableParagraph"/>
                          <w:spacing w:before="100" w:line="202" w:lineRule="exact"/>
                          <w:ind w:left="524" w:right="194" w:hanging="440"/>
                          <w:jc w:val="left"/>
                          <w:rPr>
                            <w:rFonts w:ascii="黑体" w:eastAsia="黑体"/>
                            <w:sz w:val="16"/>
                          </w:rPr>
                        </w:pPr>
                        <w:r>
                          <w:rPr>
                            <w:rFonts w:ascii="黑体" w:eastAsia="黑体" w:hint="eastAsia"/>
                            <w:color w:val="FFFFFF"/>
                            <w:sz w:val="16"/>
                          </w:rPr>
                          <w:t>文科工具书使用法及实践</w:t>
                        </w:r>
                      </w:p>
                    </w:tc>
                    <w:tc>
                      <w:tcPr>
                        <w:tcW w:w="1743" w:type="dxa"/>
                        <w:tcBorders>
                          <w:top w:val="double" w:sz="2" w:space="0" w:color="000000"/>
                          <w:left w:val="single" w:sz="6" w:space="0" w:color="000000"/>
                          <w:bottom w:val="single" w:sz="6" w:space="0" w:color="000000"/>
                          <w:right w:val="single" w:sz="6" w:space="0" w:color="000000"/>
                        </w:tcBorders>
                        <w:shd w:val="clear" w:color="auto" w:fill="4F6128"/>
                      </w:tcPr>
                      <w:p w14:paraId="67EEB18F" w14:textId="77777777" w:rsidR="00AF553C" w:rsidRDefault="00AF553C">
                        <w:pPr>
                          <w:pStyle w:val="TableParagraph"/>
                          <w:spacing w:before="11"/>
                          <w:jc w:val="left"/>
                          <w:rPr>
                            <w:sz w:val="15"/>
                          </w:rPr>
                        </w:pPr>
                      </w:p>
                      <w:p w14:paraId="4B1EB622" w14:textId="77777777" w:rsidR="00AF553C" w:rsidRDefault="00BA4B8D">
                        <w:pPr>
                          <w:pStyle w:val="TableParagraph"/>
                          <w:spacing w:before="0" w:line="191" w:lineRule="exact"/>
                          <w:ind w:left="70" w:right="84"/>
                          <w:rPr>
                            <w:rFonts w:ascii="黑体" w:eastAsia="黑体"/>
                            <w:sz w:val="16"/>
                          </w:rPr>
                        </w:pPr>
                        <w:r>
                          <w:rPr>
                            <w:rFonts w:ascii="黑体" w:eastAsia="黑体" w:hint="eastAsia"/>
                            <w:color w:val="FFFFFF"/>
                            <w:sz w:val="16"/>
                          </w:rPr>
                          <w:t>版本学</w:t>
                        </w:r>
                      </w:p>
                    </w:tc>
                    <w:tc>
                      <w:tcPr>
                        <w:tcW w:w="1366" w:type="dxa"/>
                        <w:tcBorders>
                          <w:top w:val="double" w:sz="2" w:space="0" w:color="000000"/>
                          <w:left w:val="single" w:sz="6" w:space="0" w:color="000000"/>
                          <w:bottom w:val="single" w:sz="6" w:space="0" w:color="000000"/>
                          <w:right w:val="single" w:sz="6" w:space="0" w:color="000000"/>
                        </w:tcBorders>
                        <w:shd w:val="clear" w:color="auto" w:fill="4F6128"/>
                      </w:tcPr>
                      <w:p w14:paraId="743E0180" w14:textId="77777777" w:rsidR="00AF553C" w:rsidRDefault="00AF553C">
                        <w:pPr>
                          <w:pStyle w:val="TableParagraph"/>
                          <w:spacing w:before="11"/>
                          <w:jc w:val="left"/>
                          <w:rPr>
                            <w:sz w:val="15"/>
                          </w:rPr>
                        </w:pPr>
                      </w:p>
                      <w:p w14:paraId="09CC92D3" w14:textId="77777777" w:rsidR="00AF553C" w:rsidRDefault="00BA4B8D">
                        <w:pPr>
                          <w:pStyle w:val="TableParagraph"/>
                          <w:spacing w:before="0" w:line="191" w:lineRule="exact"/>
                          <w:ind w:left="337"/>
                          <w:jc w:val="left"/>
                          <w:rPr>
                            <w:rFonts w:ascii="黑体" w:eastAsia="黑体"/>
                            <w:sz w:val="16"/>
                          </w:rPr>
                        </w:pPr>
                        <w:r>
                          <w:rPr>
                            <w:rFonts w:ascii="黑体" w:eastAsia="黑体" w:hint="eastAsia"/>
                            <w:color w:val="FFFFFF"/>
                            <w:sz w:val="16"/>
                          </w:rPr>
                          <w:t>学年论文</w:t>
                        </w:r>
                      </w:p>
                    </w:tc>
                    <w:tc>
                      <w:tcPr>
                        <w:tcW w:w="1574" w:type="dxa"/>
                        <w:tcBorders>
                          <w:top w:val="double" w:sz="2" w:space="0" w:color="000000"/>
                          <w:left w:val="single" w:sz="6" w:space="0" w:color="000000"/>
                          <w:bottom w:val="single" w:sz="6" w:space="0" w:color="000000"/>
                        </w:tcBorders>
                        <w:shd w:val="clear" w:color="auto" w:fill="4F6128"/>
                      </w:tcPr>
                      <w:p w14:paraId="08295DEE" w14:textId="77777777" w:rsidR="00AF553C" w:rsidRDefault="00AF553C">
                        <w:pPr>
                          <w:pStyle w:val="TableParagraph"/>
                          <w:spacing w:before="11"/>
                          <w:jc w:val="left"/>
                          <w:rPr>
                            <w:sz w:val="15"/>
                          </w:rPr>
                        </w:pPr>
                      </w:p>
                      <w:p w14:paraId="36052C8F" w14:textId="77777777" w:rsidR="00AF553C" w:rsidRDefault="00BA4B8D">
                        <w:pPr>
                          <w:pStyle w:val="TableParagraph"/>
                          <w:spacing w:before="0" w:line="191" w:lineRule="exact"/>
                          <w:ind w:left="438"/>
                          <w:jc w:val="left"/>
                          <w:rPr>
                            <w:rFonts w:ascii="黑体" w:eastAsia="黑体"/>
                            <w:sz w:val="16"/>
                          </w:rPr>
                        </w:pPr>
                        <w:r>
                          <w:rPr>
                            <w:rFonts w:ascii="黑体" w:eastAsia="黑体" w:hint="eastAsia"/>
                            <w:color w:val="FFFFFF"/>
                            <w:sz w:val="16"/>
                          </w:rPr>
                          <w:t>毕业实习</w:t>
                        </w:r>
                      </w:p>
                    </w:tc>
                  </w:tr>
                  <w:tr w:rsidR="00AF553C" w14:paraId="457AB6C7" w14:textId="77777777" w:rsidTr="00BB7799">
                    <w:trPr>
                      <w:trHeight w:val="293"/>
                      <w:jc w:val="center"/>
                    </w:trPr>
                    <w:tc>
                      <w:tcPr>
                        <w:tcW w:w="726" w:type="dxa"/>
                        <w:vMerge/>
                        <w:tcBorders>
                          <w:top w:val="nil"/>
                          <w:right w:val="double" w:sz="2" w:space="0" w:color="000000"/>
                        </w:tcBorders>
                        <w:shd w:val="clear" w:color="auto" w:fill="C5EECE"/>
                      </w:tcPr>
                      <w:p w14:paraId="1950551D" w14:textId="77777777" w:rsidR="00AF553C" w:rsidRDefault="00AF553C">
                        <w:pPr>
                          <w:rPr>
                            <w:sz w:val="2"/>
                            <w:szCs w:val="2"/>
                          </w:rPr>
                        </w:pPr>
                      </w:p>
                    </w:tc>
                    <w:tc>
                      <w:tcPr>
                        <w:tcW w:w="1598" w:type="dxa"/>
                        <w:tcBorders>
                          <w:top w:val="single" w:sz="6" w:space="0" w:color="000000"/>
                          <w:left w:val="double" w:sz="2" w:space="0" w:color="000000"/>
                          <w:bottom w:val="single" w:sz="6" w:space="0" w:color="000000"/>
                          <w:right w:val="single" w:sz="6" w:space="0" w:color="000000"/>
                        </w:tcBorders>
                      </w:tcPr>
                      <w:p w14:paraId="39DDFD7F" w14:textId="77777777" w:rsidR="00AF553C" w:rsidRDefault="00AF553C">
                        <w:pPr>
                          <w:pStyle w:val="TableParagraph"/>
                          <w:spacing w:before="0"/>
                          <w:jc w:val="left"/>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14:paraId="1452C150" w14:textId="77777777" w:rsidR="00AF553C" w:rsidRDefault="00AF553C">
                        <w:pPr>
                          <w:pStyle w:val="TableParagraph"/>
                          <w:spacing w:before="0"/>
                          <w:jc w:val="left"/>
                          <w:rPr>
                            <w:rFonts w:ascii="Times New Roman"/>
                            <w:sz w:val="16"/>
                          </w:rPr>
                        </w:pPr>
                      </w:p>
                    </w:tc>
                    <w:tc>
                      <w:tcPr>
                        <w:tcW w:w="1580" w:type="dxa"/>
                        <w:tcBorders>
                          <w:top w:val="single" w:sz="6" w:space="0" w:color="000000"/>
                          <w:left w:val="single" w:sz="6" w:space="0" w:color="000000"/>
                          <w:bottom w:val="single" w:sz="6" w:space="0" w:color="000000"/>
                          <w:right w:val="single" w:sz="6" w:space="0" w:color="000000"/>
                        </w:tcBorders>
                      </w:tcPr>
                      <w:p w14:paraId="45CEDB2D" w14:textId="77777777" w:rsidR="00AF553C" w:rsidRDefault="00AF553C">
                        <w:pPr>
                          <w:pStyle w:val="TableParagraph"/>
                          <w:spacing w:before="0"/>
                          <w:jc w:val="left"/>
                          <w:rPr>
                            <w:rFonts w:ascii="Times New Roman"/>
                            <w:sz w:val="16"/>
                          </w:rPr>
                        </w:pPr>
                      </w:p>
                    </w:tc>
                    <w:tc>
                      <w:tcPr>
                        <w:tcW w:w="1680" w:type="dxa"/>
                        <w:tcBorders>
                          <w:top w:val="single" w:sz="6" w:space="0" w:color="000000"/>
                          <w:left w:val="single" w:sz="6" w:space="0" w:color="000000"/>
                          <w:bottom w:val="single" w:sz="6" w:space="0" w:color="000000"/>
                          <w:right w:val="single" w:sz="6" w:space="0" w:color="000000"/>
                        </w:tcBorders>
                      </w:tcPr>
                      <w:p w14:paraId="2BBB2145" w14:textId="77777777" w:rsidR="00AF553C" w:rsidRDefault="00AF553C">
                        <w:pPr>
                          <w:pStyle w:val="TableParagraph"/>
                          <w:spacing w:before="0"/>
                          <w:jc w:val="left"/>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shd w:val="clear" w:color="auto" w:fill="4F6128"/>
                      </w:tcPr>
                      <w:p w14:paraId="44F81853" w14:textId="77777777" w:rsidR="00AF553C" w:rsidRDefault="00BA4B8D">
                        <w:pPr>
                          <w:pStyle w:val="TableParagraph"/>
                          <w:spacing w:before="82" w:line="192" w:lineRule="exact"/>
                          <w:ind w:left="51" w:right="80"/>
                          <w:rPr>
                            <w:rFonts w:ascii="黑体" w:eastAsia="黑体"/>
                            <w:sz w:val="16"/>
                          </w:rPr>
                        </w:pPr>
                        <w:r>
                          <w:rPr>
                            <w:rFonts w:ascii="黑体" w:eastAsia="黑体" w:hint="eastAsia"/>
                            <w:color w:val="FFFFFF"/>
                            <w:sz w:val="16"/>
                          </w:rPr>
                          <w:t>目录学</w:t>
                        </w:r>
                      </w:p>
                    </w:tc>
                    <w:tc>
                      <w:tcPr>
                        <w:tcW w:w="1743" w:type="dxa"/>
                        <w:tcBorders>
                          <w:top w:val="single" w:sz="6" w:space="0" w:color="000000"/>
                          <w:left w:val="single" w:sz="6" w:space="0" w:color="000000"/>
                          <w:bottom w:val="single" w:sz="6" w:space="0" w:color="000000"/>
                          <w:right w:val="single" w:sz="6" w:space="0" w:color="000000"/>
                        </w:tcBorders>
                        <w:shd w:val="clear" w:color="auto" w:fill="4F6128"/>
                      </w:tcPr>
                      <w:p w14:paraId="7CCA1432" w14:textId="77777777" w:rsidR="00AF553C" w:rsidRDefault="00BA4B8D">
                        <w:pPr>
                          <w:pStyle w:val="TableParagraph"/>
                          <w:spacing w:before="82" w:line="192" w:lineRule="exact"/>
                          <w:ind w:left="70" w:right="84"/>
                          <w:rPr>
                            <w:rFonts w:ascii="黑体" w:eastAsia="黑体"/>
                            <w:sz w:val="16"/>
                          </w:rPr>
                        </w:pPr>
                        <w:r>
                          <w:rPr>
                            <w:rFonts w:ascii="黑体" w:eastAsia="黑体" w:hint="eastAsia"/>
                            <w:color w:val="FFFFFF"/>
                            <w:sz w:val="16"/>
                          </w:rPr>
                          <w:t>校勘学</w:t>
                        </w:r>
                      </w:p>
                    </w:tc>
                    <w:tc>
                      <w:tcPr>
                        <w:tcW w:w="1366" w:type="dxa"/>
                        <w:tcBorders>
                          <w:top w:val="single" w:sz="6" w:space="0" w:color="000000"/>
                          <w:left w:val="single" w:sz="6" w:space="0" w:color="000000"/>
                          <w:bottom w:val="single" w:sz="6" w:space="0" w:color="000000"/>
                          <w:right w:val="single" w:sz="6" w:space="0" w:color="000000"/>
                        </w:tcBorders>
                      </w:tcPr>
                      <w:p w14:paraId="6F75BF84" w14:textId="77777777" w:rsidR="00AF553C" w:rsidRDefault="00AF553C">
                        <w:pPr>
                          <w:pStyle w:val="TableParagraph"/>
                          <w:spacing w:before="0"/>
                          <w:jc w:val="left"/>
                          <w:rPr>
                            <w:rFonts w:ascii="Times New Roman"/>
                            <w:sz w:val="16"/>
                          </w:rPr>
                        </w:pPr>
                      </w:p>
                    </w:tc>
                    <w:tc>
                      <w:tcPr>
                        <w:tcW w:w="1574" w:type="dxa"/>
                        <w:tcBorders>
                          <w:top w:val="single" w:sz="6" w:space="0" w:color="000000"/>
                          <w:left w:val="single" w:sz="6" w:space="0" w:color="000000"/>
                          <w:bottom w:val="single" w:sz="6" w:space="0" w:color="000000"/>
                        </w:tcBorders>
                        <w:shd w:val="clear" w:color="auto" w:fill="4F6128"/>
                      </w:tcPr>
                      <w:p w14:paraId="134126D0" w14:textId="77777777" w:rsidR="00AF553C" w:rsidRDefault="00BA4B8D">
                        <w:pPr>
                          <w:pStyle w:val="TableParagraph"/>
                          <w:spacing w:before="82" w:line="192" w:lineRule="exact"/>
                          <w:ind w:left="438"/>
                          <w:jc w:val="left"/>
                          <w:rPr>
                            <w:rFonts w:ascii="黑体" w:eastAsia="黑体"/>
                            <w:sz w:val="16"/>
                          </w:rPr>
                        </w:pPr>
                        <w:r>
                          <w:rPr>
                            <w:rFonts w:ascii="黑体" w:eastAsia="黑体" w:hint="eastAsia"/>
                            <w:color w:val="FFFFFF"/>
                            <w:sz w:val="16"/>
                          </w:rPr>
                          <w:t>毕业论文</w:t>
                        </w:r>
                      </w:p>
                    </w:tc>
                  </w:tr>
                  <w:tr w:rsidR="00AF553C" w14:paraId="7D4DF53C" w14:textId="77777777" w:rsidTr="00BB7799">
                    <w:trPr>
                      <w:trHeight w:val="383"/>
                      <w:jc w:val="center"/>
                    </w:trPr>
                    <w:tc>
                      <w:tcPr>
                        <w:tcW w:w="726" w:type="dxa"/>
                        <w:vMerge/>
                        <w:tcBorders>
                          <w:top w:val="nil"/>
                          <w:right w:val="double" w:sz="2" w:space="0" w:color="000000"/>
                        </w:tcBorders>
                        <w:shd w:val="clear" w:color="auto" w:fill="C5EECE"/>
                      </w:tcPr>
                      <w:p w14:paraId="0FC2D97F" w14:textId="77777777" w:rsidR="00AF553C" w:rsidRDefault="00AF553C">
                        <w:pPr>
                          <w:rPr>
                            <w:sz w:val="2"/>
                            <w:szCs w:val="2"/>
                          </w:rPr>
                        </w:pPr>
                      </w:p>
                    </w:tc>
                    <w:tc>
                      <w:tcPr>
                        <w:tcW w:w="1598" w:type="dxa"/>
                        <w:tcBorders>
                          <w:top w:val="single" w:sz="6" w:space="0" w:color="000000"/>
                          <w:left w:val="double" w:sz="2" w:space="0" w:color="000000"/>
                          <w:bottom w:val="single" w:sz="6" w:space="0" w:color="000000"/>
                          <w:right w:val="single" w:sz="6" w:space="0" w:color="000000"/>
                        </w:tcBorders>
                      </w:tcPr>
                      <w:p w14:paraId="411E9183" w14:textId="77777777" w:rsidR="00AF553C" w:rsidRDefault="00AF553C">
                        <w:pPr>
                          <w:pStyle w:val="TableParagraph"/>
                          <w:spacing w:before="0"/>
                          <w:jc w:val="left"/>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14:paraId="4CC12728" w14:textId="77777777" w:rsidR="00AF553C" w:rsidRDefault="00AF553C">
                        <w:pPr>
                          <w:pStyle w:val="TableParagraph"/>
                          <w:spacing w:before="0"/>
                          <w:jc w:val="left"/>
                          <w:rPr>
                            <w:rFonts w:ascii="Times New Roman"/>
                            <w:sz w:val="16"/>
                          </w:rPr>
                        </w:pPr>
                      </w:p>
                    </w:tc>
                    <w:tc>
                      <w:tcPr>
                        <w:tcW w:w="1580" w:type="dxa"/>
                        <w:tcBorders>
                          <w:top w:val="single" w:sz="6" w:space="0" w:color="000000"/>
                          <w:left w:val="single" w:sz="6" w:space="0" w:color="000000"/>
                          <w:bottom w:val="single" w:sz="6" w:space="0" w:color="000000"/>
                          <w:right w:val="single" w:sz="6" w:space="0" w:color="000000"/>
                        </w:tcBorders>
                      </w:tcPr>
                      <w:p w14:paraId="2907F7D5" w14:textId="77777777" w:rsidR="00AF553C" w:rsidRDefault="00AF553C">
                        <w:pPr>
                          <w:pStyle w:val="TableParagraph"/>
                          <w:spacing w:before="0"/>
                          <w:jc w:val="left"/>
                          <w:rPr>
                            <w:rFonts w:ascii="Times New Roman"/>
                            <w:sz w:val="16"/>
                          </w:rPr>
                        </w:pPr>
                      </w:p>
                    </w:tc>
                    <w:tc>
                      <w:tcPr>
                        <w:tcW w:w="1680" w:type="dxa"/>
                        <w:tcBorders>
                          <w:top w:val="single" w:sz="6" w:space="0" w:color="000000"/>
                          <w:left w:val="single" w:sz="6" w:space="0" w:color="000000"/>
                          <w:bottom w:val="single" w:sz="6" w:space="0" w:color="000000"/>
                          <w:right w:val="single" w:sz="6" w:space="0" w:color="000000"/>
                        </w:tcBorders>
                      </w:tcPr>
                      <w:p w14:paraId="31BB791A" w14:textId="77777777" w:rsidR="00AF553C" w:rsidRDefault="00AF553C">
                        <w:pPr>
                          <w:pStyle w:val="TableParagraph"/>
                          <w:spacing w:before="0"/>
                          <w:jc w:val="left"/>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shd w:val="clear" w:color="auto" w:fill="F1F1F1"/>
                      </w:tcPr>
                      <w:p w14:paraId="0021A24E" w14:textId="77777777" w:rsidR="00AF553C" w:rsidRDefault="00AF553C">
                        <w:pPr>
                          <w:pStyle w:val="TableParagraph"/>
                          <w:spacing w:before="6"/>
                          <w:jc w:val="left"/>
                          <w:rPr>
                            <w:sz w:val="13"/>
                          </w:rPr>
                        </w:pPr>
                      </w:p>
                      <w:p w14:paraId="255C453B" w14:textId="77777777" w:rsidR="00AF553C" w:rsidRDefault="00BA4B8D">
                        <w:pPr>
                          <w:pStyle w:val="TableParagraph"/>
                          <w:spacing w:before="0" w:line="190" w:lineRule="exact"/>
                          <w:ind w:left="438"/>
                          <w:jc w:val="left"/>
                          <w:rPr>
                            <w:rFonts w:ascii="黑体" w:eastAsia="黑体"/>
                            <w:sz w:val="16"/>
                          </w:rPr>
                        </w:pPr>
                        <w:r>
                          <w:rPr>
                            <w:rFonts w:ascii="黑体" w:eastAsia="黑体" w:hint="eastAsia"/>
                            <w:color w:val="6F2F9F"/>
                            <w:sz w:val="16"/>
                          </w:rPr>
                          <w:t>小学基础</w:t>
                        </w:r>
                      </w:p>
                    </w:tc>
                    <w:tc>
                      <w:tcPr>
                        <w:tcW w:w="1743" w:type="dxa"/>
                        <w:tcBorders>
                          <w:top w:val="single" w:sz="6" w:space="0" w:color="000000"/>
                          <w:left w:val="single" w:sz="6" w:space="0" w:color="000000"/>
                          <w:bottom w:val="single" w:sz="6" w:space="0" w:color="000000"/>
                          <w:right w:val="single" w:sz="6" w:space="0" w:color="000000"/>
                        </w:tcBorders>
                        <w:shd w:val="clear" w:color="auto" w:fill="F1F1F1"/>
                      </w:tcPr>
                      <w:p w14:paraId="5FD8B96E" w14:textId="77777777" w:rsidR="00AF553C" w:rsidRDefault="00AF553C">
                        <w:pPr>
                          <w:pStyle w:val="TableParagraph"/>
                          <w:spacing w:before="6"/>
                          <w:jc w:val="left"/>
                          <w:rPr>
                            <w:sz w:val="13"/>
                          </w:rPr>
                        </w:pPr>
                      </w:p>
                      <w:p w14:paraId="184EA6C0" w14:textId="77777777" w:rsidR="00AF553C" w:rsidRDefault="00BA4B8D">
                        <w:pPr>
                          <w:pStyle w:val="TableParagraph"/>
                          <w:spacing w:before="0" w:line="190" w:lineRule="exact"/>
                          <w:ind w:left="70" w:right="177"/>
                          <w:rPr>
                            <w:rFonts w:ascii="黑体" w:eastAsia="黑体"/>
                            <w:sz w:val="16"/>
                          </w:rPr>
                        </w:pPr>
                        <w:r>
                          <w:rPr>
                            <w:rFonts w:ascii="黑体" w:eastAsia="黑体" w:hint="eastAsia"/>
                            <w:color w:val="6F2F9F"/>
                            <w:sz w:val="16"/>
                          </w:rPr>
                          <w:t>中国古代文献发展史</w:t>
                        </w:r>
                      </w:p>
                    </w:tc>
                    <w:tc>
                      <w:tcPr>
                        <w:tcW w:w="1366" w:type="dxa"/>
                        <w:tcBorders>
                          <w:top w:val="single" w:sz="6" w:space="0" w:color="000000"/>
                          <w:left w:val="single" w:sz="6" w:space="0" w:color="000000"/>
                          <w:bottom w:val="single" w:sz="6" w:space="0" w:color="000000"/>
                          <w:right w:val="single" w:sz="6" w:space="0" w:color="000000"/>
                        </w:tcBorders>
                      </w:tcPr>
                      <w:p w14:paraId="1C5FDBE9" w14:textId="77777777" w:rsidR="00AF553C" w:rsidRDefault="00AF553C">
                        <w:pPr>
                          <w:pStyle w:val="TableParagraph"/>
                          <w:spacing w:before="0"/>
                          <w:jc w:val="left"/>
                          <w:rPr>
                            <w:rFonts w:ascii="Times New Roman"/>
                            <w:sz w:val="16"/>
                          </w:rPr>
                        </w:pPr>
                      </w:p>
                    </w:tc>
                    <w:tc>
                      <w:tcPr>
                        <w:tcW w:w="1574" w:type="dxa"/>
                        <w:tcBorders>
                          <w:top w:val="single" w:sz="6" w:space="0" w:color="000000"/>
                          <w:left w:val="single" w:sz="6" w:space="0" w:color="000000"/>
                          <w:bottom w:val="single" w:sz="6" w:space="0" w:color="000000"/>
                        </w:tcBorders>
                      </w:tcPr>
                      <w:p w14:paraId="24842A0D" w14:textId="77777777" w:rsidR="00AF553C" w:rsidRDefault="00AF553C">
                        <w:pPr>
                          <w:pStyle w:val="TableParagraph"/>
                          <w:spacing w:before="0"/>
                          <w:jc w:val="left"/>
                          <w:rPr>
                            <w:rFonts w:ascii="Times New Roman"/>
                            <w:sz w:val="16"/>
                          </w:rPr>
                        </w:pPr>
                      </w:p>
                    </w:tc>
                  </w:tr>
                  <w:tr w:rsidR="00AF553C" w14:paraId="4072D14D" w14:textId="77777777" w:rsidTr="00BB7799">
                    <w:trPr>
                      <w:trHeight w:val="383"/>
                      <w:jc w:val="center"/>
                    </w:trPr>
                    <w:tc>
                      <w:tcPr>
                        <w:tcW w:w="726" w:type="dxa"/>
                        <w:vMerge/>
                        <w:tcBorders>
                          <w:top w:val="nil"/>
                          <w:right w:val="double" w:sz="2" w:space="0" w:color="000000"/>
                        </w:tcBorders>
                        <w:shd w:val="clear" w:color="auto" w:fill="C5EECE"/>
                      </w:tcPr>
                      <w:p w14:paraId="32C5E7B3" w14:textId="77777777" w:rsidR="00AF553C" w:rsidRDefault="00AF553C">
                        <w:pPr>
                          <w:rPr>
                            <w:sz w:val="2"/>
                            <w:szCs w:val="2"/>
                          </w:rPr>
                        </w:pPr>
                      </w:p>
                    </w:tc>
                    <w:tc>
                      <w:tcPr>
                        <w:tcW w:w="1598" w:type="dxa"/>
                        <w:tcBorders>
                          <w:top w:val="single" w:sz="6" w:space="0" w:color="000000"/>
                          <w:left w:val="double" w:sz="2" w:space="0" w:color="000000"/>
                          <w:bottom w:val="single" w:sz="6" w:space="0" w:color="000000"/>
                          <w:right w:val="single" w:sz="6" w:space="0" w:color="000000"/>
                        </w:tcBorders>
                      </w:tcPr>
                      <w:p w14:paraId="6D567CE4" w14:textId="77777777" w:rsidR="00AF553C" w:rsidRDefault="00AF553C">
                        <w:pPr>
                          <w:pStyle w:val="TableParagraph"/>
                          <w:spacing w:before="0"/>
                          <w:jc w:val="left"/>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14:paraId="2A021FE1" w14:textId="77777777" w:rsidR="00AF553C" w:rsidRDefault="00AF553C">
                        <w:pPr>
                          <w:pStyle w:val="TableParagraph"/>
                          <w:spacing w:before="0"/>
                          <w:jc w:val="left"/>
                          <w:rPr>
                            <w:rFonts w:ascii="Times New Roman"/>
                            <w:sz w:val="16"/>
                          </w:rPr>
                        </w:pPr>
                      </w:p>
                    </w:tc>
                    <w:tc>
                      <w:tcPr>
                        <w:tcW w:w="1580" w:type="dxa"/>
                        <w:tcBorders>
                          <w:top w:val="single" w:sz="6" w:space="0" w:color="000000"/>
                          <w:left w:val="single" w:sz="6" w:space="0" w:color="000000"/>
                          <w:bottom w:val="single" w:sz="6" w:space="0" w:color="000000"/>
                          <w:right w:val="single" w:sz="6" w:space="0" w:color="000000"/>
                        </w:tcBorders>
                      </w:tcPr>
                      <w:p w14:paraId="2E8DC7B1" w14:textId="77777777" w:rsidR="00AF553C" w:rsidRDefault="00AF553C">
                        <w:pPr>
                          <w:pStyle w:val="TableParagraph"/>
                          <w:spacing w:before="0"/>
                          <w:jc w:val="left"/>
                          <w:rPr>
                            <w:rFonts w:ascii="Times New Roman"/>
                            <w:sz w:val="16"/>
                          </w:rPr>
                        </w:pPr>
                      </w:p>
                    </w:tc>
                    <w:tc>
                      <w:tcPr>
                        <w:tcW w:w="1680" w:type="dxa"/>
                        <w:tcBorders>
                          <w:top w:val="single" w:sz="6" w:space="0" w:color="000000"/>
                          <w:left w:val="single" w:sz="6" w:space="0" w:color="000000"/>
                          <w:bottom w:val="single" w:sz="6" w:space="0" w:color="000000"/>
                          <w:right w:val="single" w:sz="6" w:space="0" w:color="000000"/>
                        </w:tcBorders>
                      </w:tcPr>
                      <w:p w14:paraId="103299AF" w14:textId="77777777" w:rsidR="00AF553C" w:rsidRDefault="00AF553C">
                        <w:pPr>
                          <w:pStyle w:val="TableParagraph"/>
                          <w:spacing w:before="0"/>
                          <w:jc w:val="left"/>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shd w:val="clear" w:color="auto" w:fill="F1F1F1"/>
                      </w:tcPr>
                      <w:p w14:paraId="003E93E3" w14:textId="77777777" w:rsidR="00AF553C" w:rsidRDefault="00AF553C">
                        <w:pPr>
                          <w:pStyle w:val="TableParagraph"/>
                          <w:spacing w:before="5"/>
                          <w:jc w:val="left"/>
                          <w:rPr>
                            <w:sz w:val="13"/>
                          </w:rPr>
                        </w:pPr>
                      </w:p>
                      <w:p w14:paraId="7BBC1F9D" w14:textId="77777777" w:rsidR="00AF553C" w:rsidRDefault="00BA4B8D">
                        <w:pPr>
                          <w:pStyle w:val="TableParagraph"/>
                          <w:spacing w:before="1" w:line="191" w:lineRule="exact"/>
                          <w:ind w:left="263"/>
                          <w:jc w:val="left"/>
                          <w:rPr>
                            <w:rFonts w:ascii="黑体" w:eastAsia="黑体"/>
                            <w:sz w:val="16"/>
                          </w:rPr>
                        </w:pPr>
                        <w:r>
                          <w:rPr>
                            <w:rFonts w:ascii="黑体" w:eastAsia="黑体" w:hint="eastAsia"/>
                            <w:color w:val="6F2F9F"/>
                            <w:sz w:val="16"/>
                          </w:rPr>
                          <w:t>词学文献研究</w:t>
                        </w:r>
                      </w:p>
                    </w:tc>
                    <w:tc>
                      <w:tcPr>
                        <w:tcW w:w="1743" w:type="dxa"/>
                        <w:tcBorders>
                          <w:top w:val="single" w:sz="6" w:space="0" w:color="000000"/>
                          <w:left w:val="single" w:sz="6" w:space="0" w:color="000000"/>
                          <w:bottom w:val="single" w:sz="6" w:space="0" w:color="000000"/>
                          <w:right w:val="single" w:sz="6" w:space="0" w:color="000000"/>
                        </w:tcBorders>
                        <w:shd w:val="clear" w:color="auto" w:fill="F1F1F1"/>
                      </w:tcPr>
                      <w:p w14:paraId="7B15B40F" w14:textId="77777777" w:rsidR="00AF553C" w:rsidRDefault="00AF553C">
                        <w:pPr>
                          <w:pStyle w:val="TableParagraph"/>
                          <w:spacing w:before="5"/>
                          <w:jc w:val="left"/>
                          <w:rPr>
                            <w:sz w:val="13"/>
                          </w:rPr>
                        </w:pPr>
                      </w:p>
                      <w:p w14:paraId="0AA98C94" w14:textId="77777777" w:rsidR="00AF553C" w:rsidRDefault="00BA4B8D">
                        <w:pPr>
                          <w:pStyle w:val="TableParagraph"/>
                          <w:spacing w:before="1" w:line="191" w:lineRule="exact"/>
                          <w:ind w:left="70" w:right="177"/>
                          <w:rPr>
                            <w:rFonts w:ascii="黑体" w:eastAsia="黑体"/>
                            <w:sz w:val="16"/>
                          </w:rPr>
                        </w:pPr>
                        <w:r>
                          <w:rPr>
                            <w:rFonts w:ascii="黑体" w:eastAsia="黑体" w:hint="eastAsia"/>
                            <w:color w:val="6F2F9F"/>
                            <w:sz w:val="16"/>
                          </w:rPr>
                          <w:t>经学文献研究及实践</w:t>
                        </w:r>
                      </w:p>
                    </w:tc>
                    <w:tc>
                      <w:tcPr>
                        <w:tcW w:w="1366" w:type="dxa"/>
                        <w:tcBorders>
                          <w:top w:val="single" w:sz="6" w:space="0" w:color="000000"/>
                          <w:left w:val="single" w:sz="6" w:space="0" w:color="000000"/>
                          <w:bottom w:val="single" w:sz="6" w:space="0" w:color="000000"/>
                          <w:right w:val="single" w:sz="6" w:space="0" w:color="000000"/>
                        </w:tcBorders>
                      </w:tcPr>
                      <w:p w14:paraId="2582B740" w14:textId="77777777" w:rsidR="00AF553C" w:rsidRDefault="00AF553C">
                        <w:pPr>
                          <w:pStyle w:val="TableParagraph"/>
                          <w:spacing w:before="0"/>
                          <w:jc w:val="left"/>
                          <w:rPr>
                            <w:rFonts w:ascii="Times New Roman"/>
                            <w:sz w:val="16"/>
                          </w:rPr>
                        </w:pPr>
                      </w:p>
                    </w:tc>
                    <w:tc>
                      <w:tcPr>
                        <w:tcW w:w="1574" w:type="dxa"/>
                        <w:tcBorders>
                          <w:top w:val="single" w:sz="6" w:space="0" w:color="000000"/>
                          <w:left w:val="single" w:sz="6" w:space="0" w:color="000000"/>
                          <w:bottom w:val="single" w:sz="6" w:space="0" w:color="000000"/>
                        </w:tcBorders>
                      </w:tcPr>
                      <w:p w14:paraId="22BCCF8B" w14:textId="77777777" w:rsidR="00AF553C" w:rsidRDefault="00AF553C">
                        <w:pPr>
                          <w:pStyle w:val="TableParagraph"/>
                          <w:spacing w:before="0"/>
                          <w:jc w:val="left"/>
                          <w:rPr>
                            <w:rFonts w:ascii="Times New Roman"/>
                            <w:sz w:val="16"/>
                          </w:rPr>
                        </w:pPr>
                      </w:p>
                    </w:tc>
                  </w:tr>
                  <w:tr w:rsidR="00AF553C" w14:paraId="794DECE2" w14:textId="77777777" w:rsidTr="00BB7799">
                    <w:trPr>
                      <w:trHeight w:val="384"/>
                      <w:jc w:val="center"/>
                    </w:trPr>
                    <w:tc>
                      <w:tcPr>
                        <w:tcW w:w="726" w:type="dxa"/>
                        <w:vMerge/>
                        <w:tcBorders>
                          <w:top w:val="nil"/>
                          <w:right w:val="double" w:sz="2" w:space="0" w:color="000000"/>
                        </w:tcBorders>
                        <w:shd w:val="clear" w:color="auto" w:fill="C5EECE"/>
                      </w:tcPr>
                      <w:p w14:paraId="0FD44D98" w14:textId="77777777" w:rsidR="00AF553C" w:rsidRDefault="00AF553C">
                        <w:pPr>
                          <w:rPr>
                            <w:sz w:val="2"/>
                            <w:szCs w:val="2"/>
                          </w:rPr>
                        </w:pPr>
                      </w:p>
                    </w:tc>
                    <w:tc>
                      <w:tcPr>
                        <w:tcW w:w="1598" w:type="dxa"/>
                        <w:tcBorders>
                          <w:top w:val="single" w:sz="6" w:space="0" w:color="000000"/>
                          <w:left w:val="double" w:sz="2" w:space="0" w:color="000000"/>
                          <w:bottom w:val="single" w:sz="6" w:space="0" w:color="000000"/>
                          <w:right w:val="single" w:sz="6" w:space="0" w:color="000000"/>
                        </w:tcBorders>
                      </w:tcPr>
                      <w:p w14:paraId="5EB172CB" w14:textId="77777777" w:rsidR="00AF553C" w:rsidRDefault="00AF553C">
                        <w:pPr>
                          <w:pStyle w:val="TableParagraph"/>
                          <w:spacing w:before="0"/>
                          <w:jc w:val="left"/>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14:paraId="588DC6E3" w14:textId="77777777" w:rsidR="00AF553C" w:rsidRDefault="00AF553C">
                        <w:pPr>
                          <w:pStyle w:val="TableParagraph"/>
                          <w:spacing w:before="0"/>
                          <w:jc w:val="left"/>
                          <w:rPr>
                            <w:rFonts w:ascii="Times New Roman"/>
                            <w:sz w:val="16"/>
                          </w:rPr>
                        </w:pPr>
                      </w:p>
                    </w:tc>
                    <w:tc>
                      <w:tcPr>
                        <w:tcW w:w="1580" w:type="dxa"/>
                        <w:tcBorders>
                          <w:top w:val="single" w:sz="6" w:space="0" w:color="000000"/>
                          <w:left w:val="single" w:sz="6" w:space="0" w:color="000000"/>
                          <w:bottom w:val="single" w:sz="6" w:space="0" w:color="000000"/>
                          <w:right w:val="single" w:sz="6" w:space="0" w:color="000000"/>
                        </w:tcBorders>
                      </w:tcPr>
                      <w:p w14:paraId="5213D6F1" w14:textId="77777777" w:rsidR="00AF553C" w:rsidRDefault="00AF553C">
                        <w:pPr>
                          <w:pStyle w:val="TableParagraph"/>
                          <w:spacing w:before="0"/>
                          <w:jc w:val="left"/>
                          <w:rPr>
                            <w:rFonts w:ascii="Times New Roman"/>
                            <w:sz w:val="16"/>
                          </w:rPr>
                        </w:pPr>
                      </w:p>
                    </w:tc>
                    <w:tc>
                      <w:tcPr>
                        <w:tcW w:w="1680" w:type="dxa"/>
                        <w:tcBorders>
                          <w:top w:val="single" w:sz="6" w:space="0" w:color="000000"/>
                          <w:left w:val="single" w:sz="6" w:space="0" w:color="000000"/>
                          <w:bottom w:val="single" w:sz="6" w:space="0" w:color="000000"/>
                          <w:right w:val="single" w:sz="6" w:space="0" w:color="000000"/>
                        </w:tcBorders>
                      </w:tcPr>
                      <w:p w14:paraId="5E29CBA4" w14:textId="77777777" w:rsidR="00AF553C" w:rsidRDefault="00AF553C">
                        <w:pPr>
                          <w:pStyle w:val="TableParagraph"/>
                          <w:spacing w:before="0"/>
                          <w:jc w:val="left"/>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shd w:val="clear" w:color="auto" w:fill="F1F1F1"/>
                      </w:tcPr>
                      <w:p w14:paraId="04764898" w14:textId="77777777" w:rsidR="00AF553C" w:rsidRDefault="00AF553C">
                        <w:pPr>
                          <w:pStyle w:val="TableParagraph"/>
                          <w:spacing w:before="5"/>
                          <w:jc w:val="left"/>
                          <w:rPr>
                            <w:sz w:val="13"/>
                          </w:rPr>
                        </w:pPr>
                      </w:p>
                      <w:p w14:paraId="48CBA5EB" w14:textId="77777777" w:rsidR="00AF553C" w:rsidRDefault="00BA4B8D">
                        <w:pPr>
                          <w:pStyle w:val="TableParagraph"/>
                          <w:spacing w:before="0" w:line="192" w:lineRule="exact"/>
                          <w:ind w:right="194"/>
                          <w:jc w:val="right"/>
                          <w:rPr>
                            <w:rFonts w:ascii="黑体" w:eastAsia="黑体"/>
                            <w:sz w:val="16"/>
                          </w:rPr>
                        </w:pPr>
                        <w:r>
                          <w:rPr>
                            <w:rFonts w:ascii="黑体" w:eastAsia="黑体" w:hint="eastAsia"/>
                            <w:color w:val="6F2F9F"/>
                            <w:sz w:val="16"/>
                          </w:rPr>
                          <w:t>古典文献名篇选读</w:t>
                        </w:r>
                      </w:p>
                    </w:tc>
                    <w:tc>
                      <w:tcPr>
                        <w:tcW w:w="1743" w:type="dxa"/>
                        <w:tcBorders>
                          <w:top w:val="single" w:sz="6" w:space="0" w:color="000000"/>
                          <w:left w:val="single" w:sz="6" w:space="0" w:color="000000"/>
                          <w:bottom w:val="single" w:sz="6" w:space="0" w:color="000000"/>
                          <w:right w:val="single" w:sz="6" w:space="0" w:color="000000"/>
                        </w:tcBorders>
                        <w:shd w:val="clear" w:color="auto" w:fill="F1F1F1"/>
                      </w:tcPr>
                      <w:p w14:paraId="47A8F2C6" w14:textId="77777777" w:rsidR="00AF553C" w:rsidRDefault="00BA4B8D">
                        <w:pPr>
                          <w:pStyle w:val="TableParagraph"/>
                          <w:spacing w:before="72" w:line="202" w:lineRule="exact"/>
                          <w:ind w:left="525" w:right="195" w:hanging="437"/>
                          <w:jc w:val="left"/>
                          <w:rPr>
                            <w:rFonts w:ascii="黑体" w:eastAsia="黑体"/>
                            <w:sz w:val="16"/>
                          </w:rPr>
                        </w:pPr>
                        <w:r>
                          <w:rPr>
                            <w:rFonts w:ascii="黑体" w:eastAsia="黑体" w:hint="eastAsia"/>
                            <w:color w:val="6F2F9F"/>
                            <w:sz w:val="16"/>
                          </w:rPr>
                          <w:t>中国古代藏书家藏书史及实践</w:t>
                        </w:r>
                      </w:p>
                    </w:tc>
                    <w:tc>
                      <w:tcPr>
                        <w:tcW w:w="1366" w:type="dxa"/>
                        <w:tcBorders>
                          <w:top w:val="single" w:sz="6" w:space="0" w:color="000000"/>
                          <w:left w:val="single" w:sz="6" w:space="0" w:color="000000"/>
                          <w:bottom w:val="single" w:sz="6" w:space="0" w:color="000000"/>
                          <w:right w:val="single" w:sz="6" w:space="0" w:color="000000"/>
                        </w:tcBorders>
                      </w:tcPr>
                      <w:p w14:paraId="37767DEE" w14:textId="77777777" w:rsidR="00AF553C" w:rsidRDefault="00AF553C">
                        <w:pPr>
                          <w:pStyle w:val="TableParagraph"/>
                          <w:spacing w:before="0"/>
                          <w:jc w:val="left"/>
                          <w:rPr>
                            <w:rFonts w:ascii="Times New Roman"/>
                            <w:sz w:val="16"/>
                          </w:rPr>
                        </w:pPr>
                      </w:p>
                    </w:tc>
                    <w:tc>
                      <w:tcPr>
                        <w:tcW w:w="1574" w:type="dxa"/>
                        <w:tcBorders>
                          <w:top w:val="single" w:sz="6" w:space="0" w:color="000000"/>
                          <w:left w:val="single" w:sz="6" w:space="0" w:color="000000"/>
                          <w:bottom w:val="single" w:sz="6" w:space="0" w:color="000000"/>
                        </w:tcBorders>
                      </w:tcPr>
                      <w:p w14:paraId="57C9F1CB" w14:textId="77777777" w:rsidR="00AF553C" w:rsidRDefault="00AF553C">
                        <w:pPr>
                          <w:pStyle w:val="TableParagraph"/>
                          <w:spacing w:before="0"/>
                          <w:jc w:val="left"/>
                          <w:rPr>
                            <w:rFonts w:ascii="Times New Roman"/>
                            <w:sz w:val="16"/>
                          </w:rPr>
                        </w:pPr>
                      </w:p>
                    </w:tc>
                  </w:tr>
                  <w:tr w:rsidR="00AF553C" w14:paraId="1746FB51" w14:textId="77777777" w:rsidTr="00BB7799">
                    <w:trPr>
                      <w:trHeight w:val="291"/>
                      <w:jc w:val="center"/>
                    </w:trPr>
                    <w:tc>
                      <w:tcPr>
                        <w:tcW w:w="726" w:type="dxa"/>
                        <w:vMerge/>
                        <w:tcBorders>
                          <w:top w:val="nil"/>
                          <w:right w:val="double" w:sz="2" w:space="0" w:color="000000"/>
                        </w:tcBorders>
                        <w:shd w:val="clear" w:color="auto" w:fill="C5EECE"/>
                      </w:tcPr>
                      <w:p w14:paraId="3D8588C5" w14:textId="77777777" w:rsidR="00AF553C" w:rsidRDefault="00AF553C">
                        <w:pPr>
                          <w:rPr>
                            <w:sz w:val="2"/>
                            <w:szCs w:val="2"/>
                          </w:rPr>
                        </w:pPr>
                      </w:p>
                    </w:tc>
                    <w:tc>
                      <w:tcPr>
                        <w:tcW w:w="1598" w:type="dxa"/>
                        <w:tcBorders>
                          <w:top w:val="single" w:sz="6" w:space="0" w:color="000000"/>
                          <w:left w:val="double" w:sz="2" w:space="0" w:color="000000"/>
                          <w:bottom w:val="single" w:sz="6" w:space="0" w:color="000000"/>
                          <w:right w:val="single" w:sz="6" w:space="0" w:color="000000"/>
                        </w:tcBorders>
                      </w:tcPr>
                      <w:p w14:paraId="46DCD258" w14:textId="77777777" w:rsidR="00AF553C" w:rsidRDefault="00AF553C">
                        <w:pPr>
                          <w:pStyle w:val="TableParagraph"/>
                          <w:spacing w:before="0"/>
                          <w:jc w:val="left"/>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tcPr>
                      <w:p w14:paraId="207E5F93" w14:textId="77777777" w:rsidR="00AF553C" w:rsidRDefault="00AF553C">
                        <w:pPr>
                          <w:pStyle w:val="TableParagraph"/>
                          <w:spacing w:before="0"/>
                          <w:jc w:val="left"/>
                          <w:rPr>
                            <w:rFonts w:ascii="Times New Roman"/>
                            <w:sz w:val="16"/>
                          </w:rPr>
                        </w:pPr>
                      </w:p>
                    </w:tc>
                    <w:tc>
                      <w:tcPr>
                        <w:tcW w:w="1580" w:type="dxa"/>
                        <w:tcBorders>
                          <w:top w:val="single" w:sz="6" w:space="0" w:color="000000"/>
                          <w:left w:val="single" w:sz="6" w:space="0" w:color="000000"/>
                          <w:bottom w:val="single" w:sz="6" w:space="0" w:color="000000"/>
                          <w:right w:val="single" w:sz="6" w:space="0" w:color="000000"/>
                        </w:tcBorders>
                      </w:tcPr>
                      <w:p w14:paraId="2B254992" w14:textId="77777777" w:rsidR="00AF553C" w:rsidRDefault="00AF553C">
                        <w:pPr>
                          <w:pStyle w:val="TableParagraph"/>
                          <w:spacing w:before="0"/>
                          <w:jc w:val="left"/>
                          <w:rPr>
                            <w:rFonts w:ascii="Times New Roman"/>
                            <w:sz w:val="16"/>
                          </w:rPr>
                        </w:pPr>
                      </w:p>
                    </w:tc>
                    <w:tc>
                      <w:tcPr>
                        <w:tcW w:w="1680" w:type="dxa"/>
                        <w:tcBorders>
                          <w:top w:val="single" w:sz="6" w:space="0" w:color="000000"/>
                          <w:left w:val="single" w:sz="6" w:space="0" w:color="000000"/>
                          <w:bottom w:val="single" w:sz="6" w:space="0" w:color="000000"/>
                          <w:right w:val="single" w:sz="6" w:space="0" w:color="000000"/>
                        </w:tcBorders>
                      </w:tcPr>
                      <w:p w14:paraId="50841E3C" w14:textId="77777777" w:rsidR="00AF553C" w:rsidRDefault="00AF553C">
                        <w:pPr>
                          <w:pStyle w:val="TableParagraph"/>
                          <w:spacing w:before="0"/>
                          <w:jc w:val="left"/>
                          <w:rPr>
                            <w:rFonts w:ascii="Times New Roman"/>
                            <w:sz w:val="16"/>
                          </w:rPr>
                        </w:pPr>
                      </w:p>
                    </w:tc>
                    <w:tc>
                      <w:tcPr>
                        <w:tcW w:w="1579" w:type="dxa"/>
                        <w:tcBorders>
                          <w:top w:val="single" w:sz="6" w:space="0" w:color="000000"/>
                          <w:left w:val="single" w:sz="6" w:space="0" w:color="000000"/>
                          <w:bottom w:val="single" w:sz="6" w:space="0" w:color="000000"/>
                          <w:right w:val="single" w:sz="6" w:space="0" w:color="000000"/>
                        </w:tcBorders>
                        <w:shd w:val="clear" w:color="auto" w:fill="F1F1F1"/>
                      </w:tcPr>
                      <w:p w14:paraId="7788C679" w14:textId="77777777" w:rsidR="00AF553C" w:rsidRDefault="00BA4B8D">
                        <w:pPr>
                          <w:pStyle w:val="TableParagraph"/>
                          <w:spacing w:before="81" w:line="191" w:lineRule="exact"/>
                          <w:ind w:right="264"/>
                          <w:jc w:val="right"/>
                          <w:rPr>
                            <w:rFonts w:ascii="黑体" w:eastAsia="黑体"/>
                            <w:sz w:val="16"/>
                          </w:rPr>
                        </w:pPr>
                        <w:r>
                          <w:rPr>
                            <w:rFonts w:ascii="黑体" w:eastAsia="黑体" w:hint="eastAsia"/>
                            <w:color w:val="6F2F9F"/>
                            <w:sz w:val="16"/>
                          </w:rPr>
                          <w:t>目录学典籍举要</w:t>
                        </w:r>
                      </w:p>
                    </w:tc>
                    <w:tc>
                      <w:tcPr>
                        <w:tcW w:w="1743" w:type="dxa"/>
                        <w:tcBorders>
                          <w:top w:val="single" w:sz="6" w:space="0" w:color="000000"/>
                          <w:left w:val="single" w:sz="6" w:space="0" w:color="000000"/>
                          <w:bottom w:val="single" w:sz="6" w:space="0" w:color="000000"/>
                          <w:right w:val="single" w:sz="6" w:space="0" w:color="000000"/>
                        </w:tcBorders>
                        <w:shd w:val="clear" w:color="auto" w:fill="F1F1F1"/>
                      </w:tcPr>
                      <w:p w14:paraId="553318A0" w14:textId="77777777" w:rsidR="00AF553C" w:rsidRDefault="00BA4B8D">
                        <w:pPr>
                          <w:pStyle w:val="TableParagraph"/>
                          <w:spacing w:before="81" w:line="191" w:lineRule="exact"/>
                          <w:ind w:left="70" w:right="117"/>
                          <w:rPr>
                            <w:rFonts w:ascii="黑体" w:eastAsia="黑体"/>
                            <w:sz w:val="16"/>
                          </w:rPr>
                        </w:pPr>
                        <w:r>
                          <w:rPr>
                            <w:rFonts w:ascii="黑体" w:eastAsia="黑体" w:hint="eastAsia"/>
                            <w:color w:val="6F2F9F"/>
                            <w:sz w:val="16"/>
                          </w:rPr>
                          <w:t>史学文献学</w:t>
                        </w:r>
                      </w:p>
                    </w:tc>
                    <w:tc>
                      <w:tcPr>
                        <w:tcW w:w="1366" w:type="dxa"/>
                        <w:tcBorders>
                          <w:top w:val="single" w:sz="6" w:space="0" w:color="000000"/>
                          <w:left w:val="single" w:sz="6" w:space="0" w:color="000000"/>
                          <w:bottom w:val="single" w:sz="6" w:space="0" w:color="000000"/>
                          <w:right w:val="single" w:sz="6" w:space="0" w:color="000000"/>
                        </w:tcBorders>
                      </w:tcPr>
                      <w:p w14:paraId="244497F4" w14:textId="77777777" w:rsidR="00AF553C" w:rsidRDefault="00AF553C">
                        <w:pPr>
                          <w:pStyle w:val="TableParagraph"/>
                          <w:spacing w:before="0"/>
                          <w:jc w:val="left"/>
                          <w:rPr>
                            <w:rFonts w:ascii="Times New Roman"/>
                            <w:sz w:val="16"/>
                          </w:rPr>
                        </w:pPr>
                      </w:p>
                    </w:tc>
                    <w:tc>
                      <w:tcPr>
                        <w:tcW w:w="1574" w:type="dxa"/>
                        <w:tcBorders>
                          <w:top w:val="single" w:sz="6" w:space="0" w:color="000000"/>
                          <w:left w:val="single" w:sz="6" w:space="0" w:color="000000"/>
                          <w:bottom w:val="single" w:sz="6" w:space="0" w:color="000000"/>
                        </w:tcBorders>
                      </w:tcPr>
                      <w:p w14:paraId="76863FB5" w14:textId="77777777" w:rsidR="00AF553C" w:rsidRDefault="00AF553C">
                        <w:pPr>
                          <w:pStyle w:val="TableParagraph"/>
                          <w:spacing w:before="0"/>
                          <w:jc w:val="left"/>
                          <w:rPr>
                            <w:rFonts w:ascii="Times New Roman"/>
                            <w:sz w:val="16"/>
                          </w:rPr>
                        </w:pPr>
                      </w:p>
                    </w:tc>
                  </w:tr>
                  <w:tr w:rsidR="00AF553C" w14:paraId="54F213A8" w14:textId="77777777" w:rsidTr="00BB7799">
                    <w:trPr>
                      <w:trHeight w:val="378"/>
                      <w:jc w:val="center"/>
                    </w:trPr>
                    <w:tc>
                      <w:tcPr>
                        <w:tcW w:w="726" w:type="dxa"/>
                        <w:vMerge/>
                        <w:tcBorders>
                          <w:top w:val="nil"/>
                          <w:right w:val="double" w:sz="2" w:space="0" w:color="000000"/>
                        </w:tcBorders>
                        <w:shd w:val="clear" w:color="auto" w:fill="C5EECE"/>
                      </w:tcPr>
                      <w:p w14:paraId="19240FF2" w14:textId="77777777" w:rsidR="00AF553C" w:rsidRDefault="00AF553C">
                        <w:pPr>
                          <w:rPr>
                            <w:sz w:val="2"/>
                            <w:szCs w:val="2"/>
                          </w:rPr>
                        </w:pPr>
                      </w:p>
                    </w:tc>
                    <w:tc>
                      <w:tcPr>
                        <w:tcW w:w="1598" w:type="dxa"/>
                        <w:tcBorders>
                          <w:top w:val="single" w:sz="6" w:space="0" w:color="000000"/>
                          <w:left w:val="double" w:sz="2" w:space="0" w:color="000000"/>
                          <w:right w:val="single" w:sz="6" w:space="0" w:color="000000"/>
                        </w:tcBorders>
                      </w:tcPr>
                      <w:p w14:paraId="17846F43" w14:textId="77777777" w:rsidR="00AF553C" w:rsidRDefault="00AF553C">
                        <w:pPr>
                          <w:pStyle w:val="TableParagraph"/>
                          <w:spacing w:before="0"/>
                          <w:jc w:val="left"/>
                          <w:rPr>
                            <w:rFonts w:ascii="Times New Roman"/>
                            <w:sz w:val="16"/>
                          </w:rPr>
                        </w:pPr>
                      </w:p>
                    </w:tc>
                    <w:tc>
                      <w:tcPr>
                        <w:tcW w:w="1579" w:type="dxa"/>
                        <w:tcBorders>
                          <w:top w:val="single" w:sz="6" w:space="0" w:color="000000"/>
                          <w:left w:val="single" w:sz="6" w:space="0" w:color="000000"/>
                          <w:right w:val="single" w:sz="6" w:space="0" w:color="000000"/>
                        </w:tcBorders>
                      </w:tcPr>
                      <w:p w14:paraId="4EAD2798" w14:textId="77777777" w:rsidR="00AF553C" w:rsidRDefault="00AF553C">
                        <w:pPr>
                          <w:pStyle w:val="TableParagraph"/>
                          <w:spacing w:before="0"/>
                          <w:jc w:val="left"/>
                          <w:rPr>
                            <w:rFonts w:ascii="Times New Roman"/>
                            <w:sz w:val="16"/>
                          </w:rPr>
                        </w:pPr>
                      </w:p>
                    </w:tc>
                    <w:tc>
                      <w:tcPr>
                        <w:tcW w:w="1580" w:type="dxa"/>
                        <w:tcBorders>
                          <w:top w:val="single" w:sz="6" w:space="0" w:color="000000"/>
                          <w:left w:val="single" w:sz="6" w:space="0" w:color="000000"/>
                          <w:right w:val="single" w:sz="6" w:space="0" w:color="000000"/>
                        </w:tcBorders>
                      </w:tcPr>
                      <w:p w14:paraId="63D4CC48" w14:textId="77777777" w:rsidR="00AF553C" w:rsidRDefault="00AF553C">
                        <w:pPr>
                          <w:pStyle w:val="TableParagraph"/>
                          <w:spacing w:before="0"/>
                          <w:jc w:val="left"/>
                          <w:rPr>
                            <w:rFonts w:ascii="Times New Roman"/>
                            <w:sz w:val="16"/>
                          </w:rPr>
                        </w:pPr>
                      </w:p>
                    </w:tc>
                    <w:tc>
                      <w:tcPr>
                        <w:tcW w:w="1680" w:type="dxa"/>
                        <w:tcBorders>
                          <w:top w:val="single" w:sz="6" w:space="0" w:color="000000"/>
                          <w:left w:val="single" w:sz="6" w:space="0" w:color="000000"/>
                          <w:right w:val="single" w:sz="6" w:space="0" w:color="000000"/>
                        </w:tcBorders>
                      </w:tcPr>
                      <w:p w14:paraId="75ADCCBB" w14:textId="77777777" w:rsidR="00AF553C" w:rsidRDefault="00AF553C">
                        <w:pPr>
                          <w:pStyle w:val="TableParagraph"/>
                          <w:spacing w:before="0"/>
                          <w:jc w:val="left"/>
                          <w:rPr>
                            <w:rFonts w:ascii="Times New Roman"/>
                            <w:sz w:val="16"/>
                          </w:rPr>
                        </w:pPr>
                      </w:p>
                    </w:tc>
                    <w:tc>
                      <w:tcPr>
                        <w:tcW w:w="1579" w:type="dxa"/>
                        <w:tcBorders>
                          <w:top w:val="single" w:sz="6" w:space="0" w:color="000000"/>
                          <w:left w:val="single" w:sz="6" w:space="0" w:color="000000"/>
                          <w:right w:val="single" w:sz="6" w:space="0" w:color="000000"/>
                        </w:tcBorders>
                        <w:shd w:val="clear" w:color="auto" w:fill="F1F1F1"/>
                      </w:tcPr>
                      <w:p w14:paraId="27941553" w14:textId="77777777" w:rsidR="00AF553C" w:rsidRDefault="00AF553C">
                        <w:pPr>
                          <w:pStyle w:val="TableParagraph"/>
                          <w:spacing w:before="6"/>
                          <w:jc w:val="left"/>
                          <w:rPr>
                            <w:sz w:val="13"/>
                          </w:rPr>
                        </w:pPr>
                      </w:p>
                      <w:p w14:paraId="7702E080" w14:textId="77777777" w:rsidR="00AF553C" w:rsidRDefault="00BA4B8D">
                        <w:pPr>
                          <w:pStyle w:val="TableParagraph"/>
                          <w:spacing w:before="0" w:line="186" w:lineRule="exact"/>
                          <w:ind w:right="194"/>
                          <w:jc w:val="right"/>
                          <w:rPr>
                            <w:rFonts w:ascii="黑体" w:eastAsia="黑体"/>
                            <w:sz w:val="16"/>
                          </w:rPr>
                        </w:pPr>
                        <w:r>
                          <w:rPr>
                            <w:rFonts w:ascii="黑体" w:eastAsia="黑体" w:hint="eastAsia"/>
                            <w:color w:val="6F2F9F"/>
                            <w:sz w:val="16"/>
                          </w:rPr>
                          <w:t>散曲文献学及实践</w:t>
                        </w:r>
                      </w:p>
                    </w:tc>
                    <w:tc>
                      <w:tcPr>
                        <w:tcW w:w="1743" w:type="dxa"/>
                        <w:tcBorders>
                          <w:top w:val="single" w:sz="6" w:space="0" w:color="000000"/>
                          <w:left w:val="single" w:sz="6" w:space="0" w:color="000000"/>
                          <w:right w:val="single" w:sz="6" w:space="0" w:color="000000"/>
                        </w:tcBorders>
                        <w:shd w:val="clear" w:color="auto" w:fill="F1F1F1"/>
                      </w:tcPr>
                      <w:p w14:paraId="446B760D" w14:textId="77777777" w:rsidR="00AF553C" w:rsidRDefault="00AF553C">
                        <w:pPr>
                          <w:pStyle w:val="TableParagraph"/>
                          <w:spacing w:before="6"/>
                          <w:jc w:val="left"/>
                          <w:rPr>
                            <w:sz w:val="13"/>
                          </w:rPr>
                        </w:pPr>
                      </w:p>
                      <w:p w14:paraId="699CABC2" w14:textId="77777777" w:rsidR="00AF553C" w:rsidRDefault="00BA4B8D">
                        <w:pPr>
                          <w:pStyle w:val="TableParagraph"/>
                          <w:spacing w:before="0" w:line="186" w:lineRule="exact"/>
                          <w:ind w:left="70" w:right="145"/>
                          <w:rPr>
                            <w:rFonts w:ascii="黑体" w:eastAsia="黑体"/>
                            <w:sz w:val="16"/>
                          </w:rPr>
                        </w:pPr>
                        <w:r>
                          <w:rPr>
                            <w:rFonts w:ascii="黑体" w:eastAsia="黑体" w:hint="eastAsia"/>
                            <w:color w:val="6F2F9F"/>
                            <w:sz w:val="16"/>
                          </w:rPr>
                          <w:t>元代文学文献学</w:t>
                        </w:r>
                      </w:p>
                    </w:tc>
                    <w:tc>
                      <w:tcPr>
                        <w:tcW w:w="1366" w:type="dxa"/>
                        <w:tcBorders>
                          <w:top w:val="single" w:sz="6" w:space="0" w:color="000000"/>
                          <w:left w:val="single" w:sz="6" w:space="0" w:color="000000"/>
                          <w:right w:val="single" w:sz="6" w:space="0" w:color="000000"/>
                        </w:tcBorders>
                      </w:tcPr>
                      <w:p w14:paraId="3A7625EA" w14:textId="77777777" w:rsidR="00AF553C" w:rsidRDefault="00AF553C">
                        <w:pPr>
                          <w:pStyle w:val="TableParagraph"/>
                          <w:spacing w:before="0"/>
                          <w:jc w:val="left"/>
                          <w:rPr>
                            <w:rFonts w:ascii="Times New Roman"/>
                            <w:sz w:val="16"/>
                          </w:rPr>
                        </w:pPr>
                      </w:p>
                    </w:tc>
                    <w:tc>
                      <w:tcPr>
                        <w:tcW w:w="1574" w:type="dxa"/>
                        <w:tcBorders>
                          <w:top w:val="single" w:sz="6" w:space="0" w:color="000000"/>
                          <w:left w:val="single" w:sz="6" w:space="0" w:color="000000"/>
                        </w:tcBorders>
                      </w:tcPr>
                      <w:p w14:paraId="6199662F" w14:textId="77777777" w:rsidR="00AF553C" w:rsidRDefault="00AF553C">
                        <w:pPr>
                          <w:pStyle w:val="TableParagraph"/>
                          <w:spacing w:before="0"/>
                          <w:jc w:val="left"/>
                          <w:rPr>
                            <w:rFonts w:ascii="Times New Roman"/>
                            <w:sz w:val="16"/>
                          </w:rPr>
                        </w:pPr>
                      </w:p>
                    </w:tc>
                  </w:tr>
                </w:tbl>
                <w:p w14:paraId="65E8F42A" w14:textId="77777777" w:rsidR="00AF553C" w:rsidRDefault="00AF553C">
                  <w:pPr>
                    <w:pStyle w:val="a3"/>
                  </w:pPr>
                </w:p>
              </w:txbxContent>
            </v:textbox>
            <w10:wrap anchorx="page"/>
          </v:shape>
        </w:pict>
      </w:r>
      <w:r w:rsidRPr="00BB7799">
        <w:rPr>
          <w:w w:val="99"/>
          <w:sz w:val="13"/>
        </w:rPr>
        <w:t xml:space="preserve"> </w:t>
      </w:r>
    </w:p>
    <w:p w14:paraId="281E5FA9" w14:textId="23473B17" w:rsidR="00AF553C" w:rsidRPr="00BB7799" w:rsidRDefault="00BA4B8D" w:rsidP="00BB7799">
      <w:pPr>
        <w:pStyle w:val="a3"/>
        <w:rPr>
          <w:sz w:val="26"/>
        </w:rPr>
      </w:pPr>
      <w:r w:rsidRPr="00BB7799">
        <w:pict w14:anchorId="5BBC952B">
          <v:group id="_x0000_s1034" style="position:absolute;margin-left:759.2pt;margin-top:16.05pt;width:.2pt;height:2.7pt;z-index:-251652096;mso-position-horizontal-relative:page" coordorigin="15185,322" coordsize="4,54">
            <v:line id="_x0000_s1035" style="position:absolute" from="15186,323" to="15187,324" strokecolor="#d3d3d3" strokeweight=".14pt"/>
            <v:line id="_x0000_s1036" style="position:absolute" from="15186,373" to="15187,374" strokecolor="#d3d3d3" strokeweight=".14pt"/>
            <w10:wrap type="topAndBottom" anchorx="page"/>
          </v:group>
        </w:pict>
      </w:r>
      <w:r w:rsidRPr="00BB7799">
        <w:pict w14:anchorId="6CB37F7D">
          <v:line id="_x0000_s1037" style="position:absolute;z-index:-251651072;mso-wrap-distance-top:0;mso-wrap-distance-bottom:0;mso-position-horizontal-relative:page;mso-width-relative:page;mso-height-relative:page" from="759.25pt,34.95pt" to="759.3pt,34.95pt" strokecolor="#d3d3d3" strokeweight=".14pt">
            <w10:wrap type="topAndBottom" anchorx="page"/>
          </v:line>
        </w:pict>
      </w:r>
      <w:r w:rsidRPr="00BB7799">
        <w:pict w14:anchorId="3D2EDBB1">
          <v:line id="_x0000_s1038" style="position:absolute;z-index:-251650048;mso-wrap-distance-top:0;mso-wrap-distance-bottom:0;mso-position-horizontal-relative:page;mso-width-relative:page;mso-height-relative:page" from="759.25pt,51.25pt" to="759.3pt,51.3pt" strokecolor="#d3d3d3" strokeweight=".14pt">
            <w10:wrap type="topAndBottom" anchorx="page"/>
          </v:line>
        </w:pict>
      </w:r>
      <w:r w:rsidRPr="00BB7799">
        <w:pict w14:anchorId="49AEE3C0">
          <v:line id="_x0000_s1039" style="position:absolute;z-index:-251649024;mso-wrap-distance-top:0;mso-wrap-distance-bottom:0;mso-position-horizontal-relative:page;mso-width-relative:page;mso-height-relative:page" from="759.25pt,67.55pt" to="759.3pt,67.6pt" strokecolor="#d3d3d3" strokeweight=".14pt">
            <w10:wrap type="topAndBottom" anchorx="page"/>
          </v:line>
        </w:pict>
      </w:r>
      <w:r w:rsidRPr="00BB7799">
        <w:pict w14:anchorId="55641D68">
          <v:line id="_x0000_s1040" style="position:absolute;z-index:-251648000;mso-wrap-distance-top:0;mso-wrap-distance-bottom:0;mso-position-horizontal-relative:page;mso-width-relative:page;mso-height-relative:page" from="759.25pt,83.85pt" to="759.3pt,83.9pt" strokecolor="#d3d3d3" strokeweight=".14pt">
            <w10:wrap type="topAndBottom" anchorx="page"/>
          </v:line>
        </w:pict>
      </w:r>
      <w:r w:rsidRPr="00BB7799">
        <w:pict w14:anchorId="7CC904C1">
          <v:group id="_x0000_s1041" style="position:absolute;margin-left:759.2pt;margin-top:103.8pt;width:.2pt;height:3.35pt;z-index:-251646976;mso-position-horizontal-relative:page" coordorigin="15185,2077" coordsize="4,67">
            <v:line id="_x0000_s1042" style="position:absolute" from="15186,2078" to="15187,2079" strokecolor="#d3d3d3" strokeweight=".14pt"/>
            <v:line id="_x0000_s1043" style="position:absolute" from="15186,2141" to="15187,2142" strokecolor="#d3d3d3" strokeweight=".14pt"/>
            <w10:wrap type="topAndBottom" anchorx="page"/>
          </v:group>
        </w:pict>
      </w:r>
      <w:r w:rsidRPr="00BB7799">
        <w:pict w14:anchorId="46C8687C">
          <v:line id="_x0000_s1044" style="position:absolute;z-index:-251645952;mso-wrap-distance-top:0;mso-wrap-distance-bottom:0;mso-position-horizontal-relative:page;mso-width-relative:page;mso-height-relative:page" from="759.25pt,123.35pt" to="759.3pt,123.4pt" strokecolor="#d3d3d3" strokeweight=".14pt">
            <w10:wrap type="topAndBottom" anchorx="page"/>
          </v:line>
        </w:pict>
      </w:r>
      <w:r w:rsidRPr="00BB7799">
        <w:pict w14:anchorId="115D2701">
          <v:line id="_x0000_s1045" style="position:absolute;z-index:-251644928;mso-wrap-distance-top:0;mso-wrap-distance-bottom:0;mso-position-horizontal-relative:page;mso-width-relative:page;mso-height-relative:page" from="759.25pt,139.65pt" to="759.3pt,139.65pt" strokecolor="#d3d3d3" strokeweight=".14pt">
            <w10:wrap type="topAndBottom" anchorx="page"/>
          </v:line>
        </w:pict>
      </w:r>
      <w:r w:rsidRPr="00BB7799">
        <w:pict w14:anchorId="3DAE0F8E">
          <v:line id="_x0000_s1046" style="position:absolute;z-index:-251643904;mso-wrap-distance-top:0;mso-wrap-distance-bottom:0;mso-position-horizontal-relative:page;mso-width-relative:page;mso-height-relative:page" from="759.25pt,155.9pt" to="759.3pt,155.9pt" strokecolor="#d3d3d3" strokeweight=".14pt">
            <w10:wrap type="topAndBottom" anchorx="page"/>
          </v:line>
        </w:pict>
      </w:r>
      <w:r w:rsidRPr="00BB7799">
        <w:pict w14:anchorId="59978B48">
          <v:line id="_x0000_s1047" style="position:absolute;z-index:-251642880;mso-wrap-distance-top:0;mso-wrap-distance-bottom:0;mso-position-horizontal-relative:page;mso-width-relative:page;mso-height-relative:page" from="759.25pt,172.2pt" to="759.3pt,172.2pt" strokecolor="#d3d3d3" strokeweight=".14pt">
            <w10:wrap type="topAndBottom" anchorx="page"/>
          </v:line>
        </w:pict>
      </w:r>
      <w:r w:rsidRPr="00BB7799">
        <w:pict w14:anchorId="25C73B0D">
          <v:line id="_x0000_s1048" style="position:absolute;z-index:-251641856;mso-wrap-distance-top:0;mso-wrap-distance-bottom:0;mso-position-horizontal-relative:page;mso-width-relative:page;mso-height-relative:page" from="759.25pt,188.5pt" to="759.3pt,188.5pt" strokecolor="#d3d3d3" strokeweight=".14pt">
            <w10:wrap type="topAndBottom" anchorx="page"/>
          </v:line>
        </w:pict>
      </w:r>
      <w:r w:rsidRPr="00BB7799">
        <w:pict w14:anchorId="673118CB">
          <v:line id="_x0000_s1049" style="position:absolute;z-index:-251640832;mso-wrap-distance-top:0;mso-wrap-distance-bottom:0;mso-position-horizontal-relative:page;mso-width-relative:page;mso-height-relative:page" from="759.25pt,204.8pt" to="759.3pt,204.85pt" strokecolor="#d3d3d3" strokeweight=".14pt">
            <w10:wrap type="topAndBottom" anchorx="page"/>
          </v:line>
        </w:pict>
      </w:r>
      <w:r w:rsidRPr="00BB7799">
        <w:pict w14:anchorId="619110FD">
          <v:line id="_x0000_s1050" style="position:absolute;z-index:-251639808;mso-wrap-distance-top:0;mso-wrap-distance-bottom:0;mso-position-horizontal-relative:page;mso-width-relative:page;mso-height-relative:page" from="759.25pt,221.1pt" to="759.3pt,221.15pt" strokecolor="#d3d3d3" strokeweight=".14pt">
            <w10:wrap type="topAndBottom" anchorx="page"/>
          </v:line>
        </w:pict>
      </w:r>
      <w:r w:rsidRPr="00BB7799">
        <w:pict w14:anchorId="64F6840B">
          <v:line id="_x0000_s1053" style="position:absolute;z-index:-251637760;mso-wrap-distance-top:0;mso-wrap-distance-bottom:0;mso-position-horizontal-relative:page;mso-width-relative:page;mso-height-relative:page" from="759.25pt,19.75pt" to="759.3pt,19.8pt" strokecolor="#d3d3d3" strokeweight=".14pt">
            <w10:wrap type="topAndBottom" anchorx="page"/>
          </v:line>
        </w:pict>
      </w:r>
      <w:r w:rsidRPr="00BB7799">
        <w:pict w14:anchorId="603494BA">
          <v:line id="_x0000_s1054" style="position:absolute;z-index:-251636736;mso-wrap-distance-top:0;mso-wrap-distance-bottom:0;mso-position-horizontal-relative:page;mso-width-relative:page;mso-height-relative:page" from="759.25pt,40.45pt" to="759.3pt,40.45pt" strokecolor="#d3d3d3" strokeweight=".14pt">
            <w10:wrap type="topAndBottom" anchorx="page"/>
          </v:line>
        </w:pict>
      </w:r>
      <w:r w:rsidRPr="00BB7799">
        <w:pict w14:anchorId="5C3A91A3">
          <v:line id="_x0000_s1055" style="position:absolute;z-index:-251635712;mso-wrap-distance-top:0;mso-wrap-distance-bottom:0;mso-position-horizontal-relative:page;mso-width-relative:page;mso-height-relative:page" from="759.25pt,61.15pt" to="759.3pt,61.15pt" strokecolor="#d3d3d3" strokeweight=".14pt">
            <w10:wrap type="topAndBottom" anchorx="page"/>
          </v:line>
        </w:pict>
      </w:r>
      <w:r w:rsidRPr="00BB7799">
        <w:pict w14:anchorId="4DF213E6">
          <v:line id="_x0000_s1056" style="position:absolute;z-index:-251634688;mso-wrap-distance-top:0;mso-wrap-distance-bottom:0;mso-position-horizontal-relative:page;mso-width-relative:page;mso-height-relative:page" from="759.25pt,81.8pt" to="759.3pt,81.85pt" strokecolor="#d3d3d3" strokeweight=".14pt">
            <w10:wrap type="topAndBottom" anchorx="page"/>
          </v:line>
        </w:pict>
      </w:r>
      <w:r w:rsidRPr="00BB7799">
        <w:pict w14:anchorId="5AF237CB">
          <v:line id="_x0000_s1057" style="position:absolute;z-index:-251633664;mso-wrap-distance-top:0;mso-wrap-distance-bottom:0;mso-position-horizontal-relative:page;mso-width-relative:page;mso-height-relative:page" from="759.25pt,102.5pt" to="759.3pt,102.55pt" strokecolor="#d3d3d3" strokeweight=".14pt">
            <w10:wrap type="topAndBottom" anchorx="page"/>
          </v:line>
        </w:pict>
      </w:r>
      <w:r w:rsidRPr="00BB7799">
        <w:pict w14:anchorId="19534D67">
          <v:line id="_x0000_s1058" style="position:absolute;z-index:-251632640;mso-wrap-distance-top:0;mso-wrap-distance-bottom:0;mso-position-horizontal-relative:page;mso-width-relative:page;mso-height-relative:page" from="759.25pt,123.2pt" to="759.3pt,123.25pt" strokecolor="#d3d3d3" strokeweight=".14pt">
            <w10:wrap type="topAndBottom" anchorx="page"/>
          </v:line>
        </w:pict>
      </w:r>
      <w:r w:rsidRPr="00BB7799">
        <w:pict w14:anchorId="2BCD160D">
          <v:line id="_x0000_s1059" style="position:absolute;z-index:-251631616;mso-wrap-distance-top:0;mso-wrap-distance-bottom:0;mso-position-horizontal-relative:page;mso-width-relative:page;mso-height-relative:page" from="87.5pt,144.5pt" to="87.55pt,144.55pt" strokecolor="#d3d3d3" strokeweight=".14pt">
            <w10:wrap type="topAndBottom" anchorx="page"/>
          </v:line>
        </w:pict>
      </w:r>
      <w:r w:rsidRPr="00BB7799">
        <w:pict w14:anchorId="75D3BBF3">
          <v:group id="_x0000_s1060" style="position:absolute;margin-left:122.5pt;margin-top:144.45pt;width:2.05pt;height:.2pt;z-index:-251630592;mso-position-horizontal-relative:page" coordorigin="2451,2889" coordsize="41,4">
            <v:line id="_x0000_s1061" style="position:absolute" from="2452,2891" to="2453,2892" strokecolor="#d3d3d3" strokeweight=".14pt"/>
            <v:line id="_x0000_s1062" style="position:absolute" from="2489,2891" to="2490,2892" strokecolor="#d3d3d3" strokeweight=".14pt"/>
            <w10:wrap type="topAndBottom" anchorx="page"/>
          </v:group>
        </w:pict>
      </w:r>
      <w:r w:rsidRPr="00BB7799">
        <w:pict w14:anchorId="56DE4134">
          <v:line id="_x0000_s1063" style="position:absolute;z-index:-251629568;mso-wrap-distance-top:0;mso-wrap-distance-bottom:0;mso-position-horizontal-relative:page;mso-width-relative:page;mso-height-relative:page" from="203.4pt,144.5pt" to="203.45pt,144.55pt" strokecolor="#d3d3d3" strokeweight=".14pt">
            <w10:wrap type="topAndBottom" anchorx="page"/>
          </v:line>
        </w:pict>
      </w:r>
      <w:r w:rsidRPr="00BB7799">
        <w:pict w14:anchorId="27783F55">
          <v:line id="_x0000_s1064" style="position:absolute;z-index:-251628544;mso-wrap-distance-top:0;mso-wrap-distance-bottom:0;mso-position-horizontal-relative:page;mso-width-relative:page;mso-height-relative:page" from="282.35pt,144.5pt" to="282.4pt,144.55pt" strokecolor="#d3d3d3" strokeweight=".14pt">
            <w10:wrap type="topAndBottom" anchorx="page"/>
          </v:line>
        </w:pict>
      </w:r>
      <w:r w:rsidRPr="00BB7799">
        <w:pict w14:anchorId="4B2278BE">
          <v:line id="_x0000_s1065" style="position:absolute;z-index:-251627520;mso-wrap-distance-top:0;mso-wrap-distance-bottom:0;mso-position-horizontal-relative:page;mso-width-relative:page;mso-height-relative:page" from="361.35pt,144.5pt" to="361.4pt,144.55pt" strokecolor="#d3d3d3" strokeweight=".14pt">
            <w10:wrap type="topAndBottom" anchorx="page"/>
          </v:line>
        </w:pict>
      </w:r>
      <w:r w:rsidRPr="00BB7799">
        <w:pict w14:anchorId="047EFB33">
          <v:line id="_x0000_s1066" style="position:absolute;z-index:-251626496;mso-wrap-distance-top:0;mso-wrap-distance-bottom:0;mso-position-horizontal-relative:page;mso-width-relative:page;mso-height-relative:page" from="445.35pt,144.5pt" to="445.4pt,144.55pt" strokecolor="#d3d3d3" strokeweight=".14pt">
            <w10:wrap type="topAndBottom" anchorx="page"/>
          </v:line>
        </w:pict>
      </w:r>
      <w:r w:rsidRPr="00BB7799">
        <w:pict w14:anchorId="167795C4">
          <v:line id="_x0000_s1067" style="position:absolute;z-index:-251625472;mso-wrap-distance-top:0;mso-wrap-distance-bottom:0;mso-position-horizontal-relative:page;mso-width-relative:page;mso-height-relative:page" from="524.25pt,144.5pt" to="524.3pt,144.55pt" strokecolor="#d3d3d3" strokeweight=".14pt">
            <w10:wrap type="topAndBottom" anchorx="page"/>
          </v:line>
        </w:pict>
      </w:r>
      <w:r w:rsidRPr="00BB7799">
        <w:pict w14:anchorId="04B94990">
          <v:line id="_x0000_s1068" style="position:absolute;z-index:-251624448;mso-wrap-distance-top:0;mso-wrap-distance-bottom:0;mso-position-horizontal-relative:page;mso-width-relative:page;mso-height-relative:page" from="611.4pt,144.5pt" to="611.4pt,144.55pt" strokecolor="#d3d3d3" strokeweight=".14pt">
            <w10:wrap type="topAndBottom" anchorx="page"/>
          </v:line>
        </w:pict>
      </w:r>
      <w:r w:rsidRPr="00BB7799">
        <w:pict w14:anchorId="5347C61E">
          <v:line id="_x0000_s1069" style="position:absolute;z-index:-251623424;mso-wrap-distance-top:0;mso-wrap-distance-bottom:0;mso-position-horizontal-relative:page;mso-width-relative:page;mso-height-relative:page" from="679.7pt,144.5pt" to="679.7pt,144.55pt" strokecolor="#d3d3d3" strokeweight=".14pt">
            <w10:wrap type="topAndBottom" anchorx="page"/>
          </v:line>
        </w:pict>
      </w:r>
      <w:r w:rsidRPr="00BB7799">
        <w:pict w14:anchorId="03885E92">
          <v:group id="_x0000_s1070" style="position:absolute;margin-left:758.55pt;margin-top:143.85pt;width:.85pt;height:.8pt;z-index:-251622400;mso-position-horizontal-relative:page" coordorigin="15172,2877" coordsize="17,16">
            <v:line id="_x0000_s1071" style="position:absolute" from="15173,2891" to="15174,2892" strokecolor="#d3d3d3" strokeweight=".14pt"/>
            <v:line id="_x0000_s1072" style="position:absolute" from="15186,2879" to="15187,2880" strokecolor="#d3d3d3" strokeweight=".14pt"/>
            <w10:wrap type="topAndBottom" anchorx="page"/>
          </v:group>
        </w:pict>
      </w:r>
    </w:p>
    <w:sectPr w:rsidR="00AF553C" w:rsidRPr="00BB7799">
      <w:pgSz w:w="16840" w:h="11910" w:orient="landscape"/>
      <w:pgMar w:top="1100" w:right="1220" w:bottom="1060" w:left="1220" w:header="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0E868" w14:textId="77777777" w:rsidR="00BA4B8D" w:rsidRDefault="00BA4B8D">
      <w:r>
        <w:separator/>
      </w:r>
    </w:p>
  </w:endnote>
  <w:endnote w:type="continuationSeparator" w:id="0">
    <w:p w14:paraId="767CCFAD" w14:textId="77777777" w:rsidR="00BA4B8D" w:rsidRDefault="00BA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3F48" w14:textId="77777777" w:rsidR="00AF553C" w:rsidRDefault="00BA4B8D">
    <w:pPr>
      <w:pStyle w:val="a3"/>
      <w:spacing w:line="14" w:lineRule="auto"/>
      <w:rPr>
        <w:sz w:val="20"/>
      </w:rPr>
    </w:pPr>
    <w:r>
      <w:pict w14:anchorId="4C143A79">
        <v:shapetype id="_x0000_t202" coordsize="21600,21600" o:spt="202" path="m,l,21600r21600,l21600,xe">
          <v:stroke joinstyle="miter"/>
          <v:path gradientshapeok="t" o:connecttype="rect"/>
        </v:shapetype>
        <v:shape id="_x0000_s2049" type="#_x0000_t202" style="position:absolute;margin-left:293.35pt;margin-top:774.3pt;width:8.5pt;height:12pt;z-index:-259429376;mso-position-horizontal-relative:page;mso-position-vertical-relative:page;mso-width-relative:page;mso-height-relative:page" filled="f" stroked="f">
          <v:textbox inset="0,0,0,0">
            <w:txbxContent>
              <w:p w14:paraId="656769FC" w14:textId="77777777" w:rsidR="00AF553C" w:rsidRDefault="00BA4B8D">
                <w:pPr>
                  <w:spacing w:before="12"/>
                  <w:ind w:left="40"/>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CE4A" w14:textId="77777777" w:rsidR="00AF553C" w:rsidRDefault="00BA4B8D">
    <w:pPr>
      <w:pStyle w:val="a3"/>
      <w:spacing w:line="14" w:lineRule="auto"/>
      <w:rPr>
        <w:sz w:val="2"/>
      </w:rPr>
    </w:pPr>
    <w:r>
      <w:pict w14:anchorId="3F140F72">
        <v:shapetype id="_x0000_t202" coordsize="21600,21600" o:spt="202" path="m,l,21600r21600,l21600,xe">
          <v:stroke joinstyle="miter"/>
          <v:path gradientshapeok="t" o:connecttype="rect"/>
        </v:shapetype>
        <v:shape id="_x0000_s2050" type="#_x0000_t202" style="position:absolute;margin-left:414.45pt;margin-top:527.7pt;width:13.15pt;height:12pt;z-index:-259428352;mso-position-horizontal-relative:page;mso-position-vertical-relative:page;mso-width-relative:page;mso-height-relative:page" filled="f" stroked="f">
          <v:textbox inset="0,0,0,0">
            <w:txbxContent>
              <w:p w14:paraId="52CFE498" w14:textId="77777777" w:rsidR="00AF553C" w:rsidRDefault="00BA4B8D">
                <w:pPr>
                  <w:spacing w:before="12"/>
                  <w:ind w:left="40"/>
                  <w:rPr>
                    <w:rFonts w:ascii="Times New Roman"/>
                    <w:sz w:val="18"/>
                  </w:rPr>
                </w:pPr>
                <w:r>
                  <w:fldChar w:fldCharType="begin"/>
                </w:r>
                <w:r>
                  <w:rPr>
                    <w:rFonts w:ascii="Times New Roman"/>
                    <w:sz w:val="18"/>
                  </w:rPr>
                  <w:instrText xml:space="preserve"> PAGE </w:instrText>
                </w:r>
                <w:r>
                  <w:fldChar w:fldCharType="separate"/>
                </w:r>
                <w: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754C4" w14:textId="77777777" w:rsidR="00BA4B8D" w:rsidRDefault="00BA4B8D">
      <w:r>
        <w:separator/>
      </w:r>
    </w:p>
  </w:footnote>
  <w:footnote w:type="continuationSeparator" w:id="0">
    <w:p w14:paraId="165A9CFE" w14:textId="77777777" w:rsidR="00BA4B8D" w:rsidRDefault="00BA4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5E306ED"/>
    <w:multiLevelType w:val="multilevel"/>
    <w:tmpl w:val="B5E306ED"/>
    <w:lvl w:ilvl="0">
      <w:start w:val="1"/>
      <w:numFmt w:val="decimal"/>
      <w:lvlText w:val="%1."/>
      <w:lvlJc w:val="left"/>
      <w:pPr>
        <w:ind w:left="288" w:hanging="183"/>
        <w:jc w:val="left"/>
      </w:pPr>
      <w:rPr>
        <w:rFonts w:ascii="宋体" w:eastAsia="宋体" w:hAnsi="宋体" w:cs="宋体" w:hint="default"/>
        <w:spacing w:val="1"/>
        <w:w w:val="100"/>
        <w:sz w:val="16"/>
        <w:szCs w:val="16"/>
        <w:lang w:val="zh-CN" w:eastAsia="zh-CN" w:bidi="zh-CN"/>
      </w:rPr>
    </w:lvl>
    <w:lvl w:ilvl="1">
      <w:numFmt w:val="bullet"/>
      <w:lvlText w:val="•"/>
      <w:lvlJc w:val="left"/>
      <w:pPr>
        <w:ind w:left="960" w:hanging="183"/>
      </w:pPr>
      <w:rPr>
        <w:rFonts w:hint="default"/>
        <w:lang w:val="zh-CN" w:eastAsia="zh-CN" w:bidi="zh-CN"/>
      </w:rPr>
    </w:lvl>
    <w:lvl w:ilvl="2">
      <w:numFmt w:val="bullet"/>
      <w:lvlText w:val="•"/>
      <w:lvlJc w:val="left"/>
      <w:pPr>
        <w:ind w:left="1640" w:hanging="183"/>
      </w:pPr>
      <w:rPr>
        <w:rFonts w:hint="default"/>
        <w:lang w:val="zh-CN" w:eastAsia="zh-CN" w:bidi="zh-CN"/>
      </w:rPr>
    </w:lvl>
    <w:lvl w:ilvl="3">
      <w:numFmt w:val="bullet"/>
      <w:lvlText w:val="•"/>
      <w:lvlJc w:val="left"/>
      <w:pPr>
        <w:ind w:left="2321" w:hanging="183"/>
      </w:pPr>
      <w:rPr>
        <w:rFonts w:hint="default"/>
        <w:lang w:val="zh-CN" w:eastAsia="zh-CN" w:bidi="zh-CN"/>
      </w:rPr>
    </w:lvl>
    <w:lvl w:ilvl="4">
      <w:numFmt w:val="bullet"/>
      <w:lvlText w:val="•"/>
      <w:lvlJc w:val="left"/>
      <w:pPr>
        <w:ind w:left="3001" w:hanging="183"/>
      </w:pPr>
      <w:rPr>
        <w:rFonts w:hint="default"/>
        <w:lang w:val="zh-CN" w:eastAsia="zh-CN" w:bidi="zh-CN"/>
      </w:rPr>
    </w:lvl>
    <w:lvl w:ilvl="5">
      <w:numFmt w:val="bullet"/>
      <w:lvlText w:val="•"/>
      <w:lvlJc w:val="left"/>
      <w:pPr>
        <w:ind w:left="3682" w:hanging="183"/>
      </w:pPr>
      <w:rPr>
        <w:rFonts w:hint="default"/>
        <w:lang w:val="zh-CN" w:eastAsia="zh-CN" w:bidi="zh-CN"/>
      </w:rPr>
    </w:lvl>
    <w:lvl w:ilvl="6">
      <w:numFmt w:val="bullet"/>
      <w:lvlText w:val="•"/>
      <w:lvlJc w:val="left"/>
      <w:pPr>
        <w:ind w:left="4362" w:hanging="183"/>
      </w:pPr>
      <w:rPr>
        <w:rFonts w:hint="default"/>
        <w:lang w:val="zh-CN" w:eastAsia="zh-CN" w:bidi="zh-CN"/>
      </w:rPr>
    </w:lvl>
    <w:lvl w:ilvl="7">
      <w:numFmt w:val="bullet"/>
      <w:lvlText w:val="•"/>
      <w:lvlJc w:val="left"/>
      <w:pPr>
        <w:ind w:left="5042" w:hanging="183"/>
      </w:pPr>
      <w:rPr>
        <w:rFonts w:hint="default"/>
        <w:lang w:val="zh-CN" w:eastAsia="zh-CN" w:bidi="zh-CN"/>
      </w:rPr>
    </w:lvl>
    <w:lvl w:ilvl="8">
      <w:numFmt w:val="bullet"/>
      <w:lvlText w:val="•"/>
      <w:lvlJc w:val="left"/>
      <w:pPr>
        <w:ind w:left="5723" w:hanging="183"/>
      </w:pPr>
      <w:rPr>
        <w:rFonts w:hint="default"/>
        <w:lang w:val="zh-CN" w:eastAsia="zh-CN" w:bidi="zh-CN"/>
      </w:rPr>
    </w:lvl>
  </w:abstractNum>
  <w:abstractNum w:abstractNumId="1" w15:restartNumberingAfterBreak="0">
    <w:nsid w:val="BF205925"/>
    <w:multiLevelType w:val="multilevel"/>
    <w:tmpl w:val="BF205925"/>
    <w:lvl w:ilvl="0">
      <w:start w:val="1"/>
      <w:numFmt w:val="decimal"/>
      <w:lvlText w:val="%1."/>
      <w:lvlJc w:val="left"/>
      <w:pPr>
        <w:ind w:left="1123" w:hanging="241"/>
        <w:jc w:val="left"/>
      </w:pPr>
      <w:rPr>
        <w:rFonts w:ascii="黑体" w:eastAsia="黑体" w:hAnsi="黑体" w:cs="黑体" w:hint="default"/>
        <w:w w:val="100"/>
        <w:sz w:val="22"/>
        <w:szCs w:val="22"/>
        <w:lang w:val="zh-CN" w:eastAsia="zh-CN" w:bidi="zh-CN"/>
      </w:rPr>
    </w:lvl>
    <w:lvl w:ilvl="1">
      <w:numFmt w:val="bullet"/>
      <w:lvlText w:val="•"/>
      <w:lvlJc w:val="left"/>
      <w:pPr>
        <w:ind w:left="1938" w:hanging="241"/>
      </w:pPr>
      <w:rPr>
        <w:rFonts w:hint="default"/>
        <w:lang w:val="zh-CN" w:eastAsia="zh-CN" w:bidi="zh-CN"/>
      </w:rPr>
    </w:lvl>
    <w:lvl w:ilvl="2">
      <w:numFmt w:val="bullet"/>
      <w:lvlText w:val="•"/>
      <w:lvlJc w:val="left"/>
      <w:pPr>
        <w:ind w:left="2757" w:hanging="241"/>
      </w:pPr>
      <w:rPr>
        <w:rFonts w:hint="default"/>
        <w:lang w:val="zh-CN" w:eastAsia="zh-CN" w:bidi="zh-CN"/>
      </w:rPr>
    </w:lvl>
    <w:lvl w:ilvl="3">
      <w:numFmt w:val="bullet"/>
      <w:lvlText w:val="•"/>
      <w:lvlJc w:val="left"/>
      <w:pPr>
        <w:ind w:left="3575" w:hanging="241"/>
      </w:pPr>
      <w:rPr>
        <w:rFonts w:hint="default"/>
        <w:lang w:val="zh-CN" w:eastAsia="zh-CN" w:bidi="zh-CN"/>
      </w:rPr>
    </w:lvl>
    <w:lvl w:ilvl="4">
      <w:numFmt w:val="bullet"/>
      <w:lvlText w:val="•"/>
      <w:lvlJc w:val="left"/>
      <w:pPr>
        <w:ind w:left="4394" w:hanging="241"/>
      </w:pPr>
      <w:rPr>
        <w:rFonts w:hint="default"/>
        <w:lang w:val="zh-CN" w:eastAsia="zh-CN" w:bidi="zh-CN"/>
      </w:rPr>
    </w:lvl>
    <w:lvl w:ilvl="5">
      <w:numFmt w:val="bullet"/>
      <w:lvlText w:val="•"/>
      <w:lvlJc w:val="left"/>
      <w:pPr>
        <w:ind w:left="5213" w:hanging="241"/>
      </w:pPr>
      <w:rPr>
        <w:rFonts w:hint="default"/>
        <w:lang w:val="zh-CN" w:eastAsia="zh-CN" w:bidi="zh-CN"/>
      </w:rPr>
    </w:lvl>
    <w:lvl w:ilvl="6">
      <w:numFmt w:val="bullet"/>
      <w:lvlText w:val="•"/>
      <w:lvlJc w:val="left"/>
      <w:pPr>
        <w:ind w:left="6031" w:hanging="241"/>
      </w:pPr>
      <w:rPr>
        <w:rFonts w:hint="default"/>
        <w:lang w:val="zh-CN" w:eastAsia="zh-CN" w:bidi="zh-CN"/>
      </w:rPr>
    </w:lvl>
    <w:lvl w:ilvl="7">
      <w:numFmt w:val="bullet"/>
      <w:lvlText w:val="•"/>
      <w:lvlJc w:val="left"/>
      <w:pPr>
        <w:ind w:left="6850" w:hanging="241"/>
      </w:pPr>
      <w:rPr>
        <w:rFonts w:hint="default"/>
        <w:lang w:val="zh-CN" w:eastAsia="zh-CN" w:bidi="zh-CN"/>
      </w:rPr>
    </w:lvl>
    <w:lvl w:ilvl="8">
      <w:numFmt w:val="bullet"/>
      <w:lvlText w:val="•"/>
      <w:lvlJc w:val="left"/>
      <w:pPr>
        <w:ind w:left="7669" w:hanging="241"/>
      </w:pPr>
      <w:rPr>
        <w:rFonts w:hint="default"/>
        <w:lang w:val="zh-CN" w:eastAsia="zh-CN" w:bidi="zh-CN"/>
      </w:rPr>
    </w:lvl>
  </w:abstractNum>
  <w:abstractNum w:abstractNumId="2" w15:restartNumberingAfterBreak="0">
    <w:nsid w:val="CF092B84"/>
    <w:multiLevelType w:val="multilevel"/>
    <w:tmpl w:val="CF092B84"/>
    <w:lvl w:ilvl="0">
      <w:start w:val="2"/>
      <w:numFmt w:val="decimal"/>
      <w:lvlText w:val="%1."/>
      <w:lvlJc w:val="left"/>
      <w:pPr>
        <w:ind w:left="1036" w:hanging="213"/>
        <w:jc w:val="left"/>
      </w:pPr>
      <w:rPr>
        <w:rFonts w:ascii="宋体" w:eastAsia="宋体" w:hAnsi="宋体" w:cs="宋体" w:hint="default"/>
        <w:b/>
        <w:bCs/>
        <w:w w:val="99"/>
        <w:sz w:val="19"/>
        <w:szCs w:val="19"/>
        <w:lang w:val="zh-CN" w:eastAsia="zh-CN" w:bidi="zh-CN"/>
      </w:rPr>
    </w:lvl>
    <w:lvl w:ilvl="1">
      <w:start w:val="1"/>
      <w:numFmt w:val="decimal"/>
      <w:lvlText w:val="%1-%2"/>
      <w:lvlJc w:val="left"/>
      <w:pPr>
        <w:ind w:left="402" w:hanging="318"/>
        <w:jc w:val="left"/>
      </w:pPr>
      <w:rPr>
        <w:rFonts w:ascii="宋体" w:eastAsia="宋体" w:hAnsi="宋体" w:cs="宋体" w:hint="default"/>
        <w:w w:val="100"/>
        <w:sz w:val="19"/>
        <w:szCs w:val="19"/>
        <w:lang w:val="zh-CN" w:eastAsia="zh-CN" w:bidi="zh-CN"/>
      </w:rPr>
    </w:lvl>
    <w:lvl w:ilvl="2">
      <w:numFmt w:val="bullet"/>
      <w:lvlText w:val="•"/>
      <w:lvlJc w:val="left"/>
      <w:pPr>
        <w:ind w:left="1958" w:hanging="318"/>
      </w:pPr>
      <w:rPr>
        <w:rFonts w:hint="default"/>
        <w:lang w:val="zh-CN" w:eastAsia="zh-CN" w:bidi="zh-CN"/>
      </w:rPr>
    </w:lvl>
    <w:lvl w:ilvl="3">
      <w:numFmt w:val="bullet"/>
      <w:lvlText w:val="•"/>
      <w:lvlJc w:val="left"/>
      <w:pPr>
        <w:ind w:left="2876" w:hanging="318"/>
      </w:pPr>
      <w:rPr>
        <w:rFonts w:hint="default"/>
        <w:lang w:val="zh-CN" w:eastAsia="zh-CN" w:bidi="zh-CN"/>
      </w:rPr>
    </w:lvl>
    <w:lvl w:ilvl="4">
      <w:numFmt w:val="bullet"/>
      <w:lvlText w:val="•"/>
      <w:lvlJc w:val="left"/>
      <w:pPr>
        <w:ind w:left="3795" w:hanging="318"/>
      </w:pPr>
      <w:rPr>
        <w:rFonts w:hint="default"/>
        <w:lang w:val="zh-CN" w:eastAsia="zh-CN" w:bidi="zh-CN"/>
      </w:rPr>
    </w:lvl>
    <w:lvl w:ilvl="5">
      <w:numFmt w:val="bullet"/>
      <w:lvlText w:val="•"/>
      <w:lvlJc w:val="left"/>
      <w:pPr>
        <w:ind w:left="4713" w:hanging="318"/>
      </w:pPr>
      <w:rPr>
        <w:rFonts w:hint="default"/>
        <w:lang w:val="zh-CN" w:eastAsia="zh-CN" w:bidi="zh-CN"/>
      </w:rPr>
    </w:lvl>
    <w:lvl w:ilvl="6">
      <w:numFmt w:val="bullet"/>
      <w:lvlText w:val="•"/>
      <w:lvlJc w:val="left"/>
      <w:pPr>
        <w:ind w:left="5632" w:hanging="318"/>
      </w:pPr>
      <w:rPr>
        <w:rFonts w:hint="default"/>
        <w:lang w:val="zh-CN" w:eastAsia="zh-CN" w:bidi="zh-CN"/>
      </w:rPr>
    </w:lvl>
    <w:lvl w:ilvl="7">
      <w:numFmt w:val="bullet"/>
      <w:lvlText w:val="•"/>
      <w:lvlJc w:val="left"/>
      <w:pPr>
        <w:ind w:left="6550" w:hanging="318"/>
      </w:pPr>
      <w:rPr>
        <w:rFonts w:hint="default"/>
        <w:lang w:val="zh-CN" w:eastAsia="zh-CN" w:bidi="zh-CN"/>
      </w:rPr>
    </w:lvl>
    <w:lvl w:ilvl="8">
      <w:numFmt w:val="bullet"/>
      <w:lvlText w:val="•"/>
      <w:lvlJc w:val="left"/>
      <w:pPr>
        <w:ind w:left="7469" w:hanging="318"/>
      </w:pPr>
      <w:rPr>
        <w:rFonts w:hint="default"/>
        <w:lang w:val="zh-CN" w:eastAsia="zh-CN" w:bidi="zh-CN"/>
      </w:rPr>
    </w:lvl>
  </w:abstractNum>
  <w:abstractNum w:abstractNumId="3" w15:restartNumberingAfterBreak="0">
    <w:nsid w:val="0053208E"/>
    <w:multiLevelType w:val="multilevel"/>
    <w:tmpl w:val="0053208E"/>
    <w:lvl w:ilvl="0">
      <w:start w:val="1"/>
      <w:numFmt w:val="decimal"/>
      <w:lvlText w:val="%1"/>
      <w:lvlJc w:val="left"/>
      <w:pPr>
        <w:ind w:left="402" w:hanging="318"/>
        <w:jc w:val="left"/>
      </w:pPr>
      <w:rPr>
        <w:rFonts w:hint="default"/>
        <w:lang w:val="zh-CN" w:eastAsia="zh-CN" w:bidi="zh-CN"/>
      </w:rPr>
    </w:lvl>
    <w:lvl w:ilvl="1">
      <w:start w:val="1"/>
      <w:numFmt w:val="decimal"/>
      <w:lvlText w:val="%1-%2"/>
      <w:lvlJc w:val="left"/>
      <w:pPr>
        <w:ind w:left="402" w:hanging="318"/>
        <w:jc w:val="left"/>
      </w:pPr>
      <w:rPr>
        <w:rFonts w:ascii="宋体" w:eastAsia="宋体" w:hAnsi="宋体" w:cs="宋体" w:hint="default"/>
        <w:w w:val="100"/>
        <w:sz w:val="19"/>
        <w:szCs w:val="19"/>
        <w:lang w:val="zh-CN" w:eastAsia="zh-CN" w:bidi="zh-CN"/>
      </w:rPr>
    </w:lvl>
    <w:lvl w:ilvl="2">
      <w:numFmt w:val="bullet"/>
      <w:lvlText w:val="•"/>
      <w:lvlJc w:val="left"/>
      <w:pPr>
        <w:ind w:left="2181" w:hanging="318"/>
      </w:pPr>
      <w:rPr>
        <w:rFonts w:hint="default"/>
        <w:lang w:val="zh-CN" w:eastAsia="zh-CN" w:bidi="zh-CN"/>
      </w:rPr>
    </w:lvl>
    <w:lvl w:ilvl="3">
      <w:numFmt w:val="bullet"/>
      <w:lvlText w:val="•"/>
      <w:lvlJc w:val="left"/>
      <w:pPr>
        <w:ind w:left="3071" w:hanging="318"/>
      </w:pPr>
      <w:rPr>
        <w:rFonts w:hint="default"/>
        <w:lang w:val="zh-CN" w:eastAsia="zh-CN" w:bidi="zh-CN"/>
      </w:rPr>
    </w:lvl>
    <w:lvl w:ilvl="4">
      <w:numFmt w:val="bullet"/>
      <w:lvlText w:val="•"/>
      <w:lvlJc w:val="left"/>
      <w:pPr>
        <w:ind w:left="3962" w:hanging="318"/>
      </w:pPr>
      <w:rPr>
        <w:rFonts w:hint="default"/>
        <w:lang w:val="zh-CN" w:eastAsia="zh-CN" w:bidi="zh-CN"/>
      </w:rPr>
    </w:lvl>
    <w:lvl w:ilvl="5">
      <w:numFmt w:val="bullet"/>
      <w:lvlText w:val="•"/>
      <w:lvlJc w:val="left"/>
      <w:pPr>
        <w:ind w:left="4853" w:hanging="318"/>
      </w:pPr>
      <w:rPr>
        <w:rFonts w:hint="default"/>
        <w:lang w:val="zh-CN" w:eastAsia="zh-CN" w:bidi="zh-CN"/>
      </w:rPr>
    </w:lvl>
    <w:lvl w:ilvl="6">
      <w:numFmt w:val="bullet"/>
      <w:lvlText w:val="•"/>
      <w:lvlJc w:val="left"/>
      <w:pPr>
        <w:ind w:left="5743" w:hanging="318"/>
      </w:pPr>
      <w:rPr>
        <w:rFonts w:hint="default"/>
        <w:lang w:val="zh-CN" w:eastAsia="zh-CN" w:bidi="zh-CN"/>
      </w:rPr>
    </w:lvl>
    <w:lvl w:ilvl="7">
      <w:numFmt w:val="bullet"/>
      <w:lvlText w:val="•"/>
      <w:lvlJc w:val="left"/>
      <w:pPr>
        <w:ind w:left="6634" w:hanging="318"/>
      </w:pPr>
      <w:rPr>
        <w:rFonts w:hint="default"/>
        <w:lang w:val="zh-CN" w:eastAsia="zh-CN" w:bidi="zh-CN"/>
      </w:rPr>
    </w:lvl>
    <w:lvl w:ilvl="8">
      <w:numFmt w:val="bullet"/>
      <w:lvlText w:val="•"/>
      <w:lvlJc w:val="left"/>
      <w:pPr>
        <w:ind w:left="7525" w:hanging="318"/>
      </w:pPr>
      <w:rPr>
        <w:rFonts w:hint="default"/>
        <w:lang w:val="zh-CN" w:eastAsia="zh-CN" w:bidi="zh-CN"/>
      </w:rPr>
    </w:lvl>
  </w:abstractNum>
  <w:abstractNum w:abstractNumId="4" w15:restartNumberingAfterBreak="0">
    <w:nsid w:val="03D62ECE"/>
    <w:multiLevelType w:val="multilevel"/>
    <w:tmpl w:val="03D62ECE"/>
    <w:lvl w:ilvl="0">
      <w:start w:val="1"/>
      <w:numFmt w:val="decimal"/>
      <w:lvlText w:val="%1."/>
      <w:lvlJc w:val="left"/>
      <w:pPr>
        <w:ind w:left="1123" w:hanging="241"/>
        <w:jc w:val="left"/>
      </w:pPr>
      <w:rPr>
        <w:rFonts w:ascii="黑体" w:eastAsia="黑体" w:hAnsi="黑体" w:cs="黑体" w:hint="default"/>
        <w:w w:val="100"/>
        <w:sz w:val="22"/>
        <w:szCs w:val="22"/>
        <w:lang w:val="zh-CN" w:eastAsia="zh-CN" w:bidi="zh-CN"/>
      </w:rPr>
    </w:lvl>
    <w:lvl w:ilvl="1">
      <w:numFmt w:val="bullet"/>
      <w:lvlText w:val="•"/>
      <w:lvlJc w:val="left"/>
      <w:pPr>
        <w:ind w:left="1938" w:hanging="241"/>
      </w:pPr>
      <w:rPr>
        <w:rFonts w:hint="default"/>
        <w:lang w:val="zh-CN" w:eastAsia="zh-CN" w:bidi="zh-CN"/>
      </w:rPr>
    </w:lvl>
    <w:lvl w:ilvl="2">
      <w:numFmt w:val="bullet"/>
      <w:lvlText w:val="•"/>
      <w:lvlJc w:val="left"/>
      <w:pPr>
        <w:ind w:left="2757" w:hanging="241"/>
      </w:pPr>
      <w:rPr>
        <w:rFonts w:hint="default"/>
        <w:lang w:val="zh-CN" w:eastAsia="zh-CN" w:bidi="zh-CN"/>
      </w:rPr>
    </w:lvl>
    <w:lvl w:ilvl="3">
      <w:numFmt w:val="bullet"/>
      <w:lvlText w:val="•"/>
      <w:lvlJc w:val="left"/>
      <w:pPr>
        <w:ind w:left="3575" w:hanging="241"/>
      </w:pPr>
      <w:rPr>
        <w:rFonts w:hint="default"/>
        <w:lang w:val="zh-CN" w:eastAsia="zh-CN" w:bidi="zh-CN"/>
      </w:rPr>
    </w:lvl>
    <w:lvl w:ilvl="4">
      <w:numFmt w:val="bullet"/>
      <w:lvlText w:val="•"/>
      <w:lvlJc w:val="left"/>
      <w:pPr>
        <w:ind w:left="4394" w:hanging="241"/>
      </w:pPr>
      <w:rPr>
        <w:rFonts w:hint="default"/>
        <w:lang w:val="zh-CN" w:eastAsia="zh-CN" w:bidi="zh-CN"/>
      </w:rPr>
    </w:lvl>
    <w:lvl w:ilvl="5">
      <w:numFmt w:val="bullet"/>
      <w:lvlText w:val="•"/>
      <w:lvlJc w:val="left"/>
      <w:pPr>
        <w:ind w:left="5213" w:hanging="241"/>
      </w:pPr>
      <w:rPr>
        <w:rFonts w:hint="default"/>
        <w:lang w:val="zh-CN" w:eastAsia="zh-CN" w:bidi="zh-CN"/>
      </w:rPr>
    </w:lvl>
    <w:lvl w:ilvl="6">
      <w:numFmt w:val="bullet"/>
      <w:lvlText w:val="•"/>
      <w:lvlJc w:val="left"/>
      <w:pPr>
        <w:ind w:left="6031" w:hanging="241"/>
      </w:pPr>
      <w:rPr>
        <w:rFonts w:hint="default"/>
        <w:lang w:val="zh-CN" w:eastAsia="zh-CN" w:bidi="zh-CN"/>
      </w:rPr>
    </w:lvl>
    <w:lvl w:ilvl="7">
      <w:numFmt w:val="bullet"/>
      <w:lvlText w:val="•"/>
      <w:lvlJc w:val="left"/>
      <w:pPr>
        <w:ind w:left="6850" w:hanging="241"/>
      </w:pPr>
      <w:rPr>
        <w:rFonts w:hint="default"/>
        <w:lang w:val="zh-CN" w:eastAsia="zh-CN" w:bidi="zh-CN"/>
      </w:rPr>
    </w:lvl>
    <w:lvl w:ilvl="8">
      <w:numFmt w:val="bullet"/>
      <w:lvlText w:val="•"/>
      <w:lvlJc w:val="left"/>
      <w:pPr>
        <w:ind w:left="7669" w:hanging="241"/>
      </w:pPr>
      <w:rPr>
        <w:rFonts w:hint="default"/>
        <w:lang w:val="zh-CN" w:eastAsia="zh-CN" w:bidi="zh-CN"/>
      </w:rPr>
    </w:lvl>
  </w:abstractNum>
  <w:abstractNum w:abstractNumId="5" w15:restartNumberingAfterBreak="0">
    <w:nsid w:val="25B654F3"/>
    <w:multiLevelType w:val="multilevel"/>
    <w:tmpl w:val="25B654F3"/>
    <w:lvl w:ilvl="0">
      <w:start w:val="1"/>
      <w:numFmt w:val="decimal"/>
      <w:lvlText w:val="%1."/>
      <w:lvlJc w:val="left"/>
      <w:pPr>
        <w:ind w:left="1123" w:hanging="241"/>
        <w:jc w:val="left"/>
      </w:pPr>
      <w:rPr>
        <w:rFonts w:ascii="黑体" w:eastAsia="黑体" w:hAnsi="黑体" w:cs="黑体" w:hint="default"/>
        <w:w w:val="100"/>
        <w:sz w:val="22"/>
        <w:szCs w:val="22"/>
        <w:lang w:val="zh-CN" w:eastAsia="zh-CN" w:bidi="zh-CN"/>
      </w:rPr>
    </w:lvl>
    <w:lvl w:ilvl="1">
      <w:numFmt w:val="bullet"/>
      <w:lvlText w:val="•"/>
      <w:lvlJc w:val="left"/>
      <w:pPr>
        <w:ind w:left="1938" w:hanging="241"/>
      </w:pPr>
      <w:rPr>
        <w:rFonts w:hint="default"/>
        <w:lang w:val="zh-CN" w:eastAsia="zh-CN" w:bidi="zh-CN"/>
      </w:rPr>
    </w:lvl>
    <w:lvl w:ilvl="2">
      <w:numFmt w:val="bullet"/>
      <w:lvlText w:val="•"/>
      <w:lvlJc w:val="left"/>
      <w:pPr>
        <w:ind w:left="2757" w:hanging="241"/>
      </w:pPr>
      <w:rPr>
        <w:rFonts w:hint="default"/>
        <w:lang w:val="zh-CN" w:eastAsia="zh-CN" w:bidi="zh-CN"/>
      </w:rPr>
    </w:lvl>
    <w:lvl w:ilvl="3">
      <w:numFmt w:val="bullet"/>
      <w:lvlText w:val="•"/>
      <w:lvlJc w:val="left"/>
      <w:pPr>
        <w:ind w:left="3575" w:hanging="241"/>
      </w:pPr>
      <w:rPr>
        <w:rFonts w:hint="default"/>
        <w:lang w:val="zh-CN" w:eastAsia="zh-CN" w:bidi="zh-CN"/>
      </w:rPr>
    </w:lvl>
    <w:lvl w:ilvl="4">
      <w:numFmt w:val="bullet"/>
      <w:lvlText w:val="•"/>
      <w:lvlJc w:val="left"/>
      <w:pPr>
        <w:ind w:left="4394" w:hanging="241"/>
      </w:pPr>
      <w:rPr>
        <w:rFonts w:hint="default"/>
        <w:lang w:val="zh-CN" w:eastAsia="zh-CN" w:bidi="zh-CN"/>
      </w:rPr>
    </w:lvl>
    <w:lvl w:ilvl="5">
      <w:numFmt w:val="bullet"/>
      <w:lvlText w:val="•"/>
      <w:lvlJc w:val="left"/>
      <w:pPr>
        <w:ind w:left="5213" w:hanging="241"/>
      </w:pPr>
      <w:rPr>
        <w:rFonts w:hint="default"/>
        <w:lang w:val="zh-CN" w:eastAsia="zh-CN" w:bidi="zh-CN"/>
      </w:rPr>
    </w:lvl>
    <w:lvl w:ilvl="6">
      <w:numFmt w:val="bullet"/>
      <w:lvlText w:val="•"/>
      <w:lvlJc w:val="left"/>
      <w:pPr>
        <w:ind w:left="6031" w:hanging="241"/>
      </w:pPr>
      <w:rPr>
        <w:rFonts w:hint="default"/>
        <w:lang w:val="zh-CN" w:eastAsia="zh-CN" w:bidi="zh-CN"/>
      </w:rPr>
    </w:lvl>
    <w:lvl w:ilvl="7">
      <w:numFmt w:val="bullet"/>
      <w:lvlText w:val="•"/>
      <w:lvlJc w:val="left"/>
      <w:pPr>
        <w:ind w:left="6850" w:hanging="241"/>
      </w:pPr>
      <w:rPr>
        <w:rFonts w:hint="default"/>
        <w:lang w:val="zh-CN" w:eastAsia="zh-CN" w:bidi="zh-CN"/>
      </w:rPr>
    </w:lvl>
    <w:lvl w:ilvl="8">
      <w:numFmt w:val="bullet"/>
      <w:lvlText w:val="•"/>
      <w:lvlJc w:val="left"/>
      <w:pPr>
        <w:ind w:left="7669" w:hanging="241"/>
      </w:pPr>
      <w:rPr>
        <w:rFonts w:hint="default"/>
        <w:lang w:val="zh-CN" w:eastAsia="zh-CN" w:bidi="zh-CN"/>
      </w:rPr>
    </w:lvl>
  </w:abstractNum>
  <w:abstractNum w:abstractNumId="6" w15:restartNumberingAfterBreak="0">
    <w:nsid w:val="59ADCABA"/>
    <w:multiLevelType w:val="multilevel"/>
    <w:tmpl w:val="59ADCABA"/>
    <w:lvl w:ilvl="0">
      <w:start w:val="3"/>
      <w:numFmt w:val="decimal"/>
      <w:lvlText w:val="%1"/>
      <w:lvlJc w:val="left"/>
      <w:pPr>
        <w:ind w:left="402" w:hanging="318"/>
        <w:jc w:val="left"/>
      </w:pPr>
      <w:rPr>
        <w:rFonts w:hint="default"/>
        <w:lang w:val="zh-CN" w:eastAsia="zh-CN" w:bidi="zh-CN"/>
      </w:rPr>
    </w:lvl>
    <w:lvl w:ilvl="1">
      <w:start w:val="1"/>
      <w:numFmt w:val="decimal"/>
      <w:lvlText w:val="%1-%2"/>
      <w:lvlJc w:val="left"/>
      <w:pPr>
        <w:ind w:left="402" w:hanging="318"/>
        <w:jc w:val="left"/>
      </w:pPr>
      <w:rPr>
        <w:rFonts w:ascii="宋体" w:eastAsia="宋体" w:hAnsi="宋体" w:cs="宋体" w:hint="default"/>
        <w:w w:val="100"/>
        <w:sz w:val="19"/>
        <w:szCs w:val="19"/>
        <w:lang w:val="zh-CN" w:eastAsia="zh-CN" w:bidi="zh-CN"/>
      </w:rPr>
    </w:lvl>
    <w:lvl w:ilvl="2">
      <w:numFmt w:val="bullet"/>
      <w:lvlText w:val="•"/>
      <w:lvlJc w:val="left"/>
      <w:pPr>
        <w:ind w:left="2181" w:hanging="318"/>
      </w:pPr>
      <w:rPr>
        <w:rFonts w:hint="default"/>
        <w:lang w:val="zh-CN" w:eastAsia="zh-CN" w:bidi="zh-CN"/>
      </w:rPr>
    </w:lvl>
    <w:lvl w:ilvl="3">
      <w:numFmt w:val="bullet"/>
      <w:lvlText w:val="•"/>
      <w:lvlJc w:val="left"/>
      <w:pPr>
        <w:ind w:left="3071" w:hanging="318"/>
      </w:pPr>
      <w:rPr>
        <w:rFonts w:hint="default"/>
        <w:lang w:val="zh-CN" w:eastAsia="zh-CN" w:bidi="zh-CN"/>
      </w:rPr>
    </w:lvl>
    <w:lvl w:ilvl="4">
      <w:numFmt w:val="bullet"/>
      <w:lvlText w:val="•"/>
      <w:lvlJc w:val="left"/>
      <w:pPr>
        <w:ind w:left="3962" w:hanging="318"/>
      </w:pPr>
      <w:rPr>
        <w:rFonts w:hint="default"/>
        <w:lang w:val="zh-CN" w:eastAsia="zh-CN" w:bidi="zh-CN"/>
      </w:rPr>
    </w:lvl>
    <w:lvl w:ilvl="5">
      <w:numFmt w:val="bullet"/>
      <w:lvlText w:val="•"/>
      <w:lvlJc w:val="left"/>
      <w:pPr>
        <w:ind w:left="4853" w:hanging="318"/>
      </w:pPr>
      <w:rPr>
        <w:rFonts w:hint="default"/>
        <w:lang w:val="zh-CN" w:eastAsia="zh-CN" w:bidi="zh-CN"/>
      </w:rPr>
    </w:lvl>
    <w:lvl w:ilvl="6">
      <w:numFmt w:val="bullet"/>
      <w:lvlText w:val="•"/>
      <w:lvlJc w:val="left"/>
      <w:pPr>
        <w:ind w:left="5743" w:hanging="318"/>
      </w:pPr>
      <w:rPr>
        <w:rFonts w:hint="default"/>
        <w:lang w:val="zh-CN" w:eastAsia="zh-CN" w:bidi="zh-CN"/>
      </w:rPr>
    </w:lvl>
    <w:lvl w:ilvl="7">
      <w:numFmt w:val="bullet"/>
      <w:lvlText w:val="•"/>
      <w:lvlJc w:val="left"/>
      <w:pPr>
        <w:ind w:left="6634" w:hanging="318"/>
      </w:pPr>
      <w:rPr>
        <w:rFonts w:hint="default"/>
        <w:lang w:val="zh-CN" w:eastAsia="zh-CN" w:bidi="zh-CN"/>
      </w:rPr>
    </w:lvl>
    <w:lvl w:ilvl="8">
      <w:numFmt w:val="bullet"/>
      <w:lvlText w:val="•"/>
      <w:lvlJc w:val="left"/>
      <w:pPr>
        <w:ind w:left="7525" w:hanging="318"/>
      </w:pPr>
      <w:rPr>
        <w:rFonts w:hint="default"/>
        <w:lang w:val="zh-CN" w:eastAsia="zh-CN" w:bidi="zh-CN"/>
      </w:rPr>
    </w:lvl>
  </w:abstractNum>
  <w:abstractNum w:abstractNumId="7" w15:restartNumberingAfterBreak="0">
    <w:nsid w:val="72183CF9"/>
    <w:multiLevelType w:val="multilevel"/>
    <w:tmpl w:val="72183CF9"/>
    <w:lvl w:ilvl="0">
      <w:start w:val="1"/>
      <w:numFmt w:val="decimal"/>
      <w:lvlText w:val="（%1）"/>
      <w:lvlJc w:val="left"/>
      <w:pPr>
        <w:ind w:left="1483" w:hanging="601"/>
        <w:jc w:val="left"/>
      </w:pPr>
      <w:rPr>
        <w:rFonts w:ascii="黑体" w:eastAsia="黑体" w:hAnsi="黑体" w:cs="黑体" w:hint="default"/>
        <w:w w:val="100"/>
        <w:sz w:val="22"/>
        <w:szCs w:val="22"/>
        <w:lang w:val="zh-CN" w:eastAsia="zh-CN" w:bidi="zh-CN"/>
      </w:rPr>
    </w:lvl>
    <w:lvl w:ilvl="1">
      <w:numFmt w:val="bullet"/>
      <w:lvlText w:val="•"/>
      <w:lvlJc w:val="left"/>
      <w:pPr>
        <w:ind w:left="2262" w:hanging="601"/>
      </w:pPr>
      <w:rPr>
        <w:rFonts w:hint="default"/>
        <w:lang w:val="zh-CN" w:eastAsia="zh-CN" w:bidi="zh-CN"/>
      </w:rPr>
    </w:lvl>
    <w:lvl w:ilvl="2">
      <w:numFmt w:val="bullet"/>
      <w:lvlText w:val="•"/>
      <w:lvlJc w:val="left"/>
      <w:pPr>
        <w:ind w:left="3045" w:hanging="601"/>
      </w:pPr>
      <w:rPr>
        <w:rFonts w:hint="default"/>
        <w:lang w:val="zh-CN" w:eastAsia="zh-CN" w:bidi="zh-CN"/>
      </w:rPr>
    </w:lvl>
    <w:lvl w:ilvl="3">
      <w:numFmt w:val="bullet"/>
      <w:lvlText w:val="•"/>
      <w:lvlJc w:val="left"/>
      <w:pPr>
        <w:ind w:left="3827" w:hanging="601"/>
      </w:pPr>
      <w:rPr>
        <w:rFonts w:hint="default"/>
        <w:lang w:val="zh-CN" w:eastAsia="zh-CN" w:bidi="zh-CN"/>
      </w:rPr>
    </w:lvl>
    <w:lvl w:ilvl="4">
      <w:numFmt w:val="bullet"/>
      <w:lvlText w:val="•"/>
      <w:lvlJc w:val="left"/>
      <w:pPr>
        <w:ind w:left="4610" w:hanging="601"/>
      </w:pPr>
      <w:rPr>
        <w:rFonts w:hint="default"/>
        <w:lang w:val="zh-CN" w:eastAsia="zh-CN" w:bidi="zh-CN"/>
      </w:rPr>
    </w:lvl>
    <w:lvl w:ilvl="5">
      <w:numFmt w:val="bullet"/>
      <w:lvlText w:val="•"/>
      <w:lvlJc w:val="left"/>
      <w:pPr>
        <w:ind w:left="5393" w:hanging="601"/>
      </w:pPr>
      <w:rPr>
        <w:rFonts w:hint="default"/>
        <w:lang w:val="zh-CN" w:eastAsia="zh-CN" w:bidi="zh-CN"/>
      </w:rPr>
    </w:lvl>
    <w:lvl w:ilvl="6">
      <w:numFmt w:val="bullet"/>
      <w:lvlText w:val="•"/>
      <w:lvlJc w:val="left"/>
      <w:pPr>
        <w:ind w:left="6175" w:hanging="601"/>
      </w:pPr>
      <w:rPr>
        <w:rFonts w:hint="default"/>
        <w:lang w:val="zh-CN" w:eastAsia="zh-CN" w:bidi="zh-CN"/>
      </w:rPr>
    </w:lvl>
    <w:lvl w:ilvl="7">
      <w:numFmt w:val="bullet"/>
      <w:lvlText w:val="•"/>
      <w:lvlJc w:val="left"/>
      <w:pPr>
        <w:ind w:left="6958" w:hanging="601"/>
      </w:pPr>
      <w:rPr>
        <w:rFonts w:hint="default"/>
        <w:lang w:val="zh-CN" w:eastAsia="zh-CN" w:bidi="zh-CN"/>
      </w:rPr>
    </w:lvl>
    <w:lvl w:ilvl="8">
      <w:numFmt w:val="bullet"/>
      <w:lvlText w:val="•"/>
      <w:lvlJc w:val="left"/>
      <w:pPr>
        <w:ind w:left="7741" w:hanging="601"/>
      </w:pPr>
      <w:rPr>
        <w:rFonts w:hint="default"/>
        <w:lang w:val="zh-CN" w:eastAsia="zh-CN" w:bidi="zh-CN"/>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F553C"/>
    <w:rsid w:val="00020273"/>
    <w:rsid w:val="00AF553C"/>
    <w:rsid w:val="00BA4B8D"/>
    <w:rsid w:val="00BB7799"/>
    <w:rsid w:val="08DB55B2"/>
    <w:rsid w:val="24CD18DC"/>
    <w:rsid w:val="27F03155"/>
    <w:rsid w:val="2A0954B1"/>
    <w:rsid w:val="2BFD72DE"/>
    <w:rsid w:val="3F085193"/>
    <w:rsid w:val="44261147"/>
    <w:rsid w:val="46723DCA"/>
    <w:rsid w:val="46D16992"/>
    <w:rsid w:val="7197418B"/>
    <w:rsid w:val="75F84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4:docId w14:val="490AFA7F"/>
  <w15:docId w15:val="{41C959C5-9EC0-478D-BC5D-7CD38AFA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pPr>
      <w:spacing w:before="20"/>
      <w:ind w:left="482" w:right="473"/>
      <w:outlineLvl w:val="0"/>
    </w:pPr>
    <w:rPr>
      <w:rFonts w:ascii="仿宋" w:eastAsia="仿宋" w:hAnsi="仿宋" w:cs="仿宋"/>
      <w:i/>
      <w:sz w:val="25"/>
      <w:szCs w:val="25"/>
    </w:rPr>
  </w:style>
  <w:style w:type="paragraph" w:styleId="2">
    <w:name w:val="heading 2"/>
    <w:basedOn w:val="a"/>
    <w:next w:val="a"/>
    <w:uiPriority w:val="1"/>
    <w:qFormat/>
    <w:pPr>
      <w:ind w:left="881"/>
      <w:outlineLvl w:val="1"/>
    </w:pPr>
    <w:rPr>
      <w:rFonts w:ascii="黑体" w:eastAsia="黑体" w:hAnsi="黑体" w:cs="黑体"/>
      <w:sz w:val="24"/>
      <w:szCs w:val="24"/>
    </w:rPr>
  </w:style>
  <w:style w:type="paragraph" w:styleId="3">
    <w:name w:val="heading 3"/>
    <w:basedOn w:val="a"/>
    <w:next w:val="a"/>
    <w:uiPriority w:val="1"/>
    <w:qFormat/>
    <w:pPr>
      <w:ind w:left="1036" w:hanging="213"/>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4">
    <w:name w:val="List Paragraph"/>
    <w:basedOn w:val="a"/>
    <w:uiPriority w:val="1"/>
    <w:qFormat/>
    <w:pPr>
      <w:ind w:left="1123" w:hanging="242"/>
    </w:pPr>
  </w:style>
  <w:style w:type="paragraph" w:customStyle="1" w:styleId="TableParagraph">
    <w:name w:val="Table Paragraph"/>
    <w:basedOn w:val="a"/>
    <w:uiPriority w:val="1"/>
    <w:qFormat/>
    <w:pPr>
      <w:spacing w:before="13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6"/>
    <customShpInfo spid="_x0000_s1027"/>
    <customShpInfo spid="_x0000_s1028"/>
    <customShpInfo spid="_x0000_s1029"/>
    <customShpInfo spid="_x0000_s1030"/>
    <customShpInfo spid="_x0000_s1031"/>
    <customShpInfo spid="_x0000_s1032"/>
    <customShpInfo spid="_x0000_s1033"/>
    <customShpInfo spid="_x0000_s1035"/>
    <customShpInfo spid="_x0000_s1036"/>
    <customShpInfo spid="_x0000_s1034"/>
    <customShpInfo spid="_x0000_s1037"/>
    <customShpInfo spid="_x0000_s1038"/>
    <customShpInfo spid="_x0000_s1039"/>
    <customShpInfo spid="_x0000_s1040"/>
    <customShpInfo spid="_x0000_s1042"/>
    <customShpInfo spid="_x0000_s1043"/>
    <customShpInfo spid="_x0000_s1041"/>
    <customShpInfo spid="_x0000_s1044"/>
    <customShpInfo spid="_x0000_s1045"/>
    <customShpInfo spid="_x0000_s1046"/>
    <customShpInfo spid="_x0000_s1047"/>
    <customShpInfo spid="_x0000_s1048"/>
    <customShpInfo spid="_x0000_s1049"/>
    <customShpInfo spid="_x0000_s1050"/>
    <customShpInfo spid="_x0000_s1052"/>
    <customShpInfo spid="_x0000_s1051"/>
    <customShpInfo spid="_x0000_s1053"/>
    <customShpInfo spid="_x0000_s1054"/>
    <customShpInfo spid="_x0000_s1055"/>
    <customShpInfo spid="_x0000_s1056"/>
    <customShpInfo spid="_x0000_s1057"/>
    <customShpInfo spid="_x0000_s1058"/>
    <customShpInfo spid="_x0000_s1059"/>
    <customShpInfo spid="_x0000_s1061"/>
    <customShpInfo spid="_x0000_s1062"/>
    <customShpInfo spid="_x0000_s1060"/>
    <customShpInfo spid="_x0000_s1063"/>
    <customShpInfo spid="_x0000_s1064"/>
    <customShpInfo spid="_x0000_s1065"/>
    <customShpInfo spid="_x0000_s1066"/>
    <customShpInfo spid="_x0000_s1067"/>
    <customShpInfo spid="_x0000_s1068"/>
    <customShpInfo spid="_x0000_s1069"/>
    <customShpInfo spid="_x0000_s1071"/>
    <customShpInfo spid="_x0000_s1072"/>
    <customShpInfo spid="_x0000_s107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2024</Words>
  <Characters>11542</Characters>
  <Application>Microsoft Office Word</Application>
  <DocSecurity>0</DocSecurity>
  <Lines>96</Lines>
  <Paragraphs>27</Paragraphs>
  <ScaleCrop>false</ScaleCrop>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DONG</cp:lastModifiedBy>
  <cp:revision>2</cp:revision>
  <dcterms:created xsi:type="dcterms:W3CDTF">2020-06-23T13:24:00Z</dcterms:created>
  <dcterms:modified xsi:type="dcterms:W3CDTF">2020-09-03T09:07:00Z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Microsoft® Word 2016</vt:lpwstr>
  </property>
  <property fmtid="{D5CDD505-2E9C-101B-9397-08002B2CF9AE}" pid="4" name="LastSaved">
    <vt:filetime>2020-06-23T00:00:00Z</vt:filetime>
  </property>
  <property fmtid="{D5CDD505-2E9C-101B-9397-08002B2CF9AE}" pid="5" name="KSORubyTemplateID" linkTarget="0">
    <vt:lpwstr>6</vt:lpwstr>
  </property>
  <property fmtid="{D5CDD505-2E9C-101B-9397-08002B2CF9AE}" pid="6" name="KSOProductBuildVer">
    <vt:lpwstr>2052-10.1.0.7698</vt:lpwstr>
  </property>
</Properties>
</file>